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9228" w14:textId="7C5EFD09" w:rsidR="00535352" w:rsidRDefault="00C54E84" w:rsidP="00F3780B">
      <w:pPr>
        <w:pStyle w:val="NaamvergadergroepIKNL"/>
        <w:spacing w:line="240" w:lineRule="exact"/>
      </w:pPr>
      <w:r>
        <w:t xml:space="preserve">Algemene </w:t>
      </w:r>
      <w:r w:rsidR="00D11D0A">
        <w:t xml:space="preserve">vergadering Dutch </w:t>
      </w:r>
      <w:proofErr w:type="spellStart"/>
      <w:r w:rsidR="00D11D0A">
        <w:t>Thyroid</w:t>
      </w:r>
      <w:proofErr w:type="spellEnd"/>
      <w:r w:rsidR="00D11D0A">
        <w:t xml:space="preserve"> Cancer Group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690"/>
      </w:tblGrid>
      <w:tr w:rsidR="00535352" w14:paraId="005C634E" w14:textId="77777777" w:rsidTr="0073094A">
        <w:trPr>
          <w:trHeight w:hRule="exact" w:val="260"/>
        </w:trPr>
        <w:tc>
          <w:tcPr>
            <w:tcW w:w="907" w:type="dxa"/>
            <w:shd w:val="clear" w:color="auto" w:fill="auto"/>
          </w:tcPr>
          <w:p w14:paraId="7F48E344" w14:textId="77777777" w:rsidR="00535352" w:rsidRDefault="00535352" w:rsidP="00F3780B">
            <w:pPr>
              <w:pStyle w:val="DocumentgegevenskopjeIKNL"/>
              <w:spacing w:line="240" w:lineRule="exact"/>
            </w:pPr>
            <w:r>
              <w:t>Datum</w:t>
            </w:r>
          </w:p>
        </w:tc>
        <w:tc>
          <w:tcPr>
            <w:tcW w:w="6690" w:type="dxa"/>
            <w:shd w:val="clear" w:color="auto" w:fill="auto"/>
          </w:tcPr>
          <w:p w14:paraId="2A43A6A2" w14:textId="2F82011A" w:rsidR="00535352" w:rsidRDefault="00845947" w:rsidP="00F3780B">
            <w:pPr>
              <w:pStyle w:val="DocumentgegevensdatumIKNL"/>
              <w:spacing w:line="240" w:lineRule="exact"/>
            </w:pPr>
            <w:r>
              <w:t>20 Mei</w:t>
            </w:r>
            <w:r w:rsidR="00D1369D">
              <w:t xml:space="preserve"> 202</w:t>
            </w:r>
            <w:r>
              <w:t>1</w:t>
            </w:r>
          </w:p>
        </w:tc>
      </w:tr>
      <w:tr w:rsidR="00535352" w14:paraId="21091CB3" w14:textId="77777777" w:rsidTr="0073094A">
        <w:trPr>
          <w:trHeight w:hRule="exact" w:val="260"/>
        </w:trPr>
        <w:tc>
          <w:tcPr>
            <w:tcW w:w="907" w:type="dxa"/>
            <w:shd w:val="clear" w:color="auto" w:fill="auto"/>
          </w:tcPr>
          <w:p w14:paraId="735A61A1" w14:textId="77777777" w:rsidR="00535352" w:rsidRDefault="00535352" w:rsidP="00F3780B">
            <w:pPr>
              <w:pStyle w:val="DocumentgegevenskopjeIKNL"/>
              <w:spacing w:line="240" w:lineRule="exact"/>
            </w:pPr>
            <w:r>
              <w:t>Tijd</w:t>
            </w:r>
          </w:p>
        </w:tc>
        <w:tc>
          <w:tcPr>
            <w:tcW w:w="6690" w:type="dxa"/>
            <w:shd w:val="clear" w:color="auto" w:fill="auto"/>
          </w:tcPr>
          <w:p w14:paraId="6D604377" w14:textId="107CE744" w:rsidR="00535352" w:rsidRDefault="00D11D0A" w:rsidP="00F3780B">
            <w:pPr>
              <w:pStyle w:val="DocumentgegevensIKNL"/>
              <w:spacing w:line="240" w:lineRule="exact"/>
            </w:pPr>
            <w:r>
              <w:t>1</w:t>
            </w:r>
            <w:r w:rsidR="00D1369D">
              <w:t>7.00 uur</w:t>
            </w:r>
          </w:p>
        </w:tc>
      </w:tr>
      <w:tr w:rsidR="00535352" w14:paraId="67E765DB" w14:textId="77777777" w:rsidTr="0073094A">
        <w:trPr>
          <w:trHeight w:hRule="exact" w:val="260"/>
        </w:trPr>
        <w:tc>
          <w:tcPr>
            <w:tcW w:w="7597" w:type="dxa"/>
            <w:gridSpan w:val="2"/>
            <w:shd w:val="clear" w:color="auto" w:fill="auto"/>
          </w:tcPr>
          <w:p w14:paraId="759ECB3A" w14:textId="77777777" w:rsidR="00535352" w:rsidRDefault="00535352" w:rsidP="00F3780B">
            <w:pPr>
              <w:pStyle w:val="DocumentgegevensIKNL"/>
              <w:spacing w:line="240" w:lineRule="exact"/>
            </w:pPr>
          </w:p>
        </w:tc>
      </w:tr>
      <w:tr w:rsidR="00A60199" w:rsidRPr="004B14F0" w14:paraId="34AB90C9" w14:textId="77777777" w:rsidTr="0073094A">
        <w:trPr>
          <w:trHeight w:val="261"/>
        </w:trPr>
        <w:tc>
          <w:tcPr>
            <w:tcW w:w="907" w:type="dxa"/>
            <w:shd w:val="clear" w:color="auto" w:fill="auto"/>
          </w:tcPr>
          <w:p w14:paraId="333B7114" w14:textId="77777777" w:rsidR="00A60199" w:rsidRDefault="00A60199" w:rsidP="00F3780B">
            <w:pPr>
              <w:pStyle w:val="DocumentgegevensIKNL"/>
              <w:spacing w:line="240" w:lineRule="exact"/>
            </w:pPr>
            <w:r w:rsidRPr="00FA455B">
              <w:rPr>
                <w:rStyle w:val="DocumentgegevenskopjetekenopmaakIKNL"/>
              </w:rPr>
              <w:t>Aanwezigen</w:t>
            </w:r>
          </w:p>
        </w:tc>
        <w:tc>
          <w:tcPr>
            <w:tcW w:w="6690" w:type="dxa"/>
            <w:shd w:val="clear" w:color="auto" w:fill="auto"/>
          </w:tcPr>
          <w:p w14:paraId="00330EFE" w14:textId="2567EA4F" w:rsidR="00A22C7E" w:rsidRDefault="00524742" w:rsidP="00F3780B">
            <w:pPr>
              <w:pStyle w:val="DocumentgegevensIKNL"/>
              <w:spacing w:line="240" w:lineRule="exact"/>
            </w:pPr>
            <w:r>
              <w:t xml:space="preserve">Meer dan </w:t>
            </w:r>
            <w:r w:rsidR="00153441">
              <w:t xml:space="preserve">30 </w:t>
            </w:r>
            <w:r w:rsidR="007074A3">
              <w:t>deelnemers, waaronder</w:t>
            </w:r>
            <w:r w:rsidR="00511C90">
              <w:t xml:space="preserve"> het bestuur van de DTCG</w:t>
            </w:r>
            <w:r w:rsidR="00AA0724">
              <w:t xml:space="preserve">, </w:t>
            </w:r>
            <w:r w:rsidR="00511C90">
              <w:t>IKNL</w:t>
            </w:r>
            <w:r w:rsidR="00AA0724">
              <w:t xml:space="preserve"> en de werkgroep SON</w:t>
            </w:r>
          </w:p>
          <w:p w14:paraId="0A6DE309" w14:textId="7F11CA49" w:rsidR="00A60199" w:rsidRDefault="035FF6FC" w:rsidP="00F3780B">
            <w:pPr>
              <w:pStyle w:val="DocumentgegevensIKNL"/>
              <w:spacing w:line="240" w:lineRule="exact"/>
            </w:pPr>
            <w:r>
              <w:t xml:space="preserve"> </w:t>
            </w:r>
          </w:p>
        </w:tc>
      </w:tr>
      <w:tr w:rsidR="00535352" w:rsidRPr="004B14F0" w14:paraId="79F3B0C5" w14:textId="77777777" w:rsidTr="0073094A">
        <w:trPr>
          <w:trHeight w:hRule="exact" w:val="875"/>
        </w:trPr>
        <w:tc>
          <w:tcPr>
            <w:tcW w:w="907" w:type="dxa"/>
            <w:shd w:val="clear" w:color="auto" w:fill="auto"/>
          </w:tcPr>
          <w:p w14:paraId="630F18D6" w14:textId="20B78BD0" w:rsidR="00535352" w:rsidRDefault="00535352" w:rsidP="00F3780B">
            <w:pPr>
              <w:pStyle w:val="DocumentgegevenskopjeIKNL"/>
              <w:spacing w:line="240" w:lineRule="exact"/>
            </w:pPr>
            <w:r>
              <w:t>Notulist</w:t>
            </w:r>
            <w:r w:rsidR="148A21FE">
              <w:t>en</w:t>
            </w:r>
          </w:p>
        </w:tc>
        <w:tc>
          <w:tcPr>
            <w:tcW w:w="6690" w:type="dxa"/>
            <w:shd w:val="clear" w:color="auto" w:fill="auto"/>
          </w:tcPr>
          <w:p w14:paraId="5538AA8C" w14:textId="42450049" w:rsidR="00535352" w:rsidRDefault="00845947" w:rsidP="00F3780B">
            <w:pPr>
              <w:pStyle w:val="DocumentgegevensIKNL"/>
              <w:spacing w:line="240" w:lineRule="exact"/>
            </w:pPr>
            <w:r>
              <w:t>Mirelle Bröker</w:t>
            </w:r>
            <w:r w:rsidR="004B14F0">
              <w:t>, c</w:t>
            </w:r>
            <w:r w:rsidR="004F465C">
              <w:t>ontrole door Marieke Snel</w:t>
            </w:r>
          </w:p>
        </w:tc>
      </w:tr>
    </w:tbl>
    <w:p w14:paraId="1AF6CB67" w14:textId="77777777" w:rsidR="00535352" w:rsidRDefault="00535352" w:rsidP="00F3780B">
      <w:pPr>
        <w:pStyle w:val="BasistekstIKNL"/>
        <w:spacing w:line="240" w:lineRule="exact"/>
      </w:pPr>
    </w:p>
    <w:tbl>
      <w:tblPr>
        <w:tblStyle w:val="Tabelraster"/>
        <w:tblpPr w:leftFromText="141" w:rightFromText="141" w:vertAnchor="text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17"/>
        <w:gridCol w:w="2014"/>
      </w:tblGrid>
      <w:tr w:rsidR="008C568C" w:rsidRPr="004B14F0" w14:paraId="25085E38" w14:textId="77777777" w:rsidTr="00741B3F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8E5F408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78CF8090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4B841437" w14:textId="2E729AB6" w:rsidR="008C568C" w:rsidRDefault="008C568C" w:rsidP="00F3780B">
            <w:pPr>
              <w:pStyle w:val="DocumentgegevenskopjeIKNL"/>
              <w:spacing w:line="240" w:lineRule="exact"/>
            </w:pPr>
          </w:p>
        </w:tc>
      </w:tr>
      <w:tr w:rsidR="008C568C" w:rsidRPr="004B14F0" w14:paraId="2073AEF4" w14:textId="77777777" w:rsidTr="00741B3F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4D1354D2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79A9EB41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06B31D32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</w:tr>
      <w:tr w:rsidR="008C568C" w:rsidRPr="004B14F0" w14:paraId="46B7806E" w14:textId="77777777" w:rsidTr="00741B3F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10B8B6E" w14:textId="77777777" w:rsidR="008C568C" w:rsidRPr="00042114" w:rsidRDefault="008C568C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2F0A4B3" w14:textId="77777777" w:rsidR="008C568C" w:rsidRPr="00447831" w:rsidRDefault="00D11D0A" w:rsidP="00F3780B">
            <w:pPr>
              <w:pStyle w:val="BasistekstIKNL"/>
              <w:spacing w:line="240" w:lineRule="exact"/>
              <w:rPr>
                <w:b/>
              </w:rPr>
            </w:pPr>
            <w:r w:rsidRPr="00447831">
              <w:rPr>
                <w:b/>
              </w:rPr>
              <w:t>Opening</w:t>
            </w:r>
          </w:p>
          <w:p w14:paraId="254EE58B" w14:textId="34AF7BB3" w:rsidR="00A50004" w:rsidRDefault="00845947" w:rsidP="00F3780B">
            <w:pPr>
              <w:pStyle w:val="BasistekstIKNL"/>
              <w:spacing w:line="240" w:lineRule="exact"/>
            </w:pPr>
            <w:r>
              <w:t>Menno Vries</w:t>
            </w:r>
            <w:r w:rsidR="00D11D0A">
              <w:t xml:space="preserve">, voorzitter, opent de vergadering om </w:t>
            </w:r>
            <w:r w:rsidR="00D11D0A" w:rsidRPr="006F5359">
              <w:t>1</w:t>
            </w:r>
            <w:r w:rsidR="00906C11" w:rsidRPr="006F5359">
              <w:t>7</w:t>
            </w:r>
            <w:r w:rsidR="00D11D0A" w:rsidRPr="006F5359">
              <w:t>.0</w:t>
            </w:r>
            <w:r w:rsidR="0029595D">
              <w:t xml:space="preserve">0 </w:t>
            </w:r>
            <w:r w:rsidR="00D11D0A" w:rsidRPr="006F5359">
              <w:t>uur.</w:t>
            </w:r>
            <w:r w:rsidR="00D11D0A">
              <w:t xml:space="preserve"> </w:t>
            </w:r>
          </w:p>
          <w:p w14:paraId="64EB212B" w14:textId="262CF20F" w:rsidR="00C1691B" w:rsidRPr="00042114" w:rsidRDefault="00C1691B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B646D07" w14:textId="77777777" w:rsidR="008C568C" w:rsidRPr="00042114" w:rsidRDefault="008C568C" w:rsidP="00F3780B">
            <w:pPr>
              <w:pStyle w:val="BasistekstIKNL"/>
              <w:spacing w:line="240" w:lineRule="exact"/>
            </w:pPr>
          </w:p>
        </w:tc>
      </w:tr>
      <w:tr w:rsidR="00FC7AFE" w:rsidRPr="00511C90" w14:paraId="02FC836D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8C6E277" w14:textId="77777777" w:rsidR="00FC7AFE" w:rsidRPr="00042114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0EAB54A" w14:textId="3762FE79" w:rsidR="00FC7AFE" w:rsidRPr="00447831" w:rsidRDefault="00D11D0A" w:rsidP="00F3780B">
            <w:pPr>
              <w:pStyle w:val="BasistekstIKNL"/>
              <w:spacing w:line="240" w:lineRule="exact"/>
              <w:rPr>
                <w:b/>
              </w:rPr>
            </w:pPr>
            <w:r w:rsidRPr="00447831">
              <w:rPr>
                <w:b/>
              </w:rPr>
              <w:t xml:space="preserve">Verslag vorige vergadering d.d. </w:t>
            </w:r>
            <w:r w:rsidR="00A606A7">
              <w:rPr>
                <w:b/>
              </w:rPr>
              <w:t xml:space="preserve">18 </w:t>
            </w:r>
            <w:r w:rsidR="00845947">
              <w:rPr>
                <w:b/>
              </w:rPr>
              <w:t>nov</w:t>
            </w:r>
            <w:r w:rsidR="00454352">
              <w:rPr>
                <w:b/>
              </w:rPr>
              <w:t xml:space="preserve"> </w:t>
            </w:r>
            <w:r w:rsidR="00A606A7">
              <w:rPr>
                <w:b/>
              </w:rPr>
              <w:t>2020</w:t>
            </w:r>
          </w:p>
          <w:p w14:paraId="5045D199" w14:textId="32361C91" w:rsidR="00845947" w:rsidRDefault="00D11D0A" w:rsidP="00F3780B">
            <w:pPr>
              <w:pStyle w:val="BasistekstIKNL"/>
              <w:spacing w:line="240" w:lineRule="exact"/>
            </w:pPr>
            <w:r>
              <w:t>Er zijn geen opmerking</w:t>
            </w:r>
            <w:r w:rsidR="00511C90">
              <w:t>en</w:t>
            </w:r>
            <w:r>
              <w:t xml:space="preserve"> op het </w:t>
            </w:r>
            <w:r w:rsidR="00427311">
              <w:t>concept</w:t>
            </w:r>
            <w:r>
              <w:t xml:space="preserve">verslag van de vorige vergadering. Het </w:t>
            </w:r>
            <w:r w:rsidR="00AE40A2">
              <w:t xml:space="preserve">concept </w:t>
            </w:r>
            <w:r>
              <w:t>verslag</w:t>
            </w:r>
            <w:r w:rsidR="00C36BF5">
              <w:t xml:space="preserve"> van </w:t>
            </w:r>
            <w:r w:rsidR="00A606A7">
              <w:t xml:space="preserve">18 </w:t>
            </w:r>
            <w:r w:rsidR="00454352">
              <w:t xml:space="preserve">mei </w:t>
            </w:r>
            <w:r w:rsidR="00A606A7">
              <w:t>2020</w:t>
            </w:r>
            <w:r>
              <w:t xml:space="preserve"> wordt</w:t>
            </w:r>
            <w:r w:rsidR="00C36BF5">
              <w:t xml:space="preserve"> ongewijzigd</w:t>
            </w:r>
            <w:r>
              <w:t xml:space="preserve"> vastge</w:t>
            </w:r>
            <w:r w:rsidR="007B0408">
              <w:t>steld</w:t>
            </w:r>
            <w:r>
              <w:t xml:space="preserve">. </w:t>
            </w:r>
            <w:r w:rsidR="00074D5D">
              <w:t xml:space="preserve"> </w:t>
            </w:r>
          </w:p>
          <w:p w14:paraId="5739AB5A" w14:textId="3E67E58E" w:rsidR="00C1691B" w:rsidRDefault="00C1691B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A6F82DF" w14:textId="77777777" w:rsidR="00FC7AFE" w:rsidRPr="00042114" w:rsidRDefault="00FC7AFE" w:rsidP="00F3780B">
            <w:pPr>
              <w:pStyle w:val="BasistekstIKNL"/>
              <w:spacing w:line="240" w:lineRule="exact"/>
            </w:pPr>
          </w:p>
        </w:tc>
      </w:tr>
      <w:tr w:rsidR="00FC7AFE" w:rsidRPr="004B14F0" w14:paraId="3AA4B091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6C9FB11" w14:textId="77777777" w:rsidR="00FC7AFE" w:rsidRPr="00042114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FA3D850" w14:textId="77777777" w:rsidR="00845947" w:rsidRPr="004F2F83" w:rsidRDefault="00845947" w:rsidP="00845947">
            <w:pPr>
              <w:pStyle w:val="BasistekstIKNL"/>
              <w:spacing w:line="240" w:lineRule="exact"/>
              <w:rPr>
                <w:b/>
              </w:rPr>
            </w:pPr>
            <w:r w:rsidRPr="004F2F83">
              <w:rPr>
                <w:b/>
              </w:rPr>
              <w:t>Financieel jaarverslag</w:t>
            </w:r>
          </w:p>
          <w:p w14:paraId="6BAE4A8E" w14:textId="4DED5365" w:rsidR="00845947" w:rsidRDefault="00845947" w:rsidP="00845947">
            <w:pPr>
              <w:pStyle w:val="BasistekstIKNL"/>
              <w:spacing w:line="240" w:lineRule="exact"/>
            </w:pPr>
            <w:r w:rsidRPr="002D3A9B">
              <w:t xml:space="preserve">Tessa van </w:t>
            </w:r>
            <w:proofErr w:type="spellStart"/>
            <w:r w:rsidRPr="002D3A9B">
              <w:t>Ginhoven</w:t>
            </w:r>
            <w:proofErr w:type="spellEnd"/>
            <w:r w:rsidRPr="002D3A9B">
              <w:t xml:space="preserve"> presenteert kort het financieel jaarverslag.</w:t>
            </w:r>
            <w:r w:rsidR="0029595D">
              <w:t xml:space="preserve"> Kosten aan de bank blijken niet te drukken, dit zijn de kosten </w:t>
            </w:r>
            <w:r w:rsidR="00AB6FBC">
              <w:t xml:space="preserve">die passen bij het zijn van een stichting </w:t>
            </w:r>
          </w:p>
          <w:p w14:paraId="6CD9BEF1" w14:textId="3F2587C3" w:rsidR="0029595D" w:rsidRDefault="0029595D" w:rsidP="00845947">
            <w:pPr>
              <w:pStyle w:val="BasistekstIKNL"/>
              <w:spacing w:line="240" w:lineRule="exact"/>
            </w:pPr>
            <w:r>
              <w:t xml:space="preserve">Francien </w:t>
            </w:r>
            <w:proofErr w:type="spellStart"/>
            <w:r>
              <w:t>Nederveen</w:t>
            </w:r>
            <w:proofErr w:type="spellEnd"/>
            <w:r w:rsidR="00AB6FBC">
              <w:t xml:space="preserve"> vermeld de ni</w:t>
            </w:r>
            <w:r>
              <w:t>euwe regeling van KvK: UBO.</w:t>
            </w:r>
            <w:r w:rsidR="00AB6FBC">
              <w:t xml:space="preserve"> Dit gaat door het bestuur nagekeken worden </w:t>
            </w:r>
          </w:p>
          <w:p w14:paraId="07C1E872" w14:textId="34757C94" w:rsidR="00B65478" w:rsidRDefault="00B65478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663CC46" w14:textId="77777777" w:rsidR="00FC7AFE" w:rsidRDefault="00FC7AFE" w:rsidP="00F3780B">
            <w:pPr>
              <w:pStyle w:val="BasistekstIKNL"/>
              <w:spacing w:line="240" w:lineRule="exact"/>
            </w:pPr>
          </w:p>
          <w:p w14:paraId="34FF2113" w14:textId="2EEE9688" w:rsidR="00542284" w:rsidRPr="00042114" w:rsidRDefault="00542284" w:rsidP="00F3780B">
            <w:pPr>
              <w:pStyle w:val="BasistekstIKNL"/>
              <w:spacing w:line="240" w:lineRule="exact"/>
            </w:pPr>
          </w:p>
        </w:tc>
      </w:tr>
      <w:tr w:rsidR="00125D3E" w:rsidRPr="004B14F0" w14:paraId="177637CB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0847F9E" w14:textId="77777777" w:rsidR="00125D3E" w:rsidRPr="0042609A" w:rsidRDefault="00125D3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124910D" w14:textId="59172186" w:rsidR="00845947" w:rsidRDefault="00845947" w:rsidP="00845947">
            <w:pPr>
              <w:spacing w:after="0" w:line="240" w:lineRule="exact"/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 xml:space="preserve">Update Wetenschapscommissie </w:t>
            </w:r>
          </w:p>
          <w:p w14:paraId="4C27E592" w14:textId="4F28D714" w:rsidR="009F7A2D" w:rsidRDefault="00125D3E" w:rsidP="00F3780B">
            <w:pPr>
              <w:pStyle w:val="BasistekstIKNL"/>
              <w:spacing w:line="240" w:lineRule="exact"/>
            </w:pPr>
            <w:r w:rsidRPr="00A53710">
              <w:t>Dennis Vriens</w:t>
            </w:r>
            <w:r w:rsidR="00E106C6">
              <w:t xml:space="preserve"> presenteert </w:t>
            </w:r>
            <w:r w:rsidR="002C6EA0">
              <w:t>werkwijze en samenstelling van de</w:t>
            </w:r>
            <w:r w:rsidR="0029595D">
              <w:t xml:space="preserve"> </w:t>
            </w:r>
            <w:r w:rsidR="002C6EA0">
              <w:t>wetenschapscommissie.</w:t>
            </w:r>
            <w:r w:rsidR="0090535A">
              <w:t xml:space="preserve"> </w:t>
            </w:r>
            <w:r w:rsidR="0029595D">
              <w:t xml:space="preserve">Er zijn twee KWF projecten </w:t>
            </w:r>
            <w:r w:rsidR="009F7A2D">
              <w:t>mede-beoordeeld</w:t>
            </w:r>
            <w:r w:rsidR="0029595D">
              <w:t xml:space="preserve"> </w:t>
            </w:r>
            <w:r w:rsidR="00AB6FBC">
              <w:t>door de wetenschapscommissie. B</w:t>
            </w:r>
            <w:r w:rsidR="0029595D">
              <w:t xml:space="preserve">innenkort </w:t>
            </w:r>
            <w:r w:rsidR="00AB6FBC">
              <w:t xml:space="preserve">volgt </w:t>
            </w:r>
            <w:r w:rsidR="0029595D">
              <w:t xml:space="preserve">een </w:t>
            </w:r>
            <w:proofErr w:type="spellStart"/>
            <w:r w:rsidR="0029595D">
              <w:t>brainstorm</w:t>
            </w:r>
            <w:r w:rsidR="00AB6FBC">
              <w:t>-</w:t>
            </w:r>
            <w:r w:rsidR="0029595D">
              <w:t>sessie</w:t>
            </w:r>
            <w:proofErr w:type="spellEnd"/>
            <w:r w:rsidR="0029595D">
              <w:t>.</w:t>
            </w:r>
          </w:p>
          <w:p w14:paraId="153ED40C" w14:textId="77777777" w:rsidR="009F7A2D" w:rsidRDefault="009F7A2D" w:rsidP="00F3780B">
            <w:pPr>
              <w:pStyle w:val="BasistekstIKNL"/>
              <w:spacing w:line="240" w:lineRule="exact"/>
            </w:pPr>
          </w:p>
          <w:p w14:paraId="6BB2E260" w14:textId="387EF2C2" w:rsidR="00125D3E" w:rsidRDefault="009F7A2D" w:rsidP="00F3780B">
            <w:pPr>
              <w:pStyle w:val="BasistekstIKNL"/>
              <w:spacing w:line="240" w:lineRule="exact"/>
            </w:pPr>
            <w:r>
              <w:t>Er is overleg geweest</w:t>
            </w:r>
            <w:r w:rsidR="00AB6FBC">
              <w:t xml:space="preserve"> met het KWF</w:t>
            </w:r>
            <w:r>
              <w:t xml:space="preserve"> of er een DTCG-keurmerk kan </w:t>
            </w:r>
            <w:r w:rsidR="00AB6FBC">
              <w:t xml:space="preserve">komen </w:t>
            </w:r>
            <w:r>
              <w:t xml:space="preserve">maar hier staat ze niet voor open. </w:t>
            </w:r>
            <w:r w:rsidR="000C7A11">
              <w:t>Een</w:t>
            </w:r>
            <w:r w:rsidR="00C359A2">
              <w:t xml:space="preserve"> letter of support </w:t>
            </w:r>
            <w:r w:rsidR="006F261E">
              <w:t xml:space="preserve">van de wetenschapscommissie </w:t>
            </w:r>
            <w:r w:rsidR="000C7A11">
              <w:t xml:space="preserve">heeft geen </w:t>
            </w:r>
            <w:r w:rsidR="006F261E">
              <w:t>formele status</w:t>
            </w:r>
            <w:r w:rsidR="000C7A11">
              <w:t xml:space="preserve">, maar kan wel beschouwd worden als </w:t>
            </w:r>
            <w:r w:rsidR="00EA7458">
              <w:t xml:space="preserve">een </w:t>
            </w:r>
            <w:r w:rsidR="000C7A11">
              <w:t>kwaliteitsindicator.</w:t>
            </w:r>
          </w:p>
          <w:p w14:paraId="7933D69D" w14:textId="080245C5" w:rsidR="00AB6FBC" w:rsidRDefault="00AB6FBC" w:rsidP="00F3780B">
            <w:pPr>
              <w:pStyle w:val="BasistekstIKNL"/>
              <w:spacing w:line="240" w:lineRule="exact"/>
            </w:pPr>
          </w:p>
          <w:p w14:paraId="5A3B4971" w14:textId="6CCFEBB6" w:rsidR="00AB6FBC" w:rsidRDefault="00AB6FBC" w:rsidP="00F3780B">
            <w:pPr>
              <w:pStyle w:val="BasistekstIKNL"/>
              <w:spacing w:line="240" w:lineRule="exact"/>
            </w:pPr>
            <w:r>
              <w:t>Brainstorm sessies en subsidie aanvragen kunnen ingediend worden bij de wetenschapscommissie.</w:t>
            </w:r>
          </w:p>
          <w:p w14:paraId="46207783" w14:textId="5EDB8FB2" w:rsidR="00E54187" w:rsidRPr="00AB6FBC" w:rsidRDefault="00501879" w:rsidP="009F7A2D">
            <w:pPr>
              <w:pStyle w:val="BasistekstIKNL"/>
              <w:spacing w:line="240" w:lineRule="exact"/>
            </w:pPr>
            <w:r>
              <w:t xml:space="preserve">Informatie over </w:t>
            </w:r>
            <w:r w:rsidR="005D1049">
              <w:t xml:space="preserve">procedures van de </w:t>
            </w:r>
            <w:r>
              <w:t>wetenschapscommissie is te vinden op</w:t>
            </w:r>
            <w:r w:rsidR="00DA61AB">
              <w:t>:</w:t>
            </w:r>
            <w:r>
              <w:t xml:space="preserve"> </w:t>
            </w:r>
            <w:hyperlink r:id="rId11" w:history="1">
              <w:r w:rsidRPr="00313F74">
                <w:rPr>
                  <w:rStyle w:val="Hyperlink"/>
                </w:rPr>
                <w:t>https://dutchthyroid.nl/wetenschapscommissie/</w:t>
              </w:r>
            </w:hyperlink>
            <w:r w:rsidR="00DD4AB7">
              <w:rPr>
                <w:rStyle w:val="Hyperlink"/>
                <w:color w:val="auto"/>
              </w:rPr>
              <w:t>.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695AF62" w14:textId="77777777" w:rsidR="00125D3E" w:rsidRDefault="00125D3E" w:rsidP="00F3780B">
            <w:pPr>
              <w:pStyle w:val="BasistekstIKNL"/>
              <w:spacing w:line="240" w:lineRule="exact"/>
            </w:pPr>
          </w:p>
        </w:tc>
      </w:tr>
      <w:tr w:rsidR="00A67956" w:rsidRPr="004B14F0" w14:paraId="35331EF4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D41887E" w14:textId="77777777" w:rsidR="00A67956" w:rsidRPr="00042114" w:rsidRDefault="00A67956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03F8505" w14:textId="22CD2056" w:rsidR="0073094A" w:rsidRPr="0073094A" w:rsidRDefault="00845947" w:rsidP="00AB6FBC">
            <w:pPr>
              <w:pStyle w:val="BasistekstIKNL"/>
              <w:rPr>
                <w:b/>
                <w:bCs/>
              </w:rPr>
            </w:pPr>
            <w:r w:rsidRPr="004F465C">
              <w:rPr>
                <w:b/>
                <w:bCs/>
              </w:rPr>
              <w:t>Update vanuit IKNL/SON</w:t>
            </w:r>
          </w:p>
          <w:p w14:paraId="3D3DBD71" w14:textId="6AD4A3A2" w:rsidR="00AB6FBC" w:rsidRDefault="00BE2227" w:rsidP="00AB6FBC">
            <w:pPr>
              <w:pStyle w:val="BasistekstIKNL"/>
            </w:pPr>
            <w:r w:rsidRPr="00BB0524">
              <w:t xml:space="preserve">Eline </w:t>
            </w:r>
            <w:r w:rsidR="000B1E87" w:rsidRPr="00BB0524">
              <w:t xml:space="preserve">de Heus (onderzoeker) </w:t>
            </w:r>
            <w:r w:rsidR="00AB6FBC">
              <w:t xml:space="preserve">heeft vanuit het </w:t>
            </w:r>
            <w:r w:rsidRPr="00BB0524">
              <w:t xml:space="preserve">IKNL </w:t>
            </w:r>
            <w:r w:rsidR="00AB6FBC">
              <w:t>de taken overgenome</w:t>
            </w:r>
            <w:r w:rsidR="004F465C">
              <w:t>n</w:t>
            </w:r>
          </w:p>
          <w:p w14:paraId="6A20E646" w14:textId="71D5C13B" w:rsidR="00BC766A" w:rsidRPr="00BB0524" w:rsidRDefault="009F7A2D" w:rsidP="00AB6FBC">
            <w:pPr>
              <w:pStyle w:val="BasistekstIKNL"/>
            </w:pPr>
            <w:proofErr w:type="spellStart"/>
            <w:r w:rsidRPr="00BB0524">
              <w:t>Giselle</w:t>
            </w:r>
            <w:proofErr w:type="spellEnd"/>
            <w:r w:rsidRPr="00BB0524">
              <w:t xml:space="preserve"> van Dam is d</w:t>
            </w:r>
            <w:r w:rsidR="00BB0524" w:rsidRPr="00BB0524">
              <w:t>e</w:t>
            </w:r>
            <w:r w:rsidRPr="00BB0524">
              <w:t xml:space="preserve"> adviseur. </w:t>
            </w:r>
          </w:p>
          <w:p w14:paraId="3F4591EA" w14:textId="53FBC42F" w:rsidR="00C139B8" w:rsidRPr="00C139B8" w:rsidRDefault="00BE7A10" w:rsidP="00AB6FBC">
            <w:pPr>
              <w:pStyle w:val="BasistekstIKNL"/>
            </w:pPr>
            <w:r w:rsidRPr="00C139B8">
              <w:t>Er gaat gestart worden met de f</w:t>
            </w:r>
            <w:r w:rsidR="009F7A2D" w:rsidRPr="00C139B8">
              <w:t xml:space="preserve">ollow-up </w:t>
            </w:r>
            <w:proofErr w:type="spellStart"/>
            <w:r w:rsidR="009F7A2D" w:rsidRPr="00C139B8">
              <w:t>itemset</w:t>
            </w:r>
            <w:proofErr w:type="spellEnd"/>
            <w:r w:rsidR="009F7A2D" w:rsidRPr="00C139B8">
              <w:t xml:space="preserve"> voor schildklierkanker.</w:t>
            </w:r>
            <w:r w:rsidR="00C139B8" w:rsidRPr="00C139B8">
              <w:t xml:space="preserve"> </w:t>
            </w:r>
            <w:r w:rsidR="00C139B8" w:rsidRPr="00C139B8">
              <w:rPr>
                <w:rFonts w:cs="Arial"/>
                <w:sz w:val="20"/>
                <w:szCs w:val="20"/>
                <w:bdr w:val="none" w:sz="0" w:space="0" w:color="auto" w:frame="1"/>
              </w:rPr>
              <w:t>De items zijn afgestemd met de DTCG Wetenschapscommissie.</w:t>
            </w:r>
            <w:r w:rsidR="009F7A2D" w:rsidRPr="00C139B8">
              <w:t xml:space="preserve"> In juni gaat er actief gestart worden met de</w:t>
            </w:r>
            <w:r w:rsidRPr="00C139B8">
              <w:t xml:space="preserve"> landelijke</w:t>
            </w:r>
            <w:r w:rsidR="009F7A2D" w:rsidRPr="00C139B8">
              <w:t xml:space="preserve"> registratie</w:t>
            </w:r>
            <w:r w:rsidRPr="00C139B8">
              <w:t xml:space="preserve"> (</w:t>
            </w:r>
            <w:proofErr w:type="spellStart"/>
            <w:r w:rsidRPr="00C139B8">
              <w:t>muv</w:t>
            </w:r>
            <w:proofErr w:type="spellEnd"/>
            <w:r w:rsidRPr="00C139B8">
              <w:t xml:space="preserve"> LUMC)</w:t>
            </w:r>
            <w:r w:rsidR="009F7A2D" w:rsidRPr="00C139B8">
              <w:t xml:space="preserve"> voor een periode van 5 jaar</w:t>
            </w:r>
            <w:r w:rsidR="00C139B8" w:rsidRPr="00C139B8">
              <w:t xml:space="preserve"> (2016-2021)</w:t>
            </w:r>
            <w:r w:rsidR="009F7A2D" w:rsidRPr="00C139B8">
              <w:t xml:space="preserve">. Het IKNL haalt zelf de gegevens uit </w:t>
            </w:r>
            <w:r w:rsidRPr="00C139B8">
              <w:t>het</w:t>
            </w:r>
            <w:r w:rsidR="009F7A2D" w:rsidRPr="00C139B8">
              <w:t xml:space="preserve"> EPD. Er hoeft niet actief ingevuld te </w:t>
            </w:r>
            <w:r w:rsidRPr="00C139B8">
              <w:t xml:space="preserve">gaan </w:t>
            </w:r>
            <w:r w:rsidR="009F7A2D" w:rsidRPr="00C139B8">
              <w:t>worden.</w:t>
            </w:r>
          </w:p>
          <w:p w14:paraId="6554EC52" w14:textId="77777777" w:rsidR="005553E8" w:rsidRDefault="005553E8" w:rsidP="00AB6FBC">
            <w:pPr>
              <w:pStyle w:val="BasistekstIKNL"/>
            </w:pPr>
          </w:p>
          <w:p w14:paraId="6FD8EA9A" w14:textId="69B9C93F" w:rsidR="00BB0524" w:rsidRPr="00C139B8" w:rsidRDefault="00BB0524" w:rsidP="00AB6FBC">
            <w:pPr>
              <w:pStyle w:val="BasistekstIKNL"/>
            </w:pPr>
            <w:r w:rsidRPr="00C139B8">
              <w:t xml:space="preserve">Marika </w:t>
            </w:r>
            <w:proofErr w:type="spellStart"/>
            <w:r w:rsidRPr="00C139B8">
              <w:t>Porrey</w:t>
            </w:r>
            <w:proofErr w:type="spellEnd"/>
            <w:r w:rsidRPr="00C139B8">
              <w:t xml:space="preserve"> </w:t>
            </w:r>
            <w:r w:rsidR="005553E8" w:rsidRPr="00C139B8">
              <w:t xml:space="preserve">geeft een update </w:t>
            </w:r>
            <w:r w:rsidRPr="00C139B8">
              <w:t xml:space="preserve">vanuit SON. </w:t>
            </w:r>
            <w:r w:rsidR="005553E8" w:rsidRPr="00C139B8">
              <w:t>Op 25 september wordt e</w:t>
            </w:r>
            <w:r w:rsidR="00C139B8">
              <w:t xml:space="preserve">en lotgenoten dag georganiseerd, mogelijk dat deze ook dit jaar digitaal plaats zal moeten vinden. </w:t>
            </w:r>
          </w:p>
          <w:p w14:paraId="0E012FB4" w14:textId="4AB646B6" w:rsidR="00BE7A10" w:rsidRDefault="00BE7A10" w:rsidP="00AB6FBC">
            <w:pPr>
              <w:pStyle w:val="BasistekstIKNL"/>
              <w:rPr>
                <w:highlight w:val="yellow"/>
              </w:rPr>
            </w:pPr>
          </w:p>
          <w:p w14:paraId="1EBE827C" w14:textId="77777777" w:rsidR="00C139B8" w:rsidRDefault="00C139B8" w:rsidP="00AB6FBC">
            <w:pPr>
              <w:pStyle w:val="BasistekstIKNL"/>
            </w:pPr>
            <w:r>
              <w:t xml:space="preserve">Richtlijnen aanvragen steunbrief SON bij wetenschappelijk onderzoek </w:t>
            </w:r>
          </w:p>
          <w:p w14:paraId="46D0CA57" w14:textId="1F0E26B0" w:rsidR="00C139B8" w:rsidRDefault="00C139B8" w:rsidP="00AB6FBC">
            <w:pPr>
              <w:pStyle w:val="BasistekstIKNL"/>
            </w:pPr>
            <w:r>
              <w:t xml:space="preserve">1. Uiterlijk 12 weken voor de sluitingsdatum van de call moet de aanvraag zijn aangemeld bij </w:t>
            </w:r>
            <w:hyperlink r:id="rId12" w:history="1">
              <w:r w:rsidRPr="00313FB3">
                <w:rPr>
                  <w:rStyle w:val="Hyperlink"/>
                </w:rPr>
                <w:t>onderzoek@schildklier.nl</w:t>
              </w:r>
            </w:hyperlink>
            <w:r>
              <w:t xml:space="preserve">. </w:t>
            </w:r>
          </w:p>
          <w:p w14:paraId="39A3AD26" w14:textId="77777777" w:rsidR="00C139B8" w:rsidRDefault="00C139B8" w:rsidP="00AB6FBC">
            <w:pPr>
              <w:pStyle w:val="BasistekstIKNL"/>
            </w:pPr>
            <w:r>
              <w:t xml:space="preserve">2. De abstract/vooraanvraag en zo mogelijk (een deel van) de volledige aanvraag moet uiterlijk 8 weken voor de sluitingsdatum worden ingediend. </w:t>
            </w:r>
          </w:p>
          <w:p w14:paraId="38833B4E" w14:textId="77777777" w:rsidR="00C139B8" w:rsidRDefault="00C139B8" w:rsidP="00AB6FBC">
            <w:pPr>
              <w:pStyle w:val="BasistekstIKNL"/>
            </w:pPr>
            <w:r>
              <w:t xml:space="preserve">3. Leden van de werkgroep (Daniëlle en Frans) nemen binnen 2 weken contact op met de aanvrager en maken een afspraak voor overleg. Tijdens dit overleg worden op- en aanmerkingen besproken. </w:t>
            </w:r>
          </w:p>
          <w:p w14:paraId="71A797B4" w14:textId="77777777" w:rsidR="00C139B8" w:rsidRDefault="00C139B8" w:rsidP="00AB6FBC">
            <w:pPr>
              <w:pStyle w:val="BasistekstIKNL"/>
            </w:pPr>
            <w:r>
              <w:t xml:space="preserve">4. De volledige aanvraag moet uiterlijk 4 weken voor sluitingsdatum ingediend worden bij SON. </w:t>
            </w:r>
          </w:p>
          <w:p w14:paraId="3529545B" w14:textId="77777777" w:rsidR="00C139B8" w:rsidRDefault="00C139B8" w:rsidP="00AB6FBC">
            <w:pPr>
              <w:pStyle w:val="BasistekstIKNL"/>
            </w:pPr>
            <w:r>
              <w:t xml:space="preserve">5. De directeur SON verzendt uiterlijk 1 week voor sluitingsdatum een steunbrief naar de aanvrager. </w:t>
            </w:r>
          </w:p>
          <w:p w14:paraId="5580CDCB" w14:textId="77777777" w:rsidR="00C139B8" w:rsidRDefault="00C139B8" w:rsidP="00AB6FBC">
            <w:pPr>
              <w:pStyle w:val="BasistekstIKNL"/>
            </w:pPr>
          </w:p>
          <w:p w14:paraId="4DC3A1F7" w14:textId="4CF201BE" w:rsidR="00C139B8" w:rsidRDefault="00C139B8" w:rsidP="00AB6FBC">
            <w:pPr>
              <w:pStyle w:val="BasistekstIKNL"/>
            </w:pPr>
            <w:r>
              <w:t xml:space="preserve">Meer info zie Indieningsprocedure </w:t>
            </w:r>
            <w:proofErr w:type="spellStart"/>
            <w:r>
              <w:t>patiëntenparticipatie</w:t>
            </w:r>
            <w:proofErr w:type="spellEnd"/>
            <w:r>
              <w:t xml:space="preserve"> bij wetenschappelijk onderzoek - Schildklier Organisatie Nederland KWF Call 2021-1 à vijf steunbrieven SON verstuurd</w:t>
            </w:r>
          </w:p>
          <w:p w14:paraId="7B39AC43" w14:textId="1E1010F3" w:rsidR="00C139B8" w:rsidRDefault="00C139B8" w:rsidP="00AB6FBC">
            <w:pPr>
              <w:pStyle w:val="BasistekstIKNL"/>
            </w:pPr>
          </w:p>
          <w:p w14:paraId="6966F6BE" w14:textId="5677C613" w:rsidR="00C139B8" w:rsidRDefault="00C139B8" w:rsidP="00AB6FBC">
            <w:pPr>
              <w:pStyle w:val="BasistekstIKNL"/>
            </w:pPr>
            <w:r>
              <w:t>Toetsingsprocedure expertcentra VSOP NFU - Enquête onder patiënten tot 24 mei - Beoordeling patiëntenorganisatie tussen 28 mei en 12 juli</w:t>
            </w:r>
          </w:p>
          <w:p w14:paraId="4BF6A529" w14:textId="17700529" w:rsidR="00C139B8" w:rsidRDefault="00C139B8" w:rsidP="00AB6FBC">
            <w:pPr>
              <w:pStyle w:val="BasistekstIKNL"/>
            </w:pPr>
            <w:r>
              <w:t>Vanuit de werkgroep is Daniëlle betrokken (</w:t>
            </w:r>
            <w:hyperlink r:id="rId13" w:history="1">
              <w:r w:rsidRPr="00313FB3">
                <w:rPr>
                  <w:rStyle w:val="Hyperlink"/>
                </w:rPr>
                <w:t>d.dercks@schildklier.nl</w:t>
              </w:r>
            </w:hyperlink>
            <w:r>
              <w:t>)</w:t>
            </w:r>
          </w:p>
          <w:p w14:paraId="31754AEE" w14:textId="4593F05E" w:rsidR="00C139B8" w:rsidRDefault="00C139B8" w:rsidP="00AB6FBC">
            <w:pPr>
              <w:pStyle w:val="BasistekstIKNL"/>
            </w:pPr>
          </w:p>
          <w:p w14:paraId="4C8FADD4" w14:textId="137DB18E" w:rsidR="00BB0524" w:rsidRDefault="00C139B8" w:rsidP="00AB6FBC">
            <w:pPr>
              <w:pStyle w:val="BasistekstIKNL"/>
            </w:pPr>
            <w:r>
              <w:t xml:space="preserve">Praatkaart schildklierkanker - geschreven in eenvoudige taal; toegankelijk voor iedereen - handvat om samen te kunnen beslissen - speciaal voor zorgverleners - te downloaden of te bestellen via  </w:t>
            </w:r>
            <w:hyperlink r:id="rId14" w:history="1">
              <w:r w:rsidR="00BB0524" w:rsidRPr="00034767">
                <w:rPr>
                  <w:rStyle w:val="Hyperlink"/>
                  <w:rFonts w:cs="Arial"/>
                </w:rPr>
                <w:t>https://schildklier.nl/nieuws/praatkaart-schildklierkanker/</w:t>
              </w:r>
            </w:hyperlink>
            <w:r w:rsidR="00BB0524">
              <w:t xml:space="preserve"> </w:t>
            </w:r>
          </w:p>
          <w:p w14:paraId="061E4C01" w14:textId="17C71C26" w:rsidR="00BB0524" w:rsidRPr="00BB0524" w:rsidRDefault="00BB0524" w:rsidP="00AB6FBC">
            <w:pPr>
              <w:pStyle w:val="BasistekstIKNL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3566A26" w14:textId="77777777" w:rsidR="00A67956" w:rsidRDefault="00A67956" w:rsidP="00F3780B">
            <w:pPr>
              <w:pStyle w:val="BasistekstIKNL"/>
              <w:spacing w:line="240" w:lineRule="exact"/>
            </w:pPr>
          </w:p>
        </w:tc>
      </w:tr>
      <w:tr w:rsidR="00FC7AFE" w:rsidRPr="004B14F0" w14:paraId="3A4CF413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EFDD635" w14:textId="0EF189C1" w:rsidR="00FC7AFE" w:rsidRPr="005A74D5" w:rsidRDefault="004F465C" w:rsidP="004F465C">
            <w:pPr>
              <w:pStyle w:val="NummerIKNL"/>
              <w:numPr>
                <w:ilvl w:val="0"/>
                <w:numId w:val="0"/>
              </w:numPr>
              <w:spacing w:line="240" w:lineRule="exact"/>
              <w:ind w:left="170" w:hanging="170"/>
            </w:pPr>
            <w:r>
              <w:t>6</w:t>
            </w: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164CBD8" w14:textId="29D4D7D0" w:rsidR="00B96CD6" w:rsidRPr="0073094A" w:rsidRDefault="00B96CD6" w:rsidP="00F3780B">
            <w:pPr>
              <w:pStyle w:val="BasistekstIKNL"/>
              <w:spacing w:line="240" w:lineRule="exact"/>
              <w:rPr>
                <w:b/>
              </w:rPr>
            </w:pPr>
            <w:r w:rsidRPr="0073094A">
              <w:rPr>
                <w:b/>
              </w:rPr>
              <w:t>Update Richtlijn</w:t>
            </w:r>
          </w:p>
          <w:p w14:paraId="01B6D84D" w14:textId="5E1CD1A0" w:rsidR="00BB0524" w:rsidRDefault="00BB0524" w:rsidP="00F3780B">
            <w:pPr>
              <w:pStyle w:val="BasistekstIKNL"/>
              <w:spacing w:line="240" w:lineRule="exact"/>
            </w:pPr>
            <w:r>
              <w:t xml:space="preserve">Romana </w:t>
            </w:r>
            <w:proofErr w:type="spellStart"/>
            <w:r w:rsidR="00B96CD6">
              <w:t>Netea</w:t>
            </w:r>
            <w:proofErr w:type="spellEnd"/>
            <w:r w:rsidR="00B96CD6">
              <w:t xml:space="preserve"> geeft update over de richtlijn. </w:t>
            </w:r>
            <w:r w:rsidR="004F465C">
              <w:t>Er is nog niet gestart omdat w</w:t>
            </w:r>
            <w:r w:rsidR="00B96CD6">
              <w:t>e</w:t>
            </w:r>
            <w:r w:rsidR="004F465C">
              <w:t xml:space="preserve"> vast</w:t>
            </w:r>
            <w:r w:rsidR="00B96CD6">
              <w:t xml:space="preserve"> </w:t>
            </w:r>
            <w:r w:rsidR="004F465C">
              <w:t>l</w:t>
            </w:r>
            <w:r w:rsidR="00B96CD6">
              <w:t xml:space="preserve">open omdat we nog geen ondersteuning </w:t>
            </w:r>
            <w:r w:rsidR="004F465C">
              <w:t xml:space="preserve">hebben gekregen </w:t>
            </w:r>
            <w:r w:rsidR="00B96CD6">
              <w:t>van het kennisinstituut. Ze hebben weinig personeel en</w:t>
            </w:r>
            <w:r w:rsidR="004F465C">
              <w:t xml:space="preserve"> er is</w:t>
            </w:r>
            <w:r w:rsidR="00B96CD6">
              <w:t xml:space="preserve"> veel uitval door ziekte en zwangerschap. </w:t>
            </w:r>
          </w:p>
          <w:p w14:paraId="037CC17D" w14:textId="28F7BF65" w:rsidR="004F465C" w:rsidRDefault="00B96CD6" w:rsidP="00F3780B">
            <w:pPr>
              <w:pStyle w:val="BasistekstIKNL"/>
              <w:spacing w:line="240" w:lineRule="exact"/>
            </w:pPr>
            <w:r>
              <w:t xml:space="preserve">Startdatum </w:t>
            </w:r>
            <w:r w:rsidR="004F465C">
              <w:t>per</w:t>
            </w:r>
            <w:r>
              <w:t xml:space="preserve"> 1 mei is niet gehaald. Binnenkort horen we wie de projectleider gaat worden en </w:t>
            </w:r>
            <w:r w:rsidR="004F465C">
              <w:t>dan kan</w:t>
            </w:r>
            <w:r>
              <w:t xml:space="preserve"> gestart </w:t>
            </w:r>
            <w:r w:rsidR="004F465C">
              <w:t xml:space="preserve">worden met de ontwikkelingen. </w:t>
            </w:r>
            <w:r>
              <w:t xml:space="preserve"> </w:t>
            </w:r>
          </w:p>
          <w:p w14:paraId="1B0F9037" w14:textId="48A506A1" w:rsidR="00B96CD6" w:rsidRDefault="00B96CD6" w:rsidP="004F465C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1C4341" w14:textId="557F5CC6" w:rsidR="0054713C" w:rsidRPr="00042114" w:rsidRDefault="0054713C" w:rsidP="00F3780B">
            <w:pPr>
              <w:pStyle w:val="BasistekstIKNL"/>
              <w:spacing w:line="240" w:lineRule="exact"/>
            </w:pPr>
          </w:p>
        </w:tc>
      </w:tr>
      <w:tr w:rsidR="004F465C" w:rsidRPr="004B14F0" w14:paraId="2F59A789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FC8EE0B" w14:textId="75E3AEDB" w:rsidR="004F465C" w:rsidRDefault="004F465C" w:rsidP="004F465C">
            <w:pPr>
              <w:pStyle w:val="NummerIKNL"/>
              <w:numPr>
                <w:ilvl w:val="0"/>
                <w:numId w:val="0"/>
              </w:numPr>
              <w:spacing w:line="240" w:lineRule="exact"/>
              <w:ind w:left="170" w:hanging="170"/>
            </w:pPr>
            <w:r>
              <w:t>7</w:t>
            </w: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5F3D505" w14:textId="77777777" w:rsidR="004F465C" w:rsidRPr="0073094A" w:rsidRDefault="004F465C" w:rsidP="00F3780B">
            <w:pPr>
              <w:pStyle w:val="BasistekstIKNL"/>
              <w:spacing w:line="240" w:lineRule="exact"/>
              <w:rPr>
                <w:b/>
              </w:rPr>
            </w:pPr>
            <w:r w:rsidRPr="0073094A">
              <w:rPr>
                <w:b/>
              </w:rPr>
              <w:t>DTCG Congres</w:t>
            </w:r>
          </w:p>
          <w:p w14:paraId="0A61116A" w14:textId="4A32FBF9" w:rsidR="004F465C" w:rsidRDefault="004F465C" w:rsidP="004F465C">
            <w:pPr>
              <w:pStyle w:val="BasistekstIKNL"/>
              <w:spacing w:line="240" w:lineRule="exact"/>
            </w:pPr>
            <w:r>
              <w:t xml:space="preserve">DTCG Congres is dit jaar digitaal op 25 juni 2021. Er komt nog een reminder via de mail en geef je op! 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8E5B4E6" w14:textId="77777777" w:rsidR="004F465C" w:rsidRPr="00042114" w:rsidRDefault="004F465C" w:rsidP="00F3780B">
            <w:pPr>
              <w:pStyle w:val="BasistekstIKNL"/>
              <w:spacing w:line="240" w:lineRule="exact"/>
            </w:pPr>
          </w:p>
        </w:tc>
      </w:tr>
      <w:tr w:rsidR="004F465C" w:rsidRPr="00BD084D" w14:paraId="36C37E86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3642183" w14:textId="1F6F22DB" w:rsidR="004F465C" w:rsidRDefault="004F465C" w:rsidP="004F465C">
            <w:pPr>
              <w:pStyle w:val="NummerIKNL"/>
              <w:numPr>
                <w:ilvl w:val="0"/>
                <w:numId w:val="0"/>
              </w:numPr>
              <w:spacing w:line="240" w:lineRule="exact"/>
              <w:ind w:left="170" w:hanging="170"/>
            </w:pPr>
            <w:r>
              <w:t>8</w:t>
            </w: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073CF9F" w14:textId="77777777" w:rsidR="004F465C" w:rsidRPr="0073094A" w:rsidRDefault="004F465C" w:rsidP="00F3780B">
            <w:pPr>
              <w:pStyle w:val="BasistekstIKNL"/>
              <w:spacing w:line="240" w:lineRule="exact"/>
              <w:rPr>
                <w:b/>
              </w:rPr>
            </w:pPr>
            <w:r w:rsidRPr="0073094A">
              <w:rPr>
                <w:b/>
              </w:rPr>
              <w:t>Organisatie Webinar</w:t>
            </w:r>
          </w:p>
          <w:p w14:paraId="6825A1F5" w14:textId="1D0783D8" w:rsidR="004F465C" w:rsidRDefault="004F465C" w:rsidP="004F465C">
            <w:pPr>
              <w:pStyle w:val="BasistekstIKNL"/>
              <w:spacing w:line="240" w:lineRule="exact"/>
            </w:pPr>
            <w:r>
              <w:t xml:space="preserve">Er gaat na de zomer een </w:t>
            </w:r>
            <w:proofErr w:type="spellStart"/>
            <w:r>
              <w:t>webinar</w:t>
            </w:r>
            <w:proofErr w:type="spellEnd"/>
            <w:r>
              <w:t xml:space="preserve"> </w:t>
            </w:r>
            <w:proofErr w:type="spellStart"/>
            <w:r>
              <w:t>georganisseert</w:t>
            </w:r>
            <w:proofErr w:type="spellEnd"/>
            <w:r>
              <w:t xml:space="preserve"> worden met het thema de-escalatie. Het idee is om Michael </w:t>
            </w:r>
            <w:proofErr w:type="spellStart"/>
            <w:r>
              <w:t>Tuttlle</w:t>
            </w:r>
            <w:proofErr w:type="spellEnd"/>
            <w:r>
              <w:t xml:space="preserve"> uit het Memorial </w:t>
            </w:r>
            <w:proofErr w:type="spellStart"/>
            <w:r>
              <w:t>Sloan</w:t>
            </w:r>
            <w:proofErr w:type="spellEnd"/>
            <w:r>
              <w:t xml:space="preserve"> </w:t>
            </w:r>
            <w:proofErr w:type="spellStart"/>
            <w:r>
              <w:t>Kettering</w:t>
            </w:r>
            <w:proofErr w:type="spellEnd"/>
            <w:r w:rsidR="0073094A">
              <w:t xml:space="preserve"> uit te nodigen. </w:t>
            </w:r>
            <w:r>
              <w:t xml:space="preserve">Verdere informatie volgt.  </w:t>
            </w:r>
          </w:p>
          <w:p w14:paraId="63669713" w14:textId="38A9E0E6" w:rsidR="004F465C" w:rsidRDefault="004F465C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1BE90BC" w14:textId="77777777" w:rsidR="004F465C" w:rsidRPr="00042114" w:rsidRDefault="004F465C" w:rsidP="00F3780B">
            <w:pPr>
              <w:pStyle w:val="BasistekstIKNL"/>
              <w:spacing w:line="240" w:lineRule="exact"/>
            </w:pPr>
          </w:p>
        </w:tc>
      </w:tr>
      <w:tr w:rsidR="00845947" w:rsidRPr="004B14F0" w14:paraId="06B2C014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53C401D" w14:textId="77777777" w:rsidR="00845947" w:rsidRPr="00042114" w:rsidRDefault="00845947" w:rsidP="00845947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F4990A3" w14:textId="74E4230C" w:rsidR="00845947" w:rsidRDefault="00845947" w:rsidP="00845947">
            <w:pPr>
              <w:spacing w:after="0" w:line="240" w:lineRule="exact"/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>Update Researchprojecte</w:t>
            </w:r>
            <w:r w:rsidRPr="00BA2BF6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 xml:space="preserve">n </w:t>
            </w:r>
          </w:p>
          <w:p w14:paraId="5667016E" w14:textId="2DA5D3CB" w:rsidR="00B96CD6" w:rsidRPr="00BE7A10" w:rsidRDefault="00B96CD6" w:rsidP="00845947">
            <w:pPr>
              <w:spacing w:after="0" w:line="240" w:lineRule="exact"/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</w:pPr>
            <w:r w:rsidRPr="00BE7A10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lastRenderedPageBreak/>
              <w:t>Bart Keizer</w:t>
            </w:r>
            <w:r w:rsidR="00BE7A10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; e</w:t>
            </w:r>
            <w:r w:rsidR="00BE7A10" w:rsidRPr="00BE7A10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r is een KWF aanvraag ingediend voor een nieuwe tracer. Op</w:t>
            </w:r>
            <w:r w:rsidR="00BE7A10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</w:t>
            </w:r>
            <w:r w:rsidRPr="00BE7A10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25 juni gaat hier meer over verteld worden</w:t>
            </w:r>
            <w:r w:rsidR="00BE7A10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met een pitch op het DTCG congres. </w:t>
            </w:r>
          </w:p>
          <w:p w14:paraId="1BA9E9CA" w14:textId="73665E88" w:rsidR="00B96CD6" w:rsidRDefault="00B96CD6" w:rsidP="00845947">
            <w:pPr>
              <w:spacing w:after="0" w:line="240" w:lineRule="exact"/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</w:pPr>
          </w:p>
          <w:p w14:paraId="5B9ED26D" w14:textId="5DC2050E" w:rsidR="00B96CD6" w:rsidRDefault="00B96CD6" w:rsidP="00845947">
            <w:pPr>
              <w:spacing w:after="0" w:line="240" w:lineRule="exact"/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Dennis Vriens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heeft de eerste </w:t>
            </w: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I124 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ontvangen wat gekeurd gaat worden door de apotheek. Bij interesse kan contact opgenomen worden. </w:t>
            </w:r>
          </w:p>
          <w:p w14:paraId="5A4CABFA" w14:textId="5A0A74D1" w:rsidR="00153441" w:rsidRDefault="00153441" w:rsidP="00845947">
            <w:pPr>
              <w:spacing w:after="0" w:line="240" w:lineRule="exact"/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</w:pPr>
          </w:p>
          <w:p w14:paraId="0F8D5BA5" w14:textId="3062F011" w:rsidR="00153441" w:rsidRDefault="0073094A" w:rsidP="00845947">
            <w:pPr>
              <w:spacing w:after="0" w:line="240" w:lineRule="exact"/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De-escalatie studie; opnieuw ingediend bij de KWF 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als prospectieve registratiestudie</w:t>
            </w: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.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De studie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kan worden gecombineerd met  de COMBO-studie, maar ook zonder COMBO-studie kunnen </w:t>
            </w:r>
            <w:r w:rsidR="00F60022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patiënten</w:t>
            </w: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deelnemen.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Patiënten mogen zelf kiezen voor een </w:t>
            </w:r>
            <w:proofErr w:type="spellStart"/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hemi</w:t>
            </w:r>
            <w:proofErr w:type="spellEnd"/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of totale</w:t>
            </w:r>
            <w:r w:rsidR="00F60022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F60022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thyreoidectomie</w:t>
            </w:r>
            <w:proofErr w:type="spellEnd"/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Een gestandaardiseerde echografische follow-up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 </w:t>
            </w:r>
            <w:r w:rsidR="00BE7A10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>is toegevoegd</w:t>
            </w:r>
            <w:r w:rsidR="00153441">
              <w:rPr>
                <w:rFonts w:ascii="Arial" w:eastAsia="Times New Roman" w:hAnsi="Arial" w:cs="Arial"/>
                <w:bCs/>
                <w:color w:val="202020"/>
                <w:sz w:val="18"/>
                <w:szCs w:val="18"/>
                <w:lang w:val="nl-NL"/>
              </w:rPr>
              <w:t xml:space="preserve">. Omdat dit een belangrijke rol gaat geven in de follow-up. </w:t>
            </w:r>
          </w:p>
          <w:p w14:paraId="63746FC0" w14:textId="4E4C6CE6" w:rsidR="00845947" w:rsidRDefault="00845947" w:rsidP="00845947">
            <w:pPr>
              <w:pStyle w:val="Opsommingteken1eniveauIKNL"/>
              <w:numPr>
                <w:ilvl w:val="0"/>
                <w:numId w:val="0"/>
              </w:numPr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4F00314" w14:textId="243560D1" w:rsidR="00845947" w:rsidRPr="00042114" w:rsidRDefault="00845947" w:rsidP="00845947">
            <w:pPr>
              <w:pStyle w:val="BasistekstIKNL"/>
              <w:spacing w:line="240" w:lineRule="exact"/>
            </w:pPr>
          </w:p>
        </w:tc>
      </w:tr>
      <w:tr w:rsidR="00845947" w:rsidRPr="004B14F0" w14:paraId="167238A8" w14:textId="77777777" w:rsidTr="0073094A">
        <w:trPr>
          <w:trHeight w:val="114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900330F" w14:textId="77777777" w:rsidR="00845947" w:rsidRPr="00042114" w:rsidRDefault="00845947" w:rsidP="00845947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AED8EA" w14:textId="5E7C150C" w:rsidR="00845947" w:rsidRPr="0073094A" w:rsidRDefault="00845947" w:rsidP="00153441">
            <w:pPr>
              <w:spacing w:before="100" w:beforeAutospacing="1" w:after="100" w:afterAutospacing="1" w:line="360" w:lineRule="auto"/>
              <w:rPr>
                <w:rStyle w:val="normaltextrun"/>
                <w:rFonts w:ascii="Helvetica" w:eastAsia="Times New Roman" w:hAnsi="Helvetica" w:cs="Helvetica"/>
                <w:b/>
                <w:color w:val="202020"/>
                <w:sz w:val="24"/>
                <w:szCs w:val="24"/>
                <w:lang w:val="nl-NL"/>
              </w:rPr>
            </w:pPr>
            <w:proofErr w:type="spellStart"/>
            <w:r w:rsidRPr="0073094A">
              <w:rPr>
                <w:rFonts w:ascii="Helvetica" w:eastAsia="Times New Roman" w:hAnsi="Helvetica" w:cs="Helvetica"/>
                <w:b/>
                <w:color w:val="202020"/>
                <w:sz w:val="18"/>
                <w:szCs w:val="18"/>
                <w:lang w:val="nl-NL"/>
              </w:rPr>
              <w:t>Wvttk</w:t>
            </w:r>
            <w:proofErr w:type="spellEnd"/>
          </w:p>
          <w:p w14:paraId="3E7C2E0D" w14:textId="08B5C0B7" w:rsidR="00845947" w:rsidRDefault="00845947" w:rsidP="00845947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Verder zijn er geen vragen/opmerkingen. </w:t>
            </w:r>
          </w:p>
          <w:p w14:paraId="51C4FC8C" w14:textId="77777777" w:rsidR="00845947" w:rsidRDefault="00845947" w:rsidP="00845947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</w:p>
          <w:p w14:paraId="27B3AA1B" w14:textId="74F3786B" w:rsidR="00845947" w:rsidRPr="00A50004" w:rsidRDefault="00153441" w:rsidP="00845947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>Meno Vriens</w:t>
            </w:r>
            <w:r w:rsidR="00845947"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 dankt de aanwezigen voor hun deelname en sluit de vergadering om </w:t>
            </w: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>17:50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291979D" w14:textId="77777777" w:rsidR="00845947" w:rsidRPr="00042114" w:rsidRDefault="00845947" w:rsidP="00845947">
            <w:pPr>
              <w:pStyle w:val="BasistekstIKNL"/>
              <w:spacing w:line="240" w:lineRule="exact"/>
            </w:pPr>
          </w:p>
        </w:tc>
      </w:tr>
    </w:tbl>
    <w:p w14:paraId="3EA48AF9" w14:textId="44C6C7BD" w:rsidR="00184FD1" w:rsidRPr="00535352" w:rsidRDefault="00741B3F" w:rsidP="00F3780B">
      <w:pPr>
        <w:pStyle w:val="BasistekstIKNL"/>
        <w:spacing w:line="240" w:lineRule="exact"/>
      </w:pPr>
      <w:r>
        <w:br w:type="textWrapping" w:clear="all"/>
      </w:r>
    </w:p>
    <w:sectPr w:rsidR="00184FD1" w:rsidRPr="00535352" w:rsidSect="001D7DE3">
      <w:headerReference w:type="even" r:id="rId15"/>
      <w:headerReference w:type="default" r:id="rId16"/>
      <w:headerReference w:type="first" r:id="rId17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14ED" w14:textId="77777777" w:rsidR="00582839" w:rsidRDefault="00582839">
      <w:r>
        <w:separator/>
      </w:r>
    </w:p>
  </w:endnote>
  <w:endnote w:type="continuationSeparator" w:id="0">
    <w:p w14:paraId="6BDA534F" w14:textId="77777777" w:rsidR="00582839" w:rsidRDefault="00582839">
      <w:r>
        <w:continuationSeparator/>
      </w:r>
    </w:p>
  </w:endnote>
  <w:endnote w:type="continuationNotice" w:id="1">
    <w:p w14:paraId="68D75046" w14:textId="77777777" w:rsidR="00582839" w:rsidRDefault="00582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34D5" w14:textId="77777777" w:rsidR="00582839" w:rsidRDefault="00582839">
      <w:r>
        <w:separator/>
      </w:r>
    </w:p>
  </w:footnote>
  <w:footnote w:type="continuationSeparator" w:id="0">
    <w:p w14:paraId="38B95172" w14:textId="77777777" w:rsidR="00582839" w:rsidRDefault="00582839">
      <w:r>
        <w:continuationSeparator/>
      </w:r>
    </w:p>
  </w:footnote>
  <w:footnote w:type="continuationNotice" w:id="1">
    <w:p w14:paraId="2FF778B3" w14:textId="77777777" w:rsidR="00582839" w:rsidRDefault="00582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3D21" w14:textId="77777777" w:rsidR="004C0E31" w:rsidRDefault="004C0E31">
    <w:pPr>
      <w:pStyle w:val="Koptekst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5"/>
      <w:gridCol w:w="56"/>
      <w:gridCol w:w="4138"/>
      <w:gridCol w:w="214"/>
    </w:tblGrid>
    <w:tr w:rsidR="004C0E31" w14:paraId="7F831A88" w14:textId="77777777" w:rsidTr="008E44D1">
      <w:trPr>
        <w:gridAfter w:val="1"/>
        <w:wAfter w:w="214" w:type="dxa"/>
        <w:trHeight w:hRule="exact" w:val="260"/>
      </w:trPr>
      <w:tc>
        <w:tcPr>
          <w:tcW w:w="525" w:type="dxa"/>
          <w:shd w:val="clear" w:color="auto" w:fill="auto"/>
        </w:tcPr>
        <w:p w14:paraId="537BDCB3" w14:textId="77777777" w:rsidR="004C0E31" w:rsidRDefault="004C0E31" w:rsidP="008E44D1">
          <w:pPr>
            <w:pStyle w:val="DocumentgegevenskopjeIKNL"/>
          </w:pPr>
          <w:r>
            <w:t xml:space="preserve">Pagina  </w:t>
          </w:r>
        </w:p>
      </w:tc>
      <w:tc>
        <w:tcPr>
          <w:tcW w:w="4194" w:type="dxa"/>
          <w:gridSpan w:val="2"/>
          <w:shd w:val="clear" w:color="auto" w:fill="auto"/>
        </w:tcPr>
        <w:p w14:paraId="51CEA454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PAGE   \* MERGEFORMAT </w:instrText>
          </w:r>
          <w:r>
            <w:fldChar w:fldCharType="separate"/>
          </w:r>
          <w:r w:rsidR="00DB7DC8">
            <w:rPr>
              <w:noProof/>
            </w:rPr>
            <w:t>1</w:t>
          </w:r>
          <w:r>
            <w:fldChar w:fldCharType="end"/>
          </w:r>
          <w:r w:rsidR="004C0E31">
            <w:t>/</w:t>
          </w:r>
          <w:r w:rsidR="008D528F">
            <w:rPr>
              <w:noProof/>
            </w:rPr>
            <w:fldChar w:fldCharType="begin"/>
          </w:r>
          <w:r w:rsidR="008D528F">
            <w:rPr>
              <w:noProof/>
            </w:rPr>
            <w:instrText xml:space="preserve"> SECTIONPAGES   \* MERGEFORMAT </w:instrText>
          </w:r>
          <w:r w:rsidR="008D528F">
            <w:rPr>
              <w:noProof/>
            </w:rPr>
            <w:fldChar w:fldCharType="separate"/>
          </w:r>
          <w:r w:rsidR="00DB7DC8">
            <w:rPr>
              <w:noProof/>
            </w:rPr>
            <w:t>1</w:t>
          </w:r>
          <w:r w:rsidR="008D528F">
            <w:rPr>
              <w:noProof/>
            </w:rPr>
            <w:fldChar w:fldCharType="end"/>
          </w:r>
        </w:p>
      </w:tc>
    </w:tr>
    <w:tr w:rsidR="004C0E31" w14:paraId="5A66E523" w14:textId="77777777" w:rsidTr="008E44D1">
      <w:trPr>
        <w:trHeight w:hRule="exact" w:val="260"/>
      </w:trPr>
      <w:tc>
        <w:tcPr>
          <w:tcW w:w="525" w:type="dxa"/>
          <w:shd w:val="clear" w:color="auto" w:fill="auto"/>
        </w:tcPr>
        <w:p w14:paraId="639DC273" w14:textId="77777777" w:rsidR="004C0E31" w:rsidRDefault="004C0E31" w:rsidP="008E44D1">
          <w:pPr>
            <w:pStyle w:val="DocumentgegevenskopjeIKNL"/>
          </w:pPr>
          <w:r>
            <w:t xml:space="preserve">Datum  </w:t>
          </w:r>
        </w:p>
      </w:tc>
      <w:tc>
        <w:tcPr>
          <w:tcW w:w="4408" w:type="dxa"/>
          <w:gridSpan w:val="3"/>
          <w:shd w:val="clear" w:color="auto" w:fill="auto"/>
        </w:tcPr>
        <w:p w14:paraId="3639971C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"Documentgegevens datum IKNL"  \* MERGEFORMAT </w:instrText>
          </w:r>
          <w:r>
            <w:fldChar w:fldCharType="end"/>
          </w:r>
        </w:p>
      </w:tc>
    </w:tr>
    <w:tr w:rsidR="004C0E31" w14:paraId="37AF4197" w14:textId="77777777" w:rsidTr="004C0E31">
      <w:trPr>
        <w:trHeight w:hRule="exact" w:val="520"/>
      </w:trPr>
      <w:tc>
        <w:tcPr>
          <w:tcW w:w="581" w:type="dxa"/>
          <w:gridSpan w:val="2"/>
          <w:shd w:val="clear" w:color="auto" w:fill="auto"/>
        </w:tcPr>
        <w:p w14:paraId="387152FF" w14:textId="77777777" w:rsidR="004C0E31" w:rsidRDefault="004C0E31" w:rsidP="008E44D1">
          <w:pPr>
            <w:pStyle w:val="DocumentgegevenskopjeIKNL"/>
          </w:pPr>
          <w:r>
            <w:t xml:space="preserve">Verslag  </w:t>
          </w:r>
        </w:p>
      </w:tc>
      <w:tc>
        <w:tcPr>
          <w:tcW w:w="4352" w:type="dxa"/>
          <w:gridSpan w:val="2"/>
          <w:shd w:val="clear" w:color="auto" w:fill="auto"/>
        </w:tcPr>
        <w:p w14:paraId="6E89CDF6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"Naam vergadergroep IKNL"  \* MERGEFORMAT </w:instrText>
          </w:r>
          <w:r>
            <w:fldChar w:fldCharType="end"/>
          </w:r>
        </w:p>
      </w:tc>
    </w:tr>
  </w:tbl>
  <w:p w14:paraId="597414FF" w14:textId="77777777" w:rsidR="00E901D9" w:rsidRDefault="00E901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AD91" w14:textId="77777777" w:rsidR="004C0E31" w:rsidRDefault="001D7DE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241" behindDoc="1" locked="0" layoutInCell="0" allowOverlap="1" wp14:anchorId="74F86637" wp14:editId="288924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85300" y="227625"/>
                          <a:ext cx="2859272" cy="111566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TeVerwijderenShape_1" style="position:absolute;margin-left:0;margin-top:0;width:595.3pt;height:120.6pt;z-index:-251658239;mso-position-horizontal-relative:page;mso-position-vertical-relative:page" coordsize="75603,15316" o:spid="_x0000_s1026" o:allowincell="f" editas="canvas" w14:anchorId="41346C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75603;height:15316;visibility:visible;mso-wrap-style:square" type="#_x0000_t75">
                <v:fill o:detectmouseclick="t"/>
                <v:path o:connecttype="none"/>
              </v:shape>
              <v:shape id="Freeform 18" style="position:absolute;left:56409;top:3024;width:10458;height:10268;visibility:visible;mso-wrap-style:square;v-text-anchor:top" coordsize="3294,3234" o:spid="_x0000_s1028" fillcolor="#141414" stroked="f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v:shape id="Afbeelding 4" style="position:absolute;left:44853;top:2276;width:28592;height:1115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">
                <v:imagedata o:title="" r:id="rId2"/>
              </v:shape>
              <w10:wrap anchorx="page" anchory="page"/>
            </v:group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5"/>
      <w:gridCol w:w="56"/>
      <w:gridCol w:w="4138"/>
      <w:gridCol w:w="214"/>
    </w:tblGrid>
    <w:tr w:rsidR="004C0E31" w14:paraId="0DD7342A" w14:textId="77777777" w:rsidTr="008E44D1">
      <w:trPr>
        <w:gridAfter w:val="1"/>
        <w:wAfter w:w="214" w:type="dxa"/>
        <w:trHeight w:hRule="exact" w:val="260"/>
      </w:trPr>
      <w:tc>
        <w:tcPr>
          <w:tcW w:w="525" w:type="dxa"/>
          <w:shd w:val="clear" w:color="auto" w:fill="auto"/>
        </w:tcPr>
        <w:p w14:paraId="30EF7AC7" w14:textId="77777777" w:rsidR="004C0E31" w:rsidRDefault="004C0E31" w:rsidP="008E44D1">
          <w:pPr>
            <w:pStyle w:val="DocumentgegevenskopjeIKNL"/>
          </w:pPr>
          <w:r>
            <w:t xml:space="preserve">Pagina  </w:t>
          </w:r>
        </w:p>
      </w:tc>
      <w:tc>
        <w:tcPr>
          <w:tcW w:w="4194" w:type="dxa"/>
          <w:gridSpan w:val="2"/>
          <w:shd w:val="clear" w:color="auto" w:fill="auto"/>
        </w:tcPr>
        <w:p w14:paraId="6E45FBBB" w14:textId="70F1B8FC" w:rsidR="004C0E31" w:rsidRDefault="00847C18" w:rsidP="000F29CE">
          <w:pPr>
            <w:pStyle w:val="DocumentgegevensIKNL"/>
          </w:pPr>
          <w:r>
            <w:fldChar w:fldCharType="begin"/>
          </w:r>
          <w:r w:rsidR="004C0E31">
            <w:instrText xml:space="preserve"> PAGE   \* MERGEFORMAT </w:instrText>
          </w:r>
          <w:r>
            <w:fldChar w:fldCharType="separate"/>
          </w:r>
          <w:r w:rsidR="0073094A">
            <w:rPr>
              <w:noProof/>
            </w:rPr>
            <w:t>2</w:t>
          </w:r>
          <w:r>
            <w:fldChar w:fldCharType="end"/>
          </w:r>
          <w:r w:rsidR="004C0E31">
            <w:t>/</w:t>
          </w:r>
          <w:r w:rsidR="008D528F">
            <w:rPr>
              <w:noProof/>
            </w:rPr>
            <w:fldChar w:fldCharType="begin"/>
          </w:r>
          <w:r w:rsidR="008D528F">
            <w:rPr>
              <w:noProof/>
            </w:rPr>
            <w:instrText xml:space="preserve"> NUMPAGES   \* MERGEFORMAT </w:instrText>
          </w:r>
          <w:r w:rsidR="008D528F">
            <w:rPr>
              <w:noProof/>
            </w:rPr>
            <w:fldChar w:fldCharType="separate"/>
          </w:r>
          <w:r w:rsidR="0073094A">
            <w:rPr>
              <w:noProof/>
            </w:rPr>
            <w:t>3</w:t>
          </w:r>
          <w:r w:rsidR="008D528F">
            <w:rPr>
              <w:noProof/>
            </w:rPr>
            <w:fldChar w:fldCharType="end"/>
          </w:r>
        </w:p>
      </w:tc>
    </w:tr>
    <w:tr w:rsidR="004C0E31" w14:paraId="5E6A5E6D" w14:textId="77777777" w:rsidTr="008E44D1">
      <w:trPr>
        <w:trHeight w:hRule="exact" w:val="260"/>
      </w:trPr>
      <w:tc>
        <w:tcPr>
          <w:tcW w:w="525" w:type="dxa"/>
          <w:shd w:val="clear" w:color="auto" w:fill="auto"/>
        </w:tcPr>
        <w:p w14:paraId="13F8F339" w14:textId="77777777" w:rsidR="004C0E31" w:rsidRDefault="004C0E31" w:rsidP="008E44D1">
          <w:pPr>
            <w:pStyle w:val="DocumentgegevenskopjeIKNL"/>
          </w:pPr>
          <w:r>
            <w:t xml:space="preserve">Datum  </w:t>
          </w:r>
        </w:p>
      </w:tc>
      <w:tc>
        <w:tcPr>
          <w:tcW w:w="4408" w:type="dxa"/>
          <w:gridSpan w:val="3"/>
          <w:shd w:val="clear" w:color="auto" w:fill="auto"/>
        </w:tcPr>
        <w:p w14:paraId="50977B84" w14:textId="0220DAE8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"Documentgegevens datum IKNL"  \* MERGEFORMAT </w:instrText>
          </w:r>
          <w:r>
            <w:fldChar w:fldCharType="separate"/>
          </w:r>
          <w:r w:rsidR="00513048">
            <w:rPr>
              <w:noProof/>
            </w:rPr>
            <w:t>20 Mei 2021</w:t>
          </w:r>
          <w:r>
            <w:fldChar w:fldCharType="end"/>
          </w:r>
        </w:p>
      </w:tc>
    </w:tr>
    <w:tr w:rsidR="004C0E31" w14:paraId="30F16C78" w14:textId="77777777" w:rsidTr="008E44D1">
      <w:trPr>
        <w:trHeight w:hRule="exact" w:val="520"/>
      </w:trPr>
      <w:tc>
        <w:tcPr>
          <w:tcW w:w="581" w:type="dxa"/>
          <w:gridSpan w:val="2"/>
          <w:shd w:val="clear" w:color="auto" w:fill="auto"/>
        </w:tcPr>
        <w:p w14:paraId="31B575E2" w14:textId="77777777" w:rsidR="004C0E31" w:rsidRDefault="004C0E31" w:rsidP="008E44D1">
          <w:pPr>
            <w:pStyle w:val="DocumentgegevenskopjeIKNL"/>
          </w:pPr>
          <w:r>
            <w:t xml:space="preserve">Verslag  </w:t>
          </w:r>
        </w:p>
      </w:tc>
      <w:tc>
        <w:tcPr>
          <w:tcW w:w="4352" w:type="dxa"/>
          <w:gridSpan w:val="2"/>
          <w:shd w:val="clear" w:color="auto" w:fill="auto"/>
        </w:tcPr>
        <w:p w14:paraId="1978235D" w14:textId="1AEEBC39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"Naam vergadergroep IKNL"  \* MERGEFORMAT </w:instrText>
          </w:r>
          <w:r>
            <w:fldChar w:fldCharType="separate"/>
          </w:r>
          <w:r w:rsidR="00513048">
            <w:rPr>
              <w:noProof/>
            </w:rPr>
            <w:t>Algemene vergadering Dutch Thyroid Cancer Group</w:t>
          </w:r>
          <w:r>
            <w:fldChar w:fldCharType="end"/>
          </w:r>
        </w:p>
      </w:tc>
    </w:tr>
  </w:tbl>
  <w:p w14:paraId="38DB0E96" w14:textId="77777777" w:rsidR="00E901D9" w:rsidRDefault="00E901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782F" w14:textId="77777777" w:rsidR="00E62101" w:rsidRDefault="001D7DE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242" behindDoc="1" locked="0" layoutInCell="0" allowOverlap="1" wp14:anchorId="6B0C8319" wp14:editId="5A0E54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6200" y="177460"/>
                          <a:ext cx="2857143" cy="1114286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TeVerwijderenShape_2" style="position:absolute;margin-left:0;margin-top:0;width:595.3pt;height:120.6pt;z-index:-251658238;mso-position-horizontal-relative:page;mso-position-vertical-relative:page" coordsize="75603,15316" o:spid="_x0000_s1026" o:allowincell="f" editas="canvas" w14:anchorId="6A5F67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75603;height:15316;visibility:visible;mso-wrap-style:square" type="#_x0000_t75">
                <v:fill o:detectmouseclick="t"/>
                <v:path o:connecttype="none"/>
              </v:shape>
              <v:shape id="Afbeelding 3" style="position:absolute;left:40662;top:1774;width:28571;height:1114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</w:p>
  <w:p w14:paraId="2D3C6311" w14:textId="77777777" w:rsidR="00E62101" w:rsidRDefault="00CC44A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0" allowOverlap="1" wp14:anchorId="72BAC425" wp14:editId="0203A8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94435"/>
              <wp:effectExtent l="0" t="0" r="0" b="0"/>
              <wp:wrapNone/>
              <wp:docPr id="2" name="JE1606091144JU verslag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5"/>
                      <wps:cNvSpPr>
                        <a:spLocks noEditPoints="1"/>
                      </wps:cNvSpPr>
                      <wps:spPr bwMode="auto">
                        <a:xfrm>
                          <a:off x="801370" y="378460"/>
                          <a:ext cx="2031365" cy="657860"/>
                        </a:xfrm>
                        <a:custGeom>
                          <a:avLst/>
                          <a:gdLst>
                            <a:gd name="T0" fmla="*/ 5897 w 6398"/>
                            <a:gd name="T1" fmla="*/ 699 h 2072"/>
                            <a:gd name="T2" fmla="*/ 5897 w 6398"/>
                            <a:gd name="T3" fmla="*/ 1448 h 2072"/>
                            <a:gd name="T4" fmla="*/ 5408 w 6398"/>
                            <a:gd name="T5" fmla="*/ 1877 h 2072"/>
                            <a:gd name="T6" fmla="*/ 6398 w 6398"/>
                            <a:gd name="T7" fmla="*/ 1565 h 2072"/>
                            <a:gd name="T8" fmla="*/ 6261 w 6398"/>
                            <a:gd name="T9" fmla="*/ 599 h 2072"/>
                            <a:gd name="T10" fmla="*/ 6256 w 6398"/>
                            <a:gd name="T11" fmla="*/ 762 h 2072"/>
                            <a:gd name="T12" fmla="*/ 5385 w 6398"/>
                            <a:gd name="T13" fmla="*/ 1078 h 2072"/>
                            <a:gd name="T14" fmla="*/ 6256 w 6398"/>
                            <a:gd name="T15" fmla="*/ 1390 h 2072"/>
                            <a:gd name="T16" fmla="*/ 6261 w 6398"/>
                            <a:gd name="T17" fmla="*/ 1565 h 2072"/>
                            <a:gd name="T18" fmla="*/ 5510 w 6398"/>
                            <a:gd name="T19" fmla="*/ 1768 h 2072"/>
                            <a:gd name="T20" fmla="*/ 4979 w 6398"/>
                            <a:gd name="T21" fmla="*/ 1088 h 2072"/>
                            <a:gd name="T22" fmla="*/ 4684 w 6398"/>
                            <a:gd name="T23" fmla="*/ 1473 h 2072"/>
                            <a:gd name="T24" fmla="*/ 4909 w 6398"/>
                            <a:gd name="T25" fmla="*/ 1088 h 2072"/>
                            <a:gd name="T26" fmla="*/ 4911 w 6398"/>
                            <a:gd name="T27" fmla="*/ 976 h 2072"/>
                            <a:gd name="T28" fmla="*/ 4640 w 6398"/>
                            <a:gd name="T29" fmla="*/ 1598 h 2072"/>
                            <a:gd name="T30" fmla="*/ 4988 w 6398"/>
                            <a:gd name="T31" fmla="*/ 1415 h 2072"/>
                            <a:gd name="T32" fmla="*/ 5133 w 6398"/>
                            <a:gd name="T33" fmla="*/ 1573 h 2072"/>
                            <a:gd name="T34" fmla="*/ 5117 w 6398"/>
                            <a:gd name="T35" fmla="*/ 920 h 2072"/>
                            <a:gd name="T36" fmla="*/ 4349 w 6398"/>
                            <a:gd name="T37" fmla="*/ 716 h 2072"/>
                            <a:gd name="T38" fmla="*/ 4730 w 6398"/>
                            <a:gd name="T39" fmla="*/ 699 h 2072"/>
                            <a:gd name="T40" fmla="*/ 4979 w 6398"/>
                            <a:gd name="T41" fmla="*/ 976 h 2072"/>
                            <a:gd name="T42" fmla="*/ 4025 w 6398"/>
                            <a:gd name="T43" fmla="*/ 0 h 2072"/>
                            <a:gd name="T44" fmla="*/ 3887 w 6398"/>
                            <a:gd name="T45" fmla="*/ 1573 h 2072"/>
                            <a:gd name="T46" fmla="*/ 4025 w 6398"/>
                            <a:gd name="T47" fmla="*/ 0 h 2072"/>
                            <a:gd name="T48" fmla="*/ 3284 w 6398"/>
                            <a:gd name="T49" fmla="*/ 574 h 2072"/>
                            <a:gd name="T50" fmla="*/ 3174 w 6398"/>
                            <a:gd name="T51" fmla="*/ 1124 h 2072"/>
                            <a:gd name="T52" fmla="*/ 3492 w 6398"/>
                            <a:gd name="T53" fmla="*/ 1311 h 2072"/>
                            <a:gd name="T54" fmla="*/ 3007 w 6398"/>
                            <a:gd name="T55" fmla="*/ 1327 h 2072"/>
                            <a:gd name="T56" fmla="*/ 3263 w 6398"/>
                            <a:gd name="T57" fmla="*/ 1598 h 2072"/>
                            <a:gd name="T58" fmla="*/ 3405 w 6398"/>
                            <a:gd name="T59" fmla="*/ 1032 h 2072"/>
                            <a:gd name="T60" fmla="*/ 3074 w 6398"/>
                            <a:gd name="T61" fmla="*/ 845 h 2072"/>
                            <a:gd name="T62" fmla="*/ 3486 w 6398"/>
                            <a:gd name="T63" fmla="*/ 830 h 2072"/>
                            <a:gd name="T64" fmla="*/ 2294 w 6398"/>
                            <a:gd name="T65" fmla="*/ 1573 h 2072"/>
                            <a:gd name="T66" fmla="*/ 2431 w 6398"/>
                            <a:gd name="T67" fmla="*/ 1024 h 2072"/>
                            <a:gd name="T68" fmla="*/ 2812 w 6398"/>
                            <a:gd name="T69" fmla="*/ 722 h 2072"/>
                            <a:gd name="T70" fmla="*/ 2737 w 6398"/>
                            <a:gd name="T71" fmla="*/ 574 h 2072"/>
                            <a:gd name="T72" fmla="*/ 2421 w 6398"/>
                            <a:gd name="T73" fmla="*/ 780 h 2072"/>
                            <a:gd name="T74" fmla="*/ 2286 w 6398"/>
                            <a:gd name="T75" fmla="*/ 599 h 2072"/>
                            <a:gd name="T76" fmla="*/ 2294 w 6398"/>
                            <a:gd name="T77" fmla="*/ 1573 h 2072"/>
                            <a:gd name="T78" fmla="*/ 1564 w 6398"/>
                            <a:gd name="T79" fmla="*/ 699 h 2072"/>
                            <a:gd name="T80" fmla="*/ 1223 w 6398"/>
                            <a:gd name="T81" fmla="*/ 1011 h 2072"/>
                            <a:gd name="T82" fmla="*/ 2030 w 6398"/>
                            <a:gd name="T83" fmla="*/ 1061 h 2072"/>
                            <a:gd name="T84" fmla="*/ 1073 w 6398"/>
                            <a:gd name="T85" fmla="*/ 1086 h 2072"/>
                            <a:gd name="T86" fmla="*/ 1995 w 6398"/>
                            <a:gd name="T87" fmla="*/ 1392 h 2072"/>
                            <a:gd name="T88" fmla="*/ 1576 w 6398"/>
                            <a:gd name="T89" fmla="*/ 1473 h 2072"/>
                            <a:gd name="T90" fmla="*/ 2030 w 6398"/>
                            <a:gd name="T91" fmla="*/ 1124 h 2072"/>
                            <a:gd name="T92" fmla="*/ 788 w 6398"/>
                            <a:gd name="T93" fmla="*/ 599 h 2072"/>
                            <a:gd name="T94" fmla="*/ 474 w 6398"/>
                            <a:gd name="T95" fmla="*/ 1419 h 2072"/>
                            <a:gd name="T96" fmla="*/ 0 w 6398"/>
                            <a:gd name="T97" fmla="*/ 599 h 2072"/>
                            <a:gd name="T98" fmla="*/ 549 w 6398"/>
                            <a:gd name="T99" fmla="*/ 1573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98" h="2072">
                              <a:moveTo>
                                <a:pt x="5535" y="1074"/>
                              </a:moveTo>
                              <a:cubicBezTo>
                                <a:pt x="5535" y="870"/>
                                <a:pt x="5693" y="699"/>
                                <a:pt x="5897" y="699"/>
                              </a:cubicBezTo>
                              <a:cubicBezTo>
                                <a:pt x="6125" y="699"/>
                                <a:pt x="6265" y="870"/>
                                <a:pt x="6265" y="1074"/>
                              </a:cubicBezTo>
                              <a:cubicBezTo>
                                <a:pt x="6273" y="1298"/>
                                <a:pt x="6096" y="1448"/>
                                <a:pt x="5897" y="1448"/>
                              </a:cubicBezTo>
                              <a:cubicBezTo>
                                <a:pt x="5693" y="1448"/>
                                <a:pt x="5535" y="1277"/>
                                <a:pt x="5535" y="1074"/>
                              </a:cubicBezTo>
                              <a:close/>
                              <a:moveTo>
                                <a:pt x="5408" y="1877"/>
                              </a:moveTo>
                              <a:cubicBezTo>
                                <a:pt x="5533" y="2010"/>
                                <a:pt x="5682" y="2072"/>
                                <a:pt x="5876" y="2072"/>
                              </a:cubicBezTo>
                              <a:cubicBezTo>
                                <a:pt x="6313" y="2072"/>
                                <a:pt x="6398" y="1777"/>
                                <a:pt x="6398" y="1565"/>
                              </a:cubicBezTo>
                              <a:cubicBezTo>
                                <a:pt x="6398" y="599"/>
                                <a:pt x="6398" y="599"/>
                                <a:pt x="6398" y="599"/>
                              </a:cubicBezTo>
                              <a:cubicBezTo>
                                <a:pt x="6261" y="599"/>
                                <a:pt x="6261" y="599"/>
                                <a:pt x="6261" y="599"/>
                              </a:cubicBezTo>
                              <a:cubicBezTo>
                                <a:pt x="6261" y="762"/>
                                <a:pt x="6261" y="762"/>
                                <a:pt x="6261" y="762"/>
                              </a:cubicBezTo>
                              <a:cubicBezTo>
                                <a:pt x="6256" y="762"/>
                                <a:pt x="6256" y="762"/>
                                <a:pt x="6256" y="762"/>
                              </a:cubicBezTo>
                              <a:cubicBezTo>
                                <a:pt x="6144" y="610"/>
                                <a:pt x="5996" y="574"/>
                                <a:pt x="5880" y="574"/>
                              </a:cubicBezTo>
                              <a:cubicBezTo>
                                <a:pt x="5593" y="574"/>
                                <a:pt x="5385" y="795"/>
                                <a:pt x="5385" y="1078"/>
                              </a:cubicBezTo>
                              <a:cubicBezTo>
                                <a:pt x="5385" y="1363"/>
                                <a:pt x="5612" y="1573"/>
                                <a:pt x="5892" y="1573"/>
                              </a:cubicBezTo>
                              <a:cubicBezTo>
                                <a:pt x="6034" y="1573"/>
                                <a:pt x="6169" y="1521"/>
                                <a:pt x="6256" y="1390"/>
                              </a:cubicBezTo>
                              <a:cubicBezTo>
                                <a:pt x="6261" y="1390"/>
                                <a:pt x="6261" y="1390"/>
                                <a:pt x="6261" y="1390"/>
                              </a:cubicBezTo>
                              <a:cubicBezTo>
                                <a:pt x="6261" y="1565"/>
                                <a:pt x="6261" y="1565"/>
                                <a:pt x="6261" y="1565"/>
                              </a:cubicBezTo>
                              <a:cubicBezTo>
                                <a:pt x="6261" y="1775"/>
                                <a:pt x="6161" y="1947"/>
                                <a:pt x="5882" y="1947"/>
                              </a:cubicBezTo>
                              <a:cubicBezTo>
                                <a:pt x="5726" y="1947"/>
                                <a:pt x="5591" y="1877"/>
                                <a:pt x="5510" y="1768"/>
                              </a:cubicBezTo>
                              <a:lnTo>
                                <a:pt x="5408" y="1877"/>
                              </a:lnTo>
                              <a:close/>
                              <a:moveTo>
                                <a:pt x="4979" y="1088"/>
                              </a:moveTo>
                              <a:cubicBezTo>
                                <a:pt x="4979" y="1159"/>
                                <a:pt x="4979" y="1159"/>
                                <a:pt x="4979" y="1159"/>
                              </a:cubicBezTo>
                              <a:cubicBezTo>
                                <a:pt x="4979" y="1332"/>
                                <a:pt x="4884" y="1473"/>
                                <a:pt x="4684" y="1473"/>
                              </a:cubicBezTo>
                              <a:cubicBezTo>
                                <a:pt x="4574" y="1473"/>
                                <a:pt x="4455" y="1423"/>
                                <a:pt x="4455" y="1294"/>
                              </a:cubicBezTo>
                              <a:cubicBezTo>
                                <a:pt x="4455" y="1099"/>
                                <a:pt x="4769" y="1088"/>
                                <a:pt x="4909" y="1088"/>
                              </a:cubicBezTo>
                              <a:lnTo>
                                <a:pt x="4979" y="1088"/>
                              </a:lnTo>
                              <a:close/>
                              <a:moveTo>
                                <a:pt x="4911" y="976"/>
                              </a:moveTo>
                              <a:cubicBezTo>
                                <a:pt x="4678" y="976"/>
                                <a:pt x="4305" y="997"/>
                                <a:pt x="4305" y="1313"/>
                              </a:cubicBezTo>
                              <a:cubicBezTo>
                                <a:pt x="4305" y="1502"/>
                                <a:pt x="4468" y="1598"/>
                                <a:pt x="4640" y="1598"/>
                              </a:cubicBezTo>
                              <a:cubicBezTo>
                                <a:pt x="4796" y="1598"/>
                                <a:pt x="4904" y="1544"/>
                                <a:pt x="4984" y="1415"/>
                              </a:cubicBezTo>
                              <a:cubicBezTo>
                                <a:pt x="4988" y="1415"/>
                                <a:pt x="4988" y="1415"/>
                                <a:pt x="4988" y="1415"/>
                              </a:cubicBezTo>
                              <a:cubicBezTo>
                                <a:pt x="4988" y="1467"/>
                                <a:pt x="4992" y="1525"/>
                                <a:pt x="5000" y="1573"/>
                              </a:cubicBezTo>
                              <a:cubicBezTo>
                                <a:pt x="5133" y="1573"/>
                                <a:pt x="5133" y="1573"/>
                                <a:pt x="5133" y="1573"/>
                              </a:cubicBezTo>
                              <a:cubicBezTo>
                                <a:pt x="5125" y="1521"/>
                                <a:pt x="5117" y="1429"/>
                                <a:pt x="5117" y="1354"/>
                              </a:cubicBezTo>
                              <a:cubicBezTo>
                                <a:pt x="5117" y="920"/>
                                <a:pt x="5117" y="920"/>
                                <a:pt x="5117" y="920"/>
                              </a:cubicBezTo>
                              <a:cubicBezTo>
                                <a:pt x="5117" y="683"/>
                                <a:pt x="4952" y="574"/>
                                <a:pt x="4761" y="574"/>
                              </a:cubicBezTo>
                              <a:cubicBezTo>
                                <a:pt x="4578" y="574"/>
                                <a:pt x="4439" y="624"/>
                                <a:pt x="4349" y="716"/>
                              </a:cubicBezTo>
                              <a:cubicBezTo>
                                <a:pt x="4432" y="814"/>
                                <a:pt x="4432" y="814"/>
                                <a:pt x="4432" y="814"/>
                              </a:cubicBezTo>
                              <a:cubicBezTo>
                                <a:pt x="4515" y="739"/>
                                <a:pt x="4615" y="699"/>
                                <a:pt x="4730" y="699"/>
                              </a:cubicBezTo>
                              <a:cubicBezTo>
                                <a:pt x="4898" y="699"/>
                                <a:pt x="4979" y="782"/>
                                <a:pt x="4979" y="951"/>
                              </a:cubicBezTo>
                              <a:cubicBezTo>
                                <a:pt x="4979" y="976"/>
                                <a:pt x="4979" y="976"/>
                                <a:pt x="4979" y="976"/>
                              </a:cubicBezTo>
                              <a:lnTo>
                                <a:pt x="4911" y="976"/>
                              </a:lnTo>
                              <a:close/>
                              <a:moveTo>
                                <a:pt x="4025" y="0"/>
                              </a:moveTo>
                              <a:cubicBezTo>
                                <a:pt x="3887" y="0"/>
                                <a:pt x="3887" y="0"/>
                                <a:pt x="3887" y="0"/>
                              </a:cubicBezTo>
                              <a:cubicBezTo>
                                <a:pt x="3887" y="1573"/>
                                <a:pt x="3887" y="1573"/>
                                <a:pt x="3887" y="1573"/>
                              </a:cubicBezTo>
                              <a:cubicBezTo>
                                <a:pt x="4025" y="1573"/>
                                <a:pt x="4025" y="1573"/>
                                <a:pt x="4025" y="1573"/>
                              </a:cubicBezTo>
                              <a:lnTo>
                                <a:pt x="4025" y="0"/>
                              </a:lnTo>
                              <a:close/>
                              <a:moveTo>
                                <a:pt x="3609" y="749"/>
                              </a:moveTo>
                              <a:cubicBezTo>
                                <a:pt x="3546" y="622"/>
                                <a:pt x="3419" y="574"/>
                                <a:pt x="3284" y="574"/>
                              </a:cubicBezTo>
                              <a:cubicBezTo>
                                <a:pt x="3101" y="574"/>
                                <a:pt x="2924" y="666"/>
                                <a:pt x="2924" y="868"/>
                              </a:cubicBezTo>
                              <a:cubicBezTo>
                                <a:pt x="2924" y="1053"/>
                                <a:pt x="3107" y="1107"/>
                                <a:pt x="3174" y="1124"/>
                              </a:cubicBezTo>
                              <a:cubicBezTo>
                                <a:pt x="3307" y="1155"/>
                                <a:pt x="3307" y="1155"/>
                                <a:pt x="3307" y="1155"/>
                              </a:cubicBezTo>
                              <a:cubicBezTo>
                                <a:pt x="3409" y="1180"/>
                                <a:pt x="3492" y="1213"/>
                                <a:pt x="3492" y="1311"/>
                              </a:cubicBezTo>
                              <a:cubicBezTo>
                                <a:pt x="3492" y="1423"/>
                                <a:pt x="3376" y="1473"/>
                                <a:pt x="3263" y="1473"/>
                              </a:cubicBezTo>
                              <a:cubicBezTo>
                                <a:pt x="3149" y="1473"/>
                                <a:pt x="3064" y="1415"/>
                                <a:pt x="3007" y="1327"/>
                              </a:cubicBezTo>
                              <a:cubicBezTo>
                                <a:pt x="2889" y="1409"/>
                                <a:pt x="2889" y="1409"/>
                                <a:pt x="2889" y="1409"/>
                              </a:cubicBezTo>
                              <a:cubicBezTo>
                                <a:pt x="2980" y="1546"/>
                                <a:pt x="3116" y="1598"/>
                                <a:pt x="3263" y="1598"/>
                              </a:cubicBezTo>
                              <a:cubicBezTo>
                                <a:pt x="3453" y="1598"/>
                                <a:pt x="3642" y="1510"/>
                                <a:pt x="3642" y="1298"/>
                              </a:cubicBezTo>
                              <a:cubicBezTo>
                                <a:pt x="3642" y="1161"/>
                                <a:pt x="3540" y="1063"/>
                                <a:pt x="3405" y="1032"/>
                              </a:cubicBezTo>
                              <a:cubicBezTo>
                                <a:pt x="3265" y="999"/>
                                <a:pt x="3265" y="999"/>
                                <a:pt x="3265" y="999"/>
                              </a:cubicBezTo>
                              <a:cubicBezTo>
                                <a:pt x="3139" y="970"/>
                                <a:pt x="3074" y="936"/>
                                <a:pt x="3074" y="845"/>
                              </a:cubicBezTo>
                              <a:cubicBezTo>
                                <a:pt x="3074" y="741"/>
                                <a:pt x="3180" y="699"/>
                                <a:pt x="3276" y="699"/>
                              </a:cubicBezTo>
                              <a:cubicBezTo>
                                <a:pt x="3376" y="699"/>
                                <a:pt x="3444" y="751"/>
                                <a:pt x="3486" y="830"/>
                              </a:cubicBezTo>
                              <a:lnTo>
                                <a:pt x="3609" y="749"/>
                              </a:lnTo>
                              <a:close/>
                              <a:moveTo>
                                <a:pt x="2294" y="1573"/>
                              </a:moveTo>
                              <a:cubicBezTo>
                                <a:pt x="2431" y="1573"/>
                                <a:pt x="2431" y="1573"/>
                                <a:pt x="2431" y="1573"/>
                              </a:cubicBezTo>
                              <a:cubicBezTo>
                                <a:pt x="2431" y="1024"/>
                                <a:pt x="2431" y="1024"/>
                                <a:pt x="2431" y="1024"/>
                              </a:cubicBezTo>
                              <a:cubicBezTo>
                                <a:pt x="2431" y="893"/>
                                <a:pt x="2525" y="712"/>
                                <a:pt x="2733" y="712"/>
                              </a:cubicBezTo>
                              <a:cubicBezTo>
                                <a:pt x="2770" y="712"/>
                                <a:pt x="2795" y="716"/>
                                <a:pt x="2812" y="722"/>
                              </a:cubicBezTo>
                              <a:cubicBezTo>
                                <a:pt x="2839" y="587"/>
                                <a:pt x="2839" y="587"/>
                                <a:pt x="2839" y="587"/>
                              </a:cubicBezTo>
                              <a:cubicBezTo>
                                <a:pt x="2810" y="579"/>
                                <a:pt x="2777" y="574"/>
                                <a:pt x="2737" y="574"/>
                              </a:cubicBezTo>
                              <a:cubicBezTo>
                                <a:pt x="2567" y="574"/>
                                <a:pt x="2465" y="676"/>
                                <a:pt x="2425" y="780"/>
                              </a:cubicBezTo>
                              <a:cubicBezTo>
                                <a:pt x="2421" y="780"/>
                                <a:pt x="2421" y="780"/>
                                <a:pt x="2421" y="780"/>
                              </a:cubicBezTo>
                              <a:cubicBezTo>
                                <a:pt x="2421" y="599"/>
                                <a:pt x="2421" y="599"/>
                                <a:pt x="2421" y="599"/>
                              </a:cubicBezTo>
                              <a:cubicBezTo>
                                <a:pt x="2286" y="599"/>
                                <a:pt x="2286" y="599"/>
                                <a:pt x="2286" y="599"/>
                              </a:cubicBezTo>
                              <a:cubicBezTo>
                                <a:pt x="2290" y="741"/>
                                <a:pt x="2294" y="816"/>
                                <a:pt x="2294" y="903"/>
                              </a:cubicBezTo>
                              <a:lnTo>
                                <a:pt x="2294" y="1573"/>
                              </a:lnTo>
                              <a:close/>
                              <a:moveTo>
                                <a:pt x="1223" y="1011"/>
                              </a:moveTo>
                              <a:cubicBezTo>
                                <a:pt x="1223" y="851"/>
                                <a:pt x="1385" y="699"/>
                                <a:pt x="1564" y="699"/>
                              </a:cubicBezTo>
                              <a:cubicBezTo>
                                <a:pt x="1762" y="699"/>
                                <a:pt x="1880" y="826"/>
                                <a:pt x="1880" y="1011"/>
                              </a:cubicBezTo>
                              <a:lnTo>
                                <a:pt x="1223" y="1011"/>
                              </a:lnTo>
                              <a:close/>
                              <a:moveTo>
                                <a:pt x="2030" y="1124"/>
                              </a:moveTo>
                              <a:cubicBezTo>
                                <a:pt x="2030" y="1061"/>
                                <a:pt x="2030" y="1061"/>
                                <a:pt x="2030" y="1061"/>
                              </a:cubicBezTo>
                              <a:cubicBezTo>
                                <a:pt x="2030" y="795"/>
                                <a:pt x="1859" y="576"/>
                                <a:pt x="1564" y="574"/>
                              </a:cubicBezTo>
                              <a:cubicBezTo>
                                <a:pt x="1287" y="574"/>
                                <a:pt x="1073" y="793"/>
                                <a:pt x="1073" y="1086"/>
                              </a:cubicBezTo>
                              <a:cubicBezTo>
                                <a:pt x="1073" y="1379"/>
                                <a:pt x="1287" y="1598"/>
                                <a:pt x="1576" y="1598"/>
                              </a:cubicBezTo>
                              <a:cubicBezTo>
                                <a:pt x="1737" y="1598"/>
                                <a:pt x="1880" y="1537"/>
                                <a:pt x="1995" y="1392"/>
                              </a:cubicBezTo>
                              <a:cubicBezTo>
                                <a:pt x="1888" y="1305"/>
                                <a:pt x="1888" y="1305"/>
                                <a:pt x="1888" y="1305"/>
                              </a:cubicBezTo>
                              <a:cubicBezTo>
                                <a:pt x="1834" y="1392"/>
                                <a:pt x="1722" y="1473"/>
                                <a:pt x="1576" y="1473"/>
                              </a:cubicBezTo>
                              <a:cubicBezTo>
                                <a:pt x="1383" y="1473"/>
                                <a:pt x="1235" y="1319"/>
                                <a:pt x="1219" y="1124"/>
                              </a:cubicBezTo>
                              <a:lnTo>
                                <a:pt x="2030" y="1124"/>
                              </a:lnTo>
                              <a:close/>
                              <a:moveTo>
                                <a:pt x="944" y="599"/>
                              </a:moveTo>
                              <a:cubicBezTo>
                                <a:pt x="788" y="599"/>
                                <a:pt x="788" y="599"/>
                                <a:pt x="788" y="599"/>
                              </a:cubicBezTo>
                              <a:cubicBezTo>
                                <a:pt x="478" y="1419"/>
                                <a:pt x="478" y="1419"/>
                                <a:pt x="478" y="1419"/>
                              </a:cubicBezTo>
                              <a:cubicBezTo>
                                <a:pt x="474" y="1419"/>
                                <a:pt x="474" y="1419"/>
                                <a:pt x="474" y="1419"/>
                              </a:cubicBezTo>
                              <a:cubicBezTo>
                                <a:pt x="164" y="599"/>
                                <a:pt x="164" y="599"/>
                                <a:pt x="164" y="599"/>
                              </a:cubicBezTo>
                              <a:cubicBezTo>
                                <a:pt x="0" y="599"/>
                                <a:pt x="0" y="599"/>
                                <a:pt x="0" y="599"/>
                              </a:cubicBezTo>
                              <a:cubicBezTo>
                                <a:pt x="395" y="1573"/>
                                <a:pt x="395" y="1573"/>
                                <a:pt x="395" y="1573"/>
                              </a:cubicBezTo>
                              <a:cubicBezTo>
                                <a:pt x="549" y="1573"/>
                                <a:pt x="549" y="1573"/>
                                <a:pt x="549" y="1573"/>
                              </a:cubicBezTo>
                              <a:lnTo>
                                <a:pt x="944" y="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JE1606091144JU verslag.emf" style="position:absolute;margin-left:0;margin-top:0;width:595.3pt;height:94.05pt;z-index:-251658240;mso-position-horizontal-relative:page;mso-position-vertical-relative:page" coordsize="75603,11944" o:spid="_x0000_s1026" o:allowincell="f" editas="canvas" w14:anchorId="3A5C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">
              <v:shape id="_x0000_s1027" style="position:absolute;width:75603;height:11944;visibility:visible;mso-wrap-style:square" type="#_x0000_t75">
                <v:fill o:detectmouseclick="t"/>
                <v:path o:connecttype="none"/>
              </v:shape>
              <v:shape id="Freeform 15" style="position:absolute;left:8013;top:3784;width:20314;height:6579;visibility:visible;mso-wrap-style:square;v-text-anchor:top" coordsize="6398,2072" o:spid="_x0000_s1028" fillcolor="#919499" stroked="f" path="m5535,1074v,-204,158,-375,362,-375c6125,699,6265,870,6265,1074v8,224,-169,374,-368,374c5693,1448,5535,1277,5535,1074xm5408,1877v125,133,274,195,468,195c6313,2072,6398,1777,6398,1565v,-966,,-966,,-966c6261,599,6261,599,6261,599v,163,,163,,163c6256,762,6256,762,6256,762,6144,610,5996,574,5880,574v-287,,-495,221,-495,504c5385,1363,5612,1573,5892,1573v142,,277,-52,364,-183c6261,1390,6261,1390,6261,1390v,175,,175,,175c6261,1775,6161,1947,5882,1947v-156,,-291,-70,-372,-179l5408,1877xm4979,1088v,71,,71,,71c4979,1332,4884,1473,4684,1473v-110,,-229,-50,-229,-179c4455,1099,4769,1088,4909,1088r70,xm4911,976v-233,,-606,21,-606,337c4305,1502,4468,1598,4640,1598v156,,264,-54,344,-183c4988,1415,4988,1415,4988,1415v,52,4,110,12,158c5133,1573,5133,1573,5133,1573v-8,-52,-16,-144,-16,-219c5117,920,5117,920,5117,920v,-237,-165,-346,-356,-346c4578,574,4439,624,4349,716v83,98,83,98,83,98c4515,739,4615,699,4730,699v168,,249,83,249,252c4979,976,4979,976,4979,976r-68,xm4025,c3887,,3887,,3887,v,1573,,1573,,1573c4025,1573,4025,1573,4025,1573l4025,xm3609,749c3546,622,3419,574,3284,574v-183,,-360,92,-360,294c2924,1053,3107,1107,3174,1124v133,31,133,31,133,31c3409,1180,3492,1213,3492,1311v,112,-116,162,-229,162c3149,1473,3064,1415,3007,1327v-118,82,-118,82,-118,82c2980,1546,3116,1598,3263,1598v190,,379,-88,379,-300c3642,1161,3540,1063,3405,1032,3265,999,3265,999,3265,999,3139,970,3074,936,3074,845v,-104,106,-146,202,-146c3376,699,3444,751,3486,830r123,-81xm2294,1573v137,,137,,137,c2431,1024,2431,1024,2431,1024v,-131,94,-312,302,-312c2770,712,2795,716,2812,722v27,-135,27,-135,27,-135c2810,579,2777,574,2737,574v-170,,-272,102,-312,206c2421,780,2421,780,2421,780v,-181,,-181,,-181c2286,599,2286,599,2286,599v4,142,8,217,8,304l2294,1573xm1223,1011v,-160,162,-312,341,-312c1762,699,1880,826,1880,1011r-657,xm2030,1124v,-63,,-63,,-63c2030,795,1859,576,1564,574v-277,,-491,219,-491,512c1073,1379,1287,1598,1576,1598v161,,304,-61,419,-206c1888,1305,1888,1305,1888,1305v-54,87,-166,168,-312,168c1383,1473,1235,1319,1219,1124r811,xm944,599v-156,,-156,,-156,c478,1419,478,1419,478,1419v-4,,-4,,-4,c164,599,164,599,164,599,,599,,599,,599v395,974,395,974,395,974c549,1573,549,1573,549,1573l944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">
                <v:path arrowok="t" o:connecttype="custom" o:connectlocs="1872298,221933;1872298,459740;1717040,595948;2031365,496888;1987868,190183;1986280,241935;1709738,342265;1986280,441325;1987868,496888;1749425,561340;1580833,345440;1487170,467678;1558608,345440;1559243,309880;1473200,507365;1583690,449263;1629728,499428;1624648,292100;1380808,227330;1501775,221933;1580833,309880;1277938,0;1234123,499428;1277938,0;1042670,182245;1007745,356870;1108710,416243;954723,421323;1036003,507365;1081088,327660;975995,268288;1106805,263525;728345,499428;771843,325120;892810,229235;868998,182245;768668,247650;725805,190183;728345,499428;496570,221933;388303,320993;644525,336868;340678,344805;633413,441960;500380,467678;644525,356870;250190,190183;150495,450533;0,190183;174308,499428" o:connectangles="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071"/>
    <w:multiLevelType w:val="hybridMultilevel"/>
    <w:tmpl w:val="05E44D34"/>
    <w:lvl w:ilvl="0" w:tplc="AF6EB2DA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ED382FF0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82C66D4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6010DF6C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6C63758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7DE68364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274166E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FFC25E3A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490CD6DA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" w15:restartNumberingAfterBreak="0">
    <w:nsid w:val="22C47395"/>
    <w:multiLevelType w:val="multilevel"/>
    <w:tmpl w:val="BF9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E1579"/>
    <w:multiLevelType w:val="multilevel"/>
    <w:tmpl w:val="A992DAF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5" w15:restartNumberingAfterBreak="0">
    <w:nsid w:val="3843328D"/>
    <w:multiLevelType w:val="hybridMultilevel"/>
    <w:tmpl w:val="F2509C8E"/>
    <w:styleLink w:val="LijstopsommingtekenIKNL"/>
    <w:lvl w:ilvl="0" w:tplc="998E482E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 w:tplc="8DB49B5E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DAB6F1A0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 w:tplc="23C22956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 w:tplc="34E8002C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 w:tplc="FE22228C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 w:tplc="AB30FC90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 w:tplc="EE164218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 w:tplc="13A61496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6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trackRevisions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62"/>
    <w:rsid w:val="00005FBB"/>
    <w:rsid w:val="00014852"/>
    <w:rsid w:val="00015495"/>
    <w:rsid w:val="00020520"/>
    <w:rsid w:val="00022DFB"/>
    <w:rsid w:val="00040D80"/>
    <w:rsid w:val="0004318A"/>
    <w:rsid w:val="000431B1"/>
    <w:rsid w:val="00051472"/>
    <w:rsid w:val="0005430B"/>
    <w:rsid w:val="0005710F"/>
    <w:rsid w:val="00060FD9"/>
    <w:rsid w:val="0006454C"/>
    <w:rsid w:val="000646ED"/>
    <w:rsid w:val="000647FA"/>
    <w:rsid w:val="00074D5D"/>
    <w:rsid w:val="00076DC6"/>
    <w:rsid w:val="00080EAF"/>
    <w:rsid w:val="00083EA8"/>
    <w:rsid w:val="000858A5"/>
    <w:rsid w:val="0008592F"/>
    <w:rsid w:val="0008598E"/>
    <w:rsid w:val="000860E3"/>
    <w:rsid w:val="0008799C"/>
    <w:rsid w:val="00092E3D"/>
    <w:rsid w:val="00094CC2"/>
    <w:rsid w:val="00095D8C"/>
    <w:rsid w:val="000A0BFA"/>
    <w:rsid w:val="000A0DD3"/>
    <w:rsid w:val="000A1734"/>
    <w:rsid w:val="000B0D35"/>
    <w:rsid w:val="000B1E87"/>
    <w:rsid w:val="000B4C4E"/>
    <w:rsid w:val="000B50FD"/>
    <w:rsid w:val="000B5523"/>
    <w:rsid w:val="000C0C56"/>
    <w:rsid w:val="000C19B4"/>
    <w:rsid w:val="000C7A11"/>
    <w:rsid w:val="000D1613"/>
    <w:rsid w:val="000D1807"/>
    <w:rsid w:val="000D4CE4"/>
    <w:rsid w:val="000D6AB7"/>
    <w:rsid w:val="000E6E43"/>
    <w:rsid w:val="000E7626"/>
    <w:rsid w:val="000E7678"/>
    <w:rsid w:val="000F00F1"/>
    <w:rsid w:val="000F0629"/>
    <w:rsid w:val="000F1ECD"/>
    <w:rsid w:val="000F29CE"/>
    <w:rsid w:val="001028DD"/>
    <w:rsid w:val="0010311B"/>
    <w:rsid w:val="00106601"/>
    <w:rsid w:val="00114D24"/>
    <w:rsid w:val="001151FB"/>
    <w:rsid w:val="00117C36"/>
    <w:rsid w:val="001207FC"/>
    <w:rsid w:val="00122A19"/>
    <w:rsid w:val="00122DED"/>
    <w:rsid w:val="00123984"/>
    <w:rsid w:val="00123EB6"/>
    <w:rsid w:val="00124F57"/>
    <w:rsid w:val="00125D3E"/>
    <w:rsid w:val="00125E68"/>
    <w:rsid w:val="001308BD"/>
    <w:rsid w:val="001328B2"/>
    <w:rsid w:val="001478EB"/>
    <w:rsid w:val="00153441"/>
    <w:rsid w:val="00154A50"/>
    <w:rsid w:val="001603DB"/>
    <w:rsid w:val="001617AF"/>
    <w:rsid w:val="00161E5F"/>
    <w:rsid w:val="001638AD"/>
    <w:rsid w:val="001656FD"/>
    <w:rsid w:val="0016779C"/>
    <w:rsid w:val="00173835"/>
    <w:rsid w:val="00177322"/>
    <w:rsid w:val="00180FAA"/>
    <w:rsid w:val="001845A2"/>
    <w:rsid w:val="00184C0E"/>
    <w:rsid w:val="00184FD1"/>
    <w:rsid w:val="00186ABA"/>
    <w:rsid w:val="00187E70"/>
    <w:rsid w:val="00193A08"/>
    <w:rsid w:val="0019566F"/>
    <w:rsid w:val="001976B6"/>
    <w:rsid w:val="001B1B37"/>
    <w:rsid w:val="001B3E74"/>
    <w:rsid w:val="001C0269"/>
    <w:rsid w:val="001C4364"/>
    <w:rsid w:val="001C5390"/>
    <w:rsid w:val="001D0C82"/>
    <w:rsid w:val="001D2A06"/>
    <w:rsid w:val="001D7DE3"/>
    <w:rsid w:val="001E060F"/>
    <w:rsid w:val="001E082F"/>
    <w:rsid w:val="001E3495"/>
    <w:rsid w:val="001F576A"/>
    <w:rsid w:val="001F589A"/>
    <w:rsid w:val="001F5B4F"/>
    <w:rsid w:val="002013DE"/>
    <w:rsid w:val="0020607F"/>
    <w:rsid w:val="002105EC"/>
    <w:rsid w:val="00217766"/>
    <w:rsid w:val="002227FF"/>
    <w:rsid w:val="00222CF9"/>
    <w:rsid w:val="002236FB"/>
    <w:rsid w:val="00224259"/>
    <w:rsid w:val="0022669E"/>
    <w:rsid w:val="00226E4F"/>
    <w:rsid w:val="00227304"/>
    <w:rsid w:val="00232A20"/>
    <w:rsid w:val="00232AD7"/>
    <w:rsid w:val="00233D10"/>
    <w:rsid w:val="002348BC"/>
    <w:rsid w:val="00235535"/>
    <w:rsid w:val="00236DE9"/>
    <w:rsid w:val="00242A4A"/>
    <w:rsid w:val="0024334E"/>
    <w:rsid w:val="00243733"/>
    <w:rsid w:val="00244B4E"/>
    <w:rsid w:val="002524E4"/>
    <w:rsid w:val="0025769C"/>
    <w:rsid w:val="002660E1"/>
    <w:rsid w:val="00266A26"/>
    <w:rsid w:val="00270903"/>
    <w:rsid w:val="0027493C"/>
    <w:rsid w:val="00276907"/>
    <w:rsid w:val="00285438"/>
    <w:rsid w:val="00287C55"/>
    <w:rsid w:val="0029595D"/>
    <w:rsid w:val="00295B41"/>
    <w:rsid w:val="002A455B"/>
    <w:rsid w:val="002A4C09"/>
    <w:rsid w:val="002A613F"/>
    <w:rsid w:val="002B1B22"/>
    <w:rsid w:val="002B449C"/>
    <w:rsid w:val="002B7FC1"/>
    <w:rsid w:val="002C0BD1"/>
    <w:rsid w:val="002C1172"/>
    <w:rsid w:val="002C1208"/>
    <w:rsid w:val="002C14CE"/>
    <w:rsid w:val="002C6EA0"/>
    <w:rsid w:val="002D1955"/>
    <w:rsid w:val="002D3A9B"/>
    <w:rsid w:val="002D3BCD"/>
    <w:rsid w:val="002D6488"/>
    <w:rsid w:val="002D6C25"/>
    <w:rsid w:val="002E2560"/>
    <w:rsid w:val="002E4F4B"/>
    <w:rsid w:val="00300762"/>
    <w:rsid w:val="00300FCD"/>
    <w:rsid w:val="003039EA"/>
    <w:rsid w:val="003109C1"/>
    <w:rsid w:val="00323DC5"/>
    <w:rsid w:val="00324102"/>
    <w:rsid w:val="00324231"/>
    <w:rsid w:val="00324250"/>
    <w:rsid w:val="0033060F"/>
    <w:rsid w:val="0033171D"/>
    <w:rsid w:val="0033185D"/>
    <w:rsid w:val="00335067"/>
    <w:rsid w:val="00335920"/>
    <w:rsid w:val="003361A6"/>
    <w:rsid w:val="0034003F"/>
    <w:rsid w:val="00351CD5"/>
    <w:rsid w:val="00360008"/>
    <w:rsid w:val="0036050F"/>
    <w:rsid w:val="00365327"/>
    <w:rsid w:val="0037211F"/>
    <w:rsid w:val="00373DD5"/>
    <w:rsid w:val="003740A9"/>
    <w:rsid w:val="00374D7B"/>
    <w:rsid w:val="00377612"/>
    <w:rsid w:val="003878A6"/>
    <w:rsid w:val="00392A90"/>
    <w:rsid w:val="00392BF6"/>
    <w:rsid w:val="00395321"/>
    <w:rsid w:val="003A22DA"/>
    <w:rsid w:val="003A28DF"/>
    <w:rsid w:val="003A4EC8"/>
    <w:rsid w:val="003B4485"/>
    <w:rsid w:val="003B5019"/>
    <w:rsid w:val="003B543A"/>
    <w:rsid w:val="003B66A5"/>
    <w:rsid w:val="003C0FDC"/>
    <w:rsid w:val="003C221C"/>
    <w:rsid w:val="003C2342"/>
    <w:rsid w:val="003C33CA"/>
    <w:rsid w:val="003D24DC"/>
    <w:rsid w:val="003D7A5A"/>
    <w:rsid w:val="003E4F45"/>
    <w:rsid w:val="003E5EFA"/>
    <w:rsid w:val="003F351B"/>
    <w:rsid w:val="003F4B45"/>
    <w:rsid w:val="00401BF2"/>
    <w:rsid w:val="00405909"/>
    <w:rsid w:val="00407A05"/>
    <w:rsid w:val="00413F31"/>
    <w:rsid w:val="004152B7"/>
    <w:rsid w:val="0041604D"/>
    <w:rsid w:val="004201DF"/>
    <w:rsid w:val="0042609A"/>
    <w:rsid w:val="00427311"/>
    <w:rsid w:val="004316AE"/>
    <w:rsid w:val="0043420F"/>
    <w:rsid w:val="00434F8A"/>
    <w:rsid w:val="00436360"/>
    <w:rsid w:val="0043710E"/>
    <w:rsid w:val="004440C5"/>
    <w:rsid w:val="00444BCE"/>
    <w:rsid w:val="00447831"/>
    <w:rsid w:val="00451FDB"/>
    <w:rsid w:val="00454352"/>
    <w:rsid w:val="004564A6"/>
    <w:rsid w:val="004643E5"/>
    <w:rsid w:val="00465EAC"/>
    <w:rsid w:val="004711FA"/>
    <w:rsid w:val="00482150"/>
    <w:rsid w:val="00482E91"/>
    <w:rsid w:val="00486590"/>
    <w:rsid w:val="00490F1E"/>
    <w:rsid w:val="00497A36"/>
    <w:rsid w:val="004A2A53"/>
    <w:rsid w:val="004A43F1"/>
    <w:rsid w:val="004B0EDA"/>
    <w:rsid w:val="004B14F0"/>
    <w:rsid w:val="004B454F"/>
    <w:rsid w:val="004B5FEE"/>
    <w:rsid w:val="004C0C59"/>
    <w:rsid w:val="004C0E31"/>
    <w:rsid w:val="004C268A"/>
    <w:rsid w:val="004C66DB"/>
    <w:rsid w:val="004D3F3F"/>
    <w:rsid w:val="004D40B5"/>
    <w:rsid w:val="004D72D0"/>
    <w:rsid w:val="004E2CFE"/>
    <w:rsid w:val="004E3052"/>
    <w:rsid w:val="004E6939"/>
    <w:rsid w:val="004E7338"/>
    <w:rsid w:val="004F050F"/>
    <w:rsid w:val="004F2F83"/>
    <w:rsid w:val="004F465C"/>
    <w:rsid w:val="004F4761"/>
    <w:rsid w:val="004F6D76"/>
    <w:rsid w:val="00501879"/>
    <w:rsid w:val="0050250D"/>
    <w:rsid w:val="00511688"/>
    <w:rsid w:val="00511C90"/>
    <w:rsid w:val="00511D33"/>
    <w:rsid w:val="00512286"/>
    <w:rsid w:val="00513048"/>
    <w:rsid w:val="0051497D"/>
    <w:rsid w:val="00516038"/>
    <w:rsid w:val="00524742"/>
    <w:rsid w:val="005258C9"/>
    <w:rsid w:val="0052614B"/>
    <w:rsid w:val="00535352"/>
    <w:rsid w:val="00540ACD"/>
    <w:rsid w:val="00542284"/>
    <w:rsid w:val="00542B04"/>
    <w:rsid w:val="00543252"/>
    <w:rsid w:val="0054713C"/>
    <w:rsid w:val="0055193B"/>
    <w:rsid w:val="005519EF"/>
    <w:rsid w:val="005553E8"/>
    <w:rsid w:val="005569D7"/>
    <w:rsid w:val="00556FF8"/>
    <w:rsid w:val="005613B4"/>
    <w:rsid w:val="00561E91"/>
    <w:rsid w:val="005644C3"/>
    <w:rsid w:val="00574FD3"/>
    <w:rsid w:val="00575C17"/>
    <w:rsid w:val="00575FFC"/>
    <w:rsid w:val="00576E5C"/>
    <w:rsid w:val="00581E76"/>
    <w:rsid w:val="00582839"/>
    <w:rsid w:val="005829B5"/>
    <w:rsid w:val="00582C55"/>
    <w:rsid w:val="00585E81"/>
    <w:rsid w:val="00587733"/>
    <w:rsid w:val="0059186E"/>
    <w:rsid w:val="00593443"/>
    <w:rsid w:val="00594294"/>
    <w:rsid w:val="00595581"/>
    <w:rsid w:val="00596095"/>
    <w:rsid w:val="0059788D"/>
    <w:rsid w:val="005A138D"/>
    <w:rsid w:val="005A3F45"/>
    <w:rsid w:val="005A543F"/>
    <w:rsid w:val="005A74D5"/>
    <w:rsid w:val="005A76AE"/>
    <w:rsid w:val="005A7D2C"/>
    <w:rsid w:val="005B1EB4"/>
    <w:rsid w:val="005B3B84"/>
    <w:rsid w:val="005B5BEC"/>
    <w:rsid w:val="005B7ECC"/>
    <w:rsid w:val="005C0DF7"/>
    <w:rsid w:val="005C142A"/>
    <w:rsid w:val="005C181C"/>
    <w:rsid w:val="005C47A0"/>
    <w:rsid w:val="005C4B48"/>
    <w:rsid w:val="005C65F1"/>
    <w:rsid w:val="005C7089"/>
    <w:rsid w:val="005D1049"/>
    <w:rsid w:val="005D42EF"/>
    <w:rsid w:val="005D6E87"/>
    <w:rsid w:val="005E665F"/>
    <w:rsid w:val="005E6824"/>
    <w:rsid w:val="005F26EE"/>
    <w:rsid w:val="005F2DDA"/>
    <w:rsid w:val="005F5008"/>
    <w:rsid w:val="006069FD"/>
    <w:rsid w:val="00612C22"/>
    <w:rsid w:val="0061437A"/>
    <w:rsid w:val="00620E90"/>
    <w:rsid w:val="006244C2"/>
    <w:rsid w:val="00625BEE"/>
    <w:rsid w:val="00626E86"/>
    <w:rsid w:val="006301D1"/>
    <w:rsid w:val="006307AE"/>
    <w:rsid w:val="0063305D"/>
    <w:rsid w:val="00640BE7"/>
    <w:rsid w:val="00646316"/>
    <w:rsid w:val="006519C3"/>
    <w:rsid w:val="00656351"/>
    <w:rsid w:val="0066136F"/>
    <w:rsid w:val="0066234A"/>
    <w:rsid w:val="00673BFA"/>
    <w:rsid w:val="00674F6E"/>
    <w:rsid w:val="00675ACD"/>
    <w:rsid w:val="00680BBB"/>
    <w:rsid w:val="006814CC"/>
    <w:rsid w:val="00681711"/>
    <w:rsid w:val="006934B6"/>
    <w:rsid w:val="00695E6C"/>
    <w:rsid w:val="006A0B36"/>
    <w:rsid w:val="006A2DD7"/>
    <w:rsid w:val="006A5ED6"/>
    <w:rsid w:val="006A792B"/>
    <w:rsid w:val="006B491A"/>
    <w:rsid w:val="006B54A3"/>
    <w:rsid w:val="006B6F7A"/>
    <w:rsid w:val="006B7A89"/>
    <w:rsid w:val="006D2C2D"/>
    <w:rsid w:val="006E2B34"/>
    <w:rsid w:val="006E7DFA"/>
    <w:rsid w:val="006F0B19"/>
    <w:rsid w:val="006F261E"/>
    <w:rsid w:val="006F41C2"/>
    <w:rsid w:val="006F5359"/>
    <w:rsid w:val="006F58C2"/>
    <w:rsid w:val="006F5A71"/>
    <w:rsid w:val="007007B7"/>
    <w:rsid w:val="007011A2"/>
    <w:rsid w:val="007074A3"/>
    <w:rsid w:val="00711853"/>
    <w:rsid w:val="007120B4"/>
    <w:rsid w:val="0071386B"/>
    <w:rsid w:val="00714D7F"/>
    <w:rsid w:val="007159A9"/>
    <w:rsid w:val="00716606"/>
    <w:rsid w:val="00720A1C"/>
    <w:rsid w:val="00724D47"/>
    <w:rsid w:val="0072633F"/>
    <w:rsid w:val="007308DF"/>
    <w:rsid w:val="0073094A"/>
    <w:rsid w:val="007310D4"/>
    <w:rsid w:val="0073417B"/>
    <w:rsid w:val="00734BB8"/>
    <w:rsid w:val="0073589C"/>
    <w:rsid w:val="007375AB"/>
    <w:rsid w:val="00741B3F"/>
    <w:rsid w:val="007435FC"/>
    <w:rsid w:val="007579D5"/>
    <w:rsid w:val="00772C37"/>
    <w:rsid w:val="007743C6"/>
    <w:rsid w:val="00786ED8"/>
    <w:rsid w:val="00787054"/>
    <w:rsid w:val="00794D56"/>
    <w:rsid w:val="007A2C9A"/>
    <w:rsid w:val="007A4B8C"/>
    <w:rsid w:val="007A728F"/>
    <w:rsid w:val="007B0408"/>
    <w:rsid w:val="007B0F68"/>
    <w:rsid w:val="007B4080"/>
    <w:rsid w:val="007B4868"/>
    <w:rsid w:val="007C1133"/>
    <w:rsid w:val="007C351D"/>
    <w:rsid w:val="007C3936"/>
    <w:rsid w:val="007C5AD4"/>
    <w:rsid w:val="007D0CE3"/>
    <w:rsid w:val="007D2F90"/>
    <w:rsid w:val="007E7767"/>
    <w:rsid w:val="007E7CD2"/>
    <w:rsid w:val="007E7F62"/>
    <w:rsid w:val="007F59F4"/>
    <w:rsid w:val="007F77F2"/>
    <w:rsid w:val="008004E7"/>
    <w:rsid w:val="00800758"/>
    <w:rsid w:val="008045C5"/>
    <w:rsid w:val="0081001E"/>
    <w:rsid w:val="00811710"/>
    <w:rsid w:val="008144E4"/>
    <w:rsid w:val="0081458E"/>
    <w:rsid w:val="00816813"/>
    <w:rsid w:val="00821535"/>
    <w:rsid w:val="008223E0"/>
    <w:rsid w:val="0082377B"/>
    <w:rsid w:val="00826108"/>
    <w:rsid w:val="0083299D"/>
    <w:rsid w:val="00834D53"/>
    <w:rsid w:val="0084109E"/>
    <w:rsid w:val="00844AF2"/>
    <w:rsid w:val="00844FC1"/>
    <w:rsid w:val="00845947"/>
    <w:rsid w:val="00846874"/>
    <w:rsid w:val="00847C18"/>
    <w:rsid w:val="00847EB1"/>
    <w:rsid w:val="0085046C"/>
    <w:rsid w:val="00850B7F"/>
    <w:rsid w:val="00851F20"/>
    <w:rsid w:val="008520D1"/>
    <w:rsid w:val="00863CE2"/>
    <w:rsid w:val="0087208C"/>
    <w:rsid w:val="0087390E"/>
    <w:rsid w:val="00890837"/>
    <w:rsid w:val="00890AB3"/>
    <w:rsid w:val="0089361F"/>
    <w:rsid w:val="008936BF"/>
    <w:rsid w:val="00894141"/>
    <w:rsid w:val="00894C51"/>
    <w:rsid w:val="008972C6"/>
    <w:rsid w:val="008B5CD1"/>
    <w:rsid w:val="008C19BC"/>
    <w:rsid w:val="008C568C"/>
    <w:rsid w:val="008C69B3"/>
    <w:rsid w:val="008C7029"/>
    <w:rsid w:val="008C7C8B"/>
    <w:rsid w:val="008C7E4E"/>
    <w:rsid w:val="008D4EB2"/>
    <w:rsid w:val="008D528F"/>
    <w:rsid w:val="008D7BDD"/>
    <w:rsid w:val="008E0E79"/>
    <w:rsid w:val="008E32F1"/>
    <w:rsid w:val="008E44D1"/>
    <w:rsid w:val="008E4CFF"/>
    <w:rsid w:val="008E52F4"/>
    <w:rsid w:val="008F0935"/>
    <w:rsid w:val="008F172C"/>
    <w:rsid w:val="008F5A2E"/>
    <w:rsid w:val="008F7E41"/>
    <w:rsid w:val="009007FD"/>
    <w:rsid w:val="00900F57"/>
    <w:rsid w:val="0090535A"/>
    <w:rsid w:val="00906C11"/>
    <w:rsid w:val="00907BCD"/>
    <w:rsid w:val="009134E9"/>
    <w:rsid w:val="009135AF"/>
    <w:rsid w:val="0091493A"/>
    <w:rsid w:val="00915A17"/>
    <w:rsid w:val="0092077E"/>
    <w:rsid w:val="00923E2D"/>
    <w:rsid w:val="00923FBC"/>
    <w:rsid w:val="009275FB"/>
    <w:rsid w:val="00927639"/>
    <w:rsid w:val="0092773D"/>
    <w:rsid w:val="00943CC7"/>
    <w:rsid w:val="009461E3"/>
    <w:rsid w:val="00950DB4"/>
    <w:rsid w:val="00954779"/>
    <w:rsid w:val="00957B6F"/>
    <w:rsid w:val="009606EB"/>
    <w:rsid w:val="009662C2"/>
    <w:rsid w:val="00967480"/>
    <w:rsid w:val="00974865"/>
    <w:rsid w:val="0097623E"/>
    <w:rsid w:val="0097672B"/>
    <w:rsid w:val="00980F6A"/>
    <w:rsid w:val="0098106F"/>
    <w:rsid w:val="00986AF4"/>
    <w:rsid w:val="00992D1B"/>
    <w:rsid w:val="009937B4"/>
    <w:rsid w:val="00997376"/>
    <w:rsid w:val="009A4474"/>
    <w:rsid w:val="009A4A34"/>
    <w:rsid w:val="009A4AE4"/>
    <w:rsid w:val="009A5DD3"/>
    <w:rsid w:val="009A7357"/>
    <w:rsid w:val="009B4DBF"/>
    <w:rsid w:val="009B7089"/>
    <w:rsid w:val="009C0F63"/>
    <w:rsid w:val="009C2030"/>
    <w:rsid w:val="009C3CED"/>
    <w:rsid w:val="009C45C6"/>
    <w:rsid w:val="009C51C5"/>
    <w:rsid w:val="009C552F"/>
    <w:rsid w:val="009C68A2"/>
    <w:rsid w:val="009C7EF5"/>
    <w:rsid w:val="009D0267"/>
    <w:rsid w:val="009D6827"/>
    <w:rsid w:val="009E3E53"/>
    <w:rsid w:val="009E5380"/>
    <w:rsid w:val="009E54D9"/>
    <w:rsid w:val="009E557A"/>
    <w:rsid w:val="009E7326"/>
    <w:rsid w:val="009E7AA2"/>
    <w:rsid w:val="009F70A9"/>
    <w:rsid w:val="009F7219"/>
    <w:rsid w:val="009F7A2D"/>
    <w:rsid w:val="00A07BBA"/>
    <w:rsid w:val="00A13194"/>
    <w:rsid w:val="00A1320E"/>
    <w:rsid w:val="00A13518"/>
    <w:rsid w:val="00A21C5C"/>
    <w:rsid w:val="00A22349"/>
    <w:rsid w:val="00A22C7E"/>
    <w:rsid w:val="00A276E6"/>
    <w:rsid w:val="00A35D3D"/>
    <w:rsid w:val="00A36DA0"/>
    <w:rsid w:val="00A37CF3"/>
    <w:rsid w:val="00A50004"/>
    <w:rsid w:val="00A53710"/>
    <w:rsid w:val="00A55E49"/>
    <w:rsid w:val="00A56B74"/>
    <w:rsid w:val="00A60199"/>
    <w:rsid w:val="00A602CC"/>
    <w:rsid w:val="00A606A7"/>
    <w:rsid w:val="00A60D3D"/>
    <w:rsid w:val="00A61802"/>
    <w:rsid w:val="00A637EA"/>
    <w:rsid w:val="00A6774C"/>
    <w:rsid w:val="00A67956"/>
    <w:rsid w:val="00A7515C"/>
    <w:rsid w:val="00A76E7C"/>
    <w:rsid w:val="00A81074"/>
    <w:rsid w:val="00A82ADD"/>
    <w:rsid w:val="00A848F6"/>
    <w:rsid w:val="00A921FD"/>
    <w:rsid w:val="00AA0724"/>
    <w:rsid w:val="00AA32E8"/>
    <w:rsid w:val="00AA7EEE"/>
    <w:rsid w:val="00AB1E21"/>
    <w:rsid w:val="00AB47A8"/>
    <w:rsid w:val="00AB6ADB"/>
    <w:rsid w:val="00AB6BE6"/>
    <w:rsid w:val="00AB6FBC"/>
    <w:rsid w:val="00AC113E"/>
    <w:rsid w:val="00AC1CC8"/>
    <w:rsid w:val="00AC2863"/>
    <w:rsid w:val="00AC463A"/>
    <w:rsid w:val="00AC7055"/>
    <w:rsid w:val="00AD08C5"/>
    <w:rsid w:val="00AD24E6"/>
    <w:rsid w:val="00AD3466"/>
    <w:rsid w:val="00AD6D72"/>
    <w:rsid w:val="00AE407B"/>
    <w:rsid w:val="00AE40A2"/>
    <w:rsid w:val="00AE5DAA"/>
    <w:rsid w:val="00AF28DF"/>
    <w:rsid w:val="00AF435C"/>
    <w:rsid w:val="00B00114"/>
    <w:rsid w:val="00B008D4"/>
    <w:rsid w:val="00B0123A"/>
    <w:rsid w:val="00B0606A"/>
    <w:rsid w:val="00B12095"/>
    <w:rsid w:val="00B13831"/>
    <w:rsid w:val="00B17DB9"/>
    <w:rsid w:val="00B2379C"/>
    <w:rsid w:val="00B25AE2"/>
    <w:rsid w:val="00B26626"/>
    <w:rsid w:val="00B26FEA"/>
    <w:rsid w:val="00B37415"/>
    <w:rsid w:val="00B413EF"/>
    <w:rsid w:val="00B45253"/>
    <w:rsid w:val="00B460C2"/>
    <w:rsid w:val="00B65478"/>
    <w:rsid w:val="00B66E6F"/>
    <w:rsid w:val="00B67BB0"/>
    <w:rsid w:val="00B70F84"/>
    <w:rsid w:val="00B7194C"/>
    <w:rsid w:val="00B74870"/>
    <w:rsid w:val="00B75ED8"/>
    <w:rsid w:val="00B81923"/>
    <w:rsid w:val="00B829E1"/>
    <w:rsid w:val="00B859D5"/>
    <w:rsid w:val="00B85DEB"/>
    <w:rsid w:val="00B91F3B"/>
    <w:rsid w:val="00B922CF"/>
    <w:rsid w:val="00B92C92"/>
    <w:rsid w:val="00B935EA"/>
    <w:rsid w:val="00B9540B"/>
    <w:rsid w:val="00B96292"/>
    <w:rsid w:val="00B96CD6"/>
    <w:rsid w:val="00BA071D"/>
    <w:rsid w:val="00BA1B23"/>
    <w:rsid w:val="00BA2BF6"/>
    <w:rsid w:val="00BA799D"/>
    <w:rsid w:val="00BB0524"/>
    <w:rsid w:val="00BB1094"/>
    <w:rsid w:val="00BB2042"/>
    <w:rsid w:val="00BB291C"/>
    <w:rsid w:val="00BB44FD"/>
    <w:rsid w:val="00BC64F7"/>
    <w:rsid w:val="00BC766A"/>
    <w:rsid w:val="00BC7D82"/>
    <w:rsid w:val="00BD084D"/>
    <w:rsid w:val="00BD3A02"/>
    <w:rsid w:val="00BD5EF5"/>
    <w:rsid w:val="00BD7855"/>
    <w:rsid w:val="00BE2227"/>
    <w:rsid w:val="00BE2631"/>
    <w:rsid w:val="00BE4456"/>
    <w:rsid w:val="00BE7A10"/>
    <w:rsid w:val="00BF1489"/>
    <w:rsid w:val="00BF37D0"/>
    <w:rsid w:val="00BF51A5"/>
    <w:rsid w:val="00BF6A7B"/>
    <w:rsid w:val="00BF713E"/>
    <w:rsid w:val="00BF75F7"/>
    <w:rsid w:val="00C00B76"/>
    <w:rsid w:val="00C05708"/>
    <w:rsid w:val="00C06DA6"/>
    <w:rsid w:val="00C07B0D"/>
    <w:rsid w:val="00C139B8"/>
    <w:rsid w:val="00C1691B"/>
    <w:rsid w:val="00C1796A"/>
    <w:rsid w:val="00C20D2C"/>
    <w:rsid w:val="00C20F7C"/>
    <w:rsid w:val="00C22BBF"/>
    <w:rsid w:val="00C27275"/>
    <w:rsid w:val="00C30A21"/>
    <w:rsid w:val="00C340E1"/>
    <w:rsid w:val="00C359A2"/>
    <w:rsid w:val="00C36BF5"/>
    <w:rsid w:val="00C36DDD"/>
    <w:rsid w:val="00C40C81"/>
    <w:rsid w:val="00C41D29"/>
    <w:rsid w:val="00C473A7"/>
    <w:rsid w:val="00C50883"/>
    <w:rsid w:val="00C54E84"/>
    <w:rsid w:val="00C56CE8"/>
    <w:rsid w:val="00C61150"/>
    <w:rsid w:val="00C61462"/>
    <w:rsid w:val="00C71C99"/>
    <w:rsid w:val="00C740AB"/>
    <w:rsid w:val="00C80B23"/>
    <w:rsid w:val="00C80B2D"/>
    <w:rsid w:val="00C81983"/>
    <w:rsid w:val="00C91830"/>
    <w:rsid w:val="00C92395"/>
    <w:rsid w:val="00C93473"/>
    <w:rsid w:val="00CA3530"/>
    <w:rsid w:val="00CA7A1F"/>
    <w:rsid w:val="00CB2AE8"/>
    <w:rsid w:val="00CB2B9D"/>
    <w:rsid w:val="00CB3EBD"/>
    <w:rsid w:val="00CB5E38"/>
    <w:rsid w:val="00CC126F"/>
    <w:rsid w:val="00CC3B22"/>
    <w:rsid w:val="00CC421C"/>
    <w:rsid w:val="00CC44A0"/>
    <w:rsid w:val="00CC4669"/>
    <w:rsid w:val="00CC4C01"/>
    <w:rsid w:val="00CD159F"/>
    <w:rsid w:val="00CD1AC3"/>
    <w:rsid w:val="00CD1B69"/>
    <w:rsid w:val="00CD25A9"/>
    <w:rsid w:val="00CD335E"/>
    <w:rsid w:val="00CD3591"/>
    <w:rsid w:val="00CD4F76"/>
    <w:rsid w:val="00CE068D"/>
    <w:rsid w:val="00CF1F63"/>
    <w:rsid w:val="00CF26CD"/>
    <w:rsid w:val="00CF4758"/>
    <w:rsid w:val="00D03068"/>
    <w:rsid w:val="00D050BD"/>
    <w:rsid w:val="00D061DC"/>
    <w:rsid w:val="00D076DA"/>
    <w:rsid w:val="00D11D0A"/>
    <w:rsid w:val="00D1369D"/>
    <w:rsid w:val="00D152F9"/>
    <w:rsid w:val="00D276ED"/>
    <w:rsid w:val="00D35A40"/>
    <w:rsid w:val="00D435DD"/>
    <w:rsid w:val="00D43980"/>
    <w:rsid w:val="00D517E2"/>
    <w:rsid w:val="00D52E65"/>
    <w:rsid w:val="00D67013"/>
    <w:rsid w:val="00D67255"/>
    <w:rsid w:val="00D67C65"/>
    <w:rsid w:val="00D71F01"/>
    <w:rsid w:val="00D81B2D"/>
    <w:rsid w:val="00D83BA0"/>
    <w:rsid w:val="00D97BDB"/>
    <w:rsid w:val="00D97CA3"/>
    <w:rsid w:val="00DA10CF"/>
    <w:rsid w:val="00DA4478"/>
    <w:rsid w:val="00DA61AB"/>
    <w:rsid w:val="00DB00A8"/>
    <w:rsid w:val="00DB24B1"/>
    <w:rsid w:val="00DB2CA1"/>
    <w:rsid w:val="00DB6E4F"/>
    <w:rsid w:val="00DB7DC8"/>
    <w:rsid w:val="00DC2F99"/>
    <w:rsid w:val="00DD321C"/>
    <w:rsid w:val="00DD4AB7"/>
    <w:rsid w:val="00DD79D5"/>
    <w:rsid w:val="00DE3F43"/>
    <w:rsid w:val="00DE6A45"/>
    <w:rsid w:val="00DF36FC"/>
    <w:rsid w:val="00DF4DA2"/>
    <w:rsid w:val="00E0314B"/>
    <w:rsid w:val="00E0394C"/>
    <w:rsid w:val="00E06920"/>
    <w:rsid w:val="00E06E2D"/>
    <w:rsid w:val="00E106C6"/>
    <w:rsid w:val="00E238BE"/>
    <w:rsid w:val="00E257CC"/>
    <w:rsid w:val="00E30E08"/>
    <w:rsid w:val="00E469CF"/>
    <w:rsid w:val="00E479FA"/>
    <w:rsid w:val="00E511F2"/>
    <w:rsid w:val="00E51CBA"/>
    <w:rsid w:val="00E524AD"/>
    <w:rsid w:val="00E5364A"/>
    <w:rsid w:val="00E54187"/>
    <w:rsid w:val="00E62101"/>
    <w:rsid w:val="00E631F5"/>
    <w:rsid w:val="00E67539"/>
    <w:rsid w:val="00E678A0"/>
    <w:rsid w:val="00E71283"/>
    <w:rsid w:val="00E71E86"/>
    <w:rsid w:val="00E76680"/>
    <w:rsid w:val="00E77CD0"/>
    <w:rsid w:val="00E8601B"/>
    <w:rsid w:val="00E874EF"/>
    <w:rsid w:val="00E901D9"/>
    <w:rsid w:val="00E90D77"/>
    <w:rsid w:val="00EA3C89"/>
    <w:rsid w:val="00EA7458"/>
    <w:rsid w:val="00EB05D8"/>
    <w:rsid w:val="00EB07FF"/>
    <w:rsid w:val="00EB5CB8"/>
    <w:rsid w:val="00EC10CE"/>
    <w:rsid w:val="00EC1E70"/>
    <w:rsid w:val="00EC458E"/>
    <w:rsid w:val="00ED3641"/>
    <w:rsid w:val="00ED3C1B"/>
    <w:rsid w:val="00ED576D"/>
    <w:rsid w:val="00EE14D3"/>
    <w:rsid w:val="00EE4818"/>
    <w:rsid w:val="00EF1484"/>
    <w:rsid w:val="00F00C89"/>
    <w:rsid w:val="00F03461"/>
    <w:rsid w:val="00F05D8F"/>
    <w:rsid w:val="00F0763D"/>
    <w:rsid w:val="00F113BB"/>
    <w:rsid w:val="00F202C0"/>
    <w:rsid w:val="00F26E99"/>
    <w:rsid w:val="00F301B1"/>
    <w:rsid w:val="00F30E24"/>
    <w:rsid w:val="00F31938"/>
    <w:rsid w:val="00F31B98"/>
    <w:rsid w:val="00F3448F"/>
    <w:rsid w:val="00F3780B"/>
    <w:rsid w:val="00F4235D"/>
    <w:rsid w:val="00F42D50"/>
    <w:rsid w:val="00F54F6D"/>
    <w:rsid w:val="00F60022"/>
    <w:rsid w:val="00F61FB7"/>
    <w:rsid w:val="00F710F2"/>
    <w:rsid w:val="00F75D96"/>
    <w:rsid w:val="00F7766C"/>
    <w:rsid w:val="00F80FDA"/>
    <w:rsid w:val="00F82076"/>
    <w:rsid w:val="00F82A36"/>
    <w:rsid w:val="00F83015"/>
    <w:rsid w:val="00F84AEA"/>
    <w:rsid w:val="00F8661F"/>
    <w:rsid w:val="00F96477"/>
    <w:rsid w:val="00F96681"/>
    <w:rsid w:val="00FA060D"/>
    <w:rsid w:val="00FA4056"/>
    <w:rsid w:val="00FA4AC2"/>
    <w:rsid w:val="00FA6814"/>
    <w:rsid w:val="00FB05BC"/>
    <w:rsid w:val="00FB1B04"/>
    <w:rsid w:val="00FB25C3"/>
    <w:rsid w:val="00FB6B1A"/>
    <w:rsid w:val="00FC1E2E"/>
    <w:rsid w:val="00FC62CB"/>
    <w:rsid w:val="00FC6B6A"/>
    <w:rsid w:val="00FC7AFE"/>
    <w:rsid w:val="00FD2C9E"/>
    <w:rsid w:val="00FD5B2F"/>
    <w:rsid w:val="00FE09E4"/>
    <w:rsid w:val="00FE1BFD"/>
    <w:rsid w:val="00FE468D"/>
    <w:rsid w:val="00FE6AE4"/>
    <w:rsid w:val="00FF228D"/>
    <w:rsid w:val="00FF299A"/>
    <w:rsid w:val="00FF55FC"/>
    <w:rsid w:val="026CFC30"/>
    <w:rsid w:val="035FF6FC"/>
    <w:rsid w:val="0F4DCD61"/>
    <w:rsid w:val="10E7FA51"/>
    <w:rsid w:val="148A21FE"/>
    <w:rsid w:val="158B55E4"/>
    <w:rsid w:val="263F87DE"/>
    <w:rsid w:val="2700D7DD"/>
    <w:rsid w:val="275DC839"/>
    <w:rsid w:val="30FAC4BB"/>
    <w:rsid w:val="31938F90"/>
    <w:rsid w:val="3716FBA7"/>
    <w:rsid w:val="3B425F5C"/>
    <w:rsid w:val="3F4045D4"/>
    <w:rsid w:val="45CDC1FC"/>
    <w:rsid w:val="4D7BE385"/>
    <w:rsid w:val="525E9F88"/>
    <w:rsid w:val="557D0FA6"/>
    <w:rsid w:val="58257961"/>
    <w:rsid w:val="592AC921"/>
    <w:rsid w:val="59FD7631"/>
    <w:rsid w:val="6400A43B"/>
    <w:rsid w:val="6548165E"/>
    <w:rsid w:val="65CA168C"/>
    <w:rsid w:val="6D7D06EE"/>
    <w:rsid w:val="70625E0F"/>
    <w:rsid w:val="798B6CD3"/>
    <w:rsid w:val="7BB4534F"/>
    <w:rsid w:val="7D5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6CED415D"/>
  <w15:docId w15:val="{61C1E024-85C2-4752-B578-79F3952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IKNL"/>
    <w:qFormat/>
    <w:rsid w:val="00A132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A921FD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3B5019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8D528F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EB5CB8"/>
    <w:pPr>
      <w:numPr>
        <w:numId w:val="10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EB5CB8"/>
    <w:pPr>
      <w:numPr>
        <w:ilvl w:val="1"/>
        <w:numId w:val="10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EB5CB8"/>
    <w:pPr>
      <w:numPr>
        <w:numId w:val="9"/>
      </w:numPr>
    </w:pPr>
  </w:style>
  <w:style w:type="paragraph" w:customStyle="1" w:styleId="Opsommingnummer2eniveauIKNL">
    <w:name w:val="Opsomming nummer 2e niveau IKNL"/>
    <w:basedOn w:val="ZsysbasisIKNL"/>
    <w:rsid w:val="00EB5CB8"/>
    <w:pPr>
      <w:numPr>
        <w:ilvl w:val="1"/>
        <w:numId w:val="9"/>
      </w:numPr>
    </w:pPr>
  </w:style>
  <w:style w:type="paragraph" w:customStyle="1" w:styleId="Opsommingnummer3eniveauIKNL">
    <w:name w:val="Opsomming nummer 3e niveau IKNL"/>
    <w:basedOn w:val="ZsysbasisIKNL"/>
    <w:rsid w:val="00EB5CB8"/>
    <w:pPr>
      <w:numPr>
        <w:ilvl w:val="2"/>
        <w:numId w:val="9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69D7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69D7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69D7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69D7"/>
    <w:pPr>
      <w:ind w:left="170"/>
    </w:pPr>
  </w:style>
  <w:style w:type="paragraph" w:customStyle="1" w:styleId="Zwevend2eniveauIKNL">
    <w:name w:val="Zwevend 2e niveau IKNL"/>
    <w:basedOn w:val="ZsysbasisIKNL"/>
    <w:rsid w:val="005569D7"/>
    <w:pPr>
      <w:ind w:left="510"/>
    </w:pPr>
  </w:style>
  <w:style w:type="paragraph" w:customStyle="1" w:styleId="Zwevend3eniveauIKNL">
    <w:name w:val="Zwevend 3e niveau IKNL"/>
    <w:basedOn w:val="ZsysbasisIKNL"/>
    <w:rsid w:val="005569D7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A921FD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5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link w:val="TekstzonderopmaakChar"/>
    <w:uiPriority w:val="99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link w:val="TekstopmerkingChar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EB5CB8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6934B6"/>
    <w:pPr>
      <w:numPr>
        <w:numId w:val="11"/>
      </w:numPr>
    </w:pPr>
  </w:style>
  <w:style w:type="numbering" w:customStyle="1" w:styleId="LijstopsommingtekenIKNL">
    <w:name w:val="Lijst opsomming teken IKNL"/>
    <w:basedOn w:val="Geenlijst"/>
    <w:semiHidden/>
    <w:rsid w:val="00EB5CB8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EB5CB8"/>
    <w:pPr>
      <w:numPr>
        <w:ilvl w:val="2"/>
        <w:numId w:val="10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E71283"/>
  </w:style>
  <w:style w:type="paragraph" w:customStyle="1" w:styleId="Opsommingletter2eniveauIKNL">
    <w:name w:val="Opsomming letter 2e niveau IKNL"/>
    <w:basedOn w:val="ZsysbasisIKNL"/>
    <w:rsid w:val="006934B6"/>
    <w:pPr>
      <w:numPr>
        <w:ilvl w:val="1"/>
        <w:numId w:val="12"/>
      </w:numPr>
    </w:pPr>
  </w:style>
  <w:style w:type="paragraph" w:customStyle="1" w:styleId="Opsommingletter3eniveauIKNL">
    <w:name w:val="Opsomming letter 3e niveau IKNL"/>
    <w:basedOn w:val="ZsysbasisIKNL"/>
    <w:rsid w:val="006934B6"/>
    <w:pPr>
      <w:numPr>
        <w:ilvl w:val="2"/>
        <w:numId w:val="12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535352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576E5C"/>
    <w:pPr>
      <w:numPr>
        <w:numId w:val="7"/>
      </w:numPr>
      <w:spacing w:line="260" w:lineRule="exact"/>
    </w:pPr>
    <w:rPr>
      <w:position w:val="-1"/>
      <w:sz w:val="22"/>
    </w:rPr>
  </w:style>
  <w:style w:type="character" w:customStyle="1" w:styleId="DocumentgegevenskopjetekenopmaakIKNL">
    <w:name w:val="Documentgegevens kopje tekenopmaak IKNL"/>
    <w:basedOn w:val="Standaardalinea-lettertype"/>
    <w:rsid w:val="00535352"/>
    <w:rPr>
      <w:sz w:val="14"/>
    </w:rPr>
  </w:style>
  <w:style w:type="numbering" w:customStyle="1" w:styleId="LijstopsommingletterIKNL">
    <w:name w:val="Lijst opsomming letter IKNL"/>
    <w:basedOn w:val="Geenlijst"/>
    <w:semiHidden/>
    <w:rsid w:val="006934B6"/>
    <w:pPr>
      <w:numPr>
        <w:numId w:val="8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E7128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71283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E71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1283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E71283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E71283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E71283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E71283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E71283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E71283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E71283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1283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E71283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E71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71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E71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E712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E712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E712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E712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E712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E712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E712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E71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2105EC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9E3E53"/>
    <w:rPr>
      <w:sz w:val="14"/>
    </w:rPr>
  </w:style>
  <w:style w:type="paragraph" w:customStyle="1" w:styleId="TabeltitelIKNL">
    <w:name w:val="Tabeltitel IKNL"/>
    <w:basedOn w:val="ZsysbasisIKNL"/>
    <w:next w:val="BasistekstIKNL"/>
    <w:rsid w:val="003C221C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F31B98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DB7DC8"/>
    <w:rPr>
      <w:color w:val="2B579A"/>
      <w:shd w:val="clear" w:color="auto" w:fill="E6E6E6"/>
    </w:rPr>
  </w:style>
  <w:style w:type="character" w:customStyle="1" w:styleId="SmartHyperlink1">
    <w:name w:val="Smart Hyperlink1"/>
    <w:basedOn w:val="Standaardalinea-lettertype"/>
    <w:uiPriority w:val="99"/>
    <w:semiHidden/>
    <w:unhideWhenUsed/>
    <w:rsid w:val="00DB7DC8"/>
    <w:rPr>
      <w:u w:val="dotted"/>
    </w:rPr>
  </w:style>
  <w:style w:type="character" w:customStyle="1" w:styleId="Mention1">
    <w:name w:val="Mention1"/>
    <w:basedOn w:val="Standaardalinea-lettertype"/>
    <w:uiPriority w:val="99"/>
    <w:semiHidden/>
    <w:unhideWhenUsed/>
    <w:rsid w:val="00DB7DC8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1320E"/>
    <w:rPr>
      <w:color w:val="605E5C"/>
      <w:shd w:val="clear" w:color="auto" w:fill="E1DFDD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320E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083EA8"/>
  </w:style>
  <w:style w:type="character" w:customStyle="1" w:styleId="eop">
    <w:name w:val="eop"/>
    <w:basedOn w:val="Standaardalinea-lettertype"/>
    <w:rsid w:val="00083EA8"/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501879"/>
    <w:rPr>
      <w:color w:val="605E5C"/>
      <w:shd w:val="clear" w:color="auto" w:fill="E1DFDD"/>
    </w:rPr>
  </w:style>
  <w:style w:type="character" w:customStyle="1" w:styleId="TekstzonderopmaakChar">
    <w:name w:val="Tekst zonder opmaak Char"/>
    <w:aliases w:val="Tekst zonder opmaak IKNL Char"/>
    <w:basedOn w:val="Standaardalinea-lettertype"/>
    <w:link w:val="Tekstzonderopmaak"/>
    <w:uiPriority w:val="99"/>
    <w:rsid w:val="00F113BB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.dercks@schildklier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derzoek@schildklier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tchthyroid.nl/wetenschapscommiss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ildklier.nl/nieuws/praatkaart-schildklierkanke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Verslag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49408B11A0C53141B5E5D1591C65358A002AD839932AD55D47BC1BBB559AE27332" ma:contentTypeVersion="13" ma:contentTypeDescription="" ma:contentTypeScope="" ma:versionID="cf5b99f4b365767d5ee7519eb7477b97">
  <xsd:schema xmlns:xsd="http://www.w3.org/2001/XMLSchema" xmlns:xs="http://www.w3.org/2001/XMLSchema" xmlns:p="http://schemas.microsoft.com/office/2006/metadata/properties" xmlns:ns2="ea945723-82b9-4727-8c49-998e271cfa53" xmlns:ns3="16da72a8-8840-4cf2-a903-75c16155cd9a" targetNamespace="http://schemas.microsoft.com/office/2006/metadata/properties" ma:root="true" ma:fieldsID="b25b1aede36d0804460525ed148edae3" ns2:_="" ns3:_="">
    <xsd:import namespace="ea945723-82b9-4727-8c49-998e271cfa53"/>
    <xsd:import namespace="16da72a8-8840-4cf2-a903-75c16155cd9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readOnly="false" ma:fieldId="{23f27201-bee3-471e-b2e7-b64fd8b7ca38}" ma:taxonomyMulti="true" ma:sspId="cb8255a1-8ba2-4481-a478-0e49daae7c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82dd482-0324-4adc-a1d1-8cb304bea771}" ma:internalName="TaxCatchAll" ma:readOnly="false" ma:showField="CatchAllData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2dd482-0324-4adc-a1d1-8cb304bea771}" ma:internalName="TaxCatchAllLabel" ma:readOnly="true" ma:showField="CatchAllDataLabel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72a8-8840-4cf2-a903-75c16155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45723-82b9-4727-8c49-998e271cfa53"/>
    <TaxKeywordTaxHTField xmlns="ea945723-82b9-4727-8c49-998e271cfa5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504FDF4-CC00-426F-9886-9B9F267ED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7183D-01C4-42D0-A89E-EB1FE7620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5603C-1D91-4C76-B881-763E14228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5723-82b9-4727-8c49-998e271cfa53"/>
    <ds:schemaRef ds:uri="16da72a8-8840-4cf2-a903-75c16155c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CEE8F-829E-4710-AA8A-B7FC03AA5C7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6da72a8-8840-4cf2-a903-75c16155cd9a"/>
    <ds:schemaRef ds:uri="http://schemas.microsoft.com/office/infopath/2007/PartnerControls"/>
    <ds:schemaRef ds:uri="ea945723-82b9-4727-8c49-998e271cfa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IKNL</Template>
  <TotalTime>0</TotalTime>
  <Pages>3</Pages>
  <Words>738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IKNL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Marlon Tonis</dc:creator>
  <dc:description>Sjabloonversie 2.8 - 10 oktober 2018_x000d_
Lay-out: Weijsters &amp; Kooij_x000d_
Sjablonen: www.joulesunlimited.nl</dc:description>
  <cp:lastModifiedBy>Mirelle Bröker</cp:lastModifiedBy>
  <cp:revision>2</cp:revision>
  <cp:lastPrinted>2016-06-09T19:06:00Z</cp:lastPrinted>
  <dcterms:created xsi:type="dcterms:W3CDTF">2021-06-21T12:11:00Z</dcterms:created>
  <dcterms:modified xsi:type="dcterms:W3CDTF">2021-06-21T12:11:00Z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Verslag IKNL.dotx</vt:lpwstr>
  </property>
  <property fmtid="{D5CDD505-2E9C-101B-9397-08002B2CF9AE}" pid="3" name="ContentTypeId">
    <vt:lpwstr>0x01010049408B11A0C53141B5E5D1591C65358A002AD839932AD55D47BC1BBB559AE27332</vt:lpwstr>
  </property>
  <property fmtid="{D5CDD505-2E9C-101B-9397-08002B2CF9AE}" pid="4" name="TaxKeyword">
    <vt:lpwstr/>
  </property>
</Properties>
</file>