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9228" w14:textId="7C5EFD09" w:rsidR="00535352" w:rsidRDefault="00C54E84" w:rsidP="00F3780B">
      <w:pPr>
        <w:pStyle w:val="NaamvergadergroepIKNL"/>
        <w:spacing w:line="240" w:lineRule="exact"/>
      </w:pPr>
      <w:r>
        <w:t xml:space="preserve">Algemene </w:t>
      </w:r>
      <w:r w:rsidR="00D11D0A">
        <w:t>vergadering Dutch Thyroid Cancer Group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690"/>
        <w:gridCol w:w="1583"/>
      </w:tblGrid>
      <w:tr w:rsidR="00535352" w14:paraId="005C634E" w14:textId="77777777" w:rsidTr="592AC921">
        <w:trPr>
          <w:gridAfter w:val="1"/>
          <w:wAfter w:w="1583" w:type="dxa"/>
          <w:trHeight w:hRule="exact" w:val="260"/>
        </w:trPr>
        <w:tc>
          <w:tcPr>
            <w:tcW w:w="907" w:type="dxa"/>
            <w:shd w:val="clear" w:color="auto" w:fill="auto"/>
          </w:tcPr>
          <w:p w14:paraId="7F48E344" w14:textId="77777777" w:rsidR="00535352" w:rsidRDefault="00535352" w:rsidP="00F3780B">
            <w:pPr>
              <w:pStyle w:val="DocumentgegevenskopjeIKNL"/>
              <w:spacing w:line="240" w:lineRule="exact"/>
            </w:pPr>
            <w:r>
              <w:t>Datum</w:t>
            </w:r>
          </w:p>
        </w:tc>
        <w:tc>
          <w:tcPr>
            <w:tcW w:w="6690" w:type="dxa"/>
            <w:shd w:val="clear" w:color="auto" w:fill="auto"/>
          </w:tcPr>
          <w:p w14:paraId="2A43A6A2" w14:textId="530A2333" w:rsidR="00535352" w:rsidRDefault="00D1369D" w:rsidP="00F3780B">
            <w:pPr>
              <w:pStyle w:val="DocumentgegevensdatumIKNL"/>
              <w:spacing w:line="240" w:lineRule="exact"/>
            </w:pPr>
            <w:r>
              <w:t>18 november 2020</w:t>
            </w:r>
          </w:p>
        </w:tc>
      </w:tr>
      <w:tr w:rsidR="00535352" w14:paraId="21091CB3" w14:textId="77777777" w:rsidTr="592AC921">
        <w:trPr>
          <w:gridAfter w:val="1"/>
          <w:wAfter w:w="1583" w:type="dxa"/>
          <w:trHeight w:hRule="exact" w:val="260"/>
        </w:trPr>
        <w:tc>
          <w:tcPr>
            <w:tcW w:w="907" w:type="dxa"/>
            <w:shd w:val="clear" w:color="auto" w:fill="auto"/>
          </w:tcPr>
          <w:p w14:paraId="735A61A1" w14:textId="77777777" w:rsidR="00535352" w:rsidRDefault="00535352" w:rsidP="00F3780B">
            <w:pPr>
              <w:pStyle w:val="DocumentgegevenskopjeIKNL"/>
              <w:spacing w:line="240" w:lineRule="exact"/>
            </w:pPr>
            <w:r>
              <w:t>Tijd</w:t>
            </w:r>
          </w:p>
        </w:tc>
        <w:tc>
          <w:tcPr>
            <w:tcW w:w="6690" w:type="dxa"/>
            <w:shd w:val="clear" w:color="auto" w:fill="auto"/>
          </w:tcPr>
          <w:p w14:paraId="6D604377" w14:textId="107CE744" w:rsidR="00535352" w:rsidRDefault="00D11D0A" w:rsidP="00F3780B">
            <w:pPr>
              <w:pStyle w:val="DocumentgegevensIKNL"/>
              <w:spacing w:line="240" w:lineRule="exact"/>
            </w:pPr>
            <w:r>
              <w:t>1</w:t>
            </w:r>
            <w:r w:rsidR="00D1369D">
              <w:t>7.00 uur</w:t>
            </w:r>
          </w:p>
        </w:tc>
      </w:tr>
      <w:tr w:rsidR="00535352" w14:paraId="67E765DB" w14:textId="77777777" w:rsidTr="592AC921">
        <w:trPr>
          <w:gridAfter w:val="1"/>
          <w:wAfter w:w="1583" w:type="dxa"/>
          <w:trHeight w:hRule="exact" w:val="260"/>
        </w:trPr>
        <w:tc>
          <w:tcPr>
            <w:tcW w:w="7597" w:type="dxa"/>
            <w:gridSpan w:val="2"/>
            <w:shd w:val="clear" w:color="auto" w:fill="auto"/>
          </w:tcPr>
          <w:p w14:paraId="759ECB3A" w14:textId="77777777" w:rsidR="00535352" w:rsidRDefault="00535352" w:rsidP="00F3780B">
            <w:pPr>
              <w:pStyle w:val="DocumentgegevensIKNL"/>
              <w:spacing w:line="240" w:lineRule="exact"/>
            </w:pPr>
          </w:p>
        </w:tc>
      </w:tr>
      <w:tr w:rsidR="00A60199" w:rsidRPr="00BD084D" w14:paraId="34AB90C9" w14:textId="77777777" w:rsidTr="592AC921">
        <w:trPr>
          <w:gridAfter w:val="1"/>
          <w:wAfter w:w="1583" w:type="dxa"/>
          <w:trHeight w:val="261"/>
        </w:trPr>
        <w:tc>
          <w:tcPr>
            <w:tcW w:w="907" w:type="dxa"/>
            <w:shd w:val="clear" w:color="auto" w:fill="auto"/>
          </w:tcPr>
          <w:p w14:paraId="333B7114" w14:textId="77777777" w:rsidR="00A60199" w:rsidRDefault="00A60199" w:rsidP="00F3780B">
            <w:pPr>
              <w:pStyle w:val="DocumentgegevensIKNL"/>
              <w:spacing w:line="240" w:lineRule="exact"/>
            </w:pPr>
            <w:r w:rsidRPr="00FA455B">
              <w:rPr>
                <w:rStyle w:val="DocumentgegevenskopjetekenopmaakIKNL"/>
              </w:rPr>
              <w:t>Aanwezigen</w:t>
            </w:r>
          </w:p>
        </w:tc>
        <w:tc>
          <w:tcPr>
            <w:tcW w:w="6690" w:type="dxa"/>
            <w:shd w:val="clear" w:color="auto" w:fill="auto"/>
          </w:tcPr>
          <w:p w14:paraId="00330EFE" w14:textId="13AA85FD" w:rsidR="00A22C7E" w:rsidRDefault="00524742" w:rsidP="00F3780B">
            <w:pPr>
              <w:pStyle w:val="DocumentgegevensIKNL"/>
              <w:spacing w:line="240" w:lineRule="exact"/>
            </w:pPr>
            <w:r>
              <w:t>Meer dan 3</w:t>
            </w:r>
            <w:r w:rsidR="001F589A">
              <w:t>6</w:t>
            </w:r>
            <w:r w:rsidR="00D1369D">
              <w:t xml:space="preserve"> </w:t>
            </w:r>
            <w:r w:rsidR="007074A3">
              <w:t>deelnemers, waaronder</w:t>
            </w:r>
            <w:r w:rsidR="00511C90">
              <w:t xml:space="preserve"> het bestuur van de DTCG</w:t>
            </w:r>
            <w:r w:rsidR="00AA0724">
              <w:t xml:space="preserve">, </w:t>
            </w:r>
            <w:r w:rsidR="00511C90">
              <w:t>IKNL</w:t>
            </w:r>
            <w:r w:rsidR="00AA0724">
              <w:t xml:space="preserve"> en de werkgroep SON</w:t>
            </w:r>
          </w:p>
          <w:p w14:paraId="0A6DE309" w14:textId="7F11CA49" w:rsidR="00A60199" w:rsidRDefault="035FF6FC" w:rsidP="00F3780B">
            <w:pPr>
              <w:pStyle w:val="DocumentgegevensIKNL"/>
              <w:spacing w:line="240" w:lineRule="exact"/>
            </w:pPr>
            <w:r>
              <w:t xml:space="preserve"> </w:t>
            </w:r>
          </w:p>
        </w:tc>
      </w:tr>
      <w:tr w:rsidR="00535352" w:rsidRPr="00BD084D" w14:paraId="79F3B0C5" w14:textId="77777777" w:rsidTr="592AC921">
        <w:trPr>
          <w:gridAfter w:val="1"/>
          <w:wAfter w:w="1583" w:type="dxa"/>
          <w:trHeight w:hRule="exact" w:val="875"/>
        </w:trPr>
        <w:tc>
          <w:tcPr>
            <w:tcW w:w="907" w:type="dxa"/>
            <w:shd w:val="clear" w:color="auto" w:fill="auto"/>
          </w:tcPr>
          <w:p w14:paraId="630F18D6" w14:textId="20B78BD0" w:rsidR="00535352" w:rsidRDefault="00535352" w:rsidP="00F3780B">
            <w:pPr>
              <w:pStyle w:val="DocumentgegevenskopjeIKNL"/>
              <w:spacing w:line="240" w:lineRule="exact"/>
            </w:pPr>
            <w:r>
              <w:t>Notulist</w:t>
            </w:r>
            <w:r w:rsidR="148A21FE">
              <w:t>en</w:t>
            </w:r>
          </w:p>
        </w:tc>
        <w:tc>
          <w:tcPr>
            <w:tcW w:w="6690" w:type="dxa"/>
            <w:shd w:val="clear" w:color="auto" w:fill="auto"/>
          </w:tcPr>
          <w:p w14:paraId="5538AA8C" w14:textId="14B754BE" w:rsidR="00535352" w:rsidRDefault="00BD7855" w:rsidP="00F3780B">
            <w:pPr>
              <w:pStyle w:val="DocumentgegevensIKNL"/>
              <w:spacing w:line="240" w:lineRule="exact"/>
            </w:pPr>
            <w:r>
              <w:t>Ellen Kapiteijn</w:t>
            </w:r>
            <w:r w:rsidR="798B6CD3">
              <w:t xml:space="preserve"> (internist-</w:t>
            </w:r>
            <w:r w:rsidR="002660E1">
              <w:t>oncoloog</w:t>
            </w:r>
            <w:r w:rsidR="798B6CD3">
              <w:t>, LUMC)</w:t>
            </w:r>
            <w:r>
              <w:t xml:space="preserve"> </w:t>
            </w:r>
            <w:r w:rsidR="00AC7055">
              <w:t xml:space="preserve">en </w:t>
            </w:r>
            <w:r w:rsidR="00D1369D">
              <w:t>Ria de Peuter</w:t>
            </w:r>
            <w:r w:rsidR="6400A43B">
              <w:t xml:space="preserve"> (adviseur, IKNL)</w:t>
            </w:r>
          </w:p>
        </w:tc>
      </w:tr>
      <w:tr w:rsidR="00535352" w:rsidRPr="00BD084D" w14:paraId="429CF885" w14:textId="77777777" w:rsidTr="592AC921">
        <w:trPr>
          <w:trHeight w:hRule="exact" w:val="520"/>
        </w:trPr>
        <w:tc>
          <w:tcPr>
            <w:tcW w:w="9180" w:type="dxa"/>
            <w:gridSpan w:val="3"/>
            <w:shd w:val="clear" w:color="auto" w:fill="auto"/>
          </w:tcPr>
          <w:p w14:paraId="14D175B2" w14:textId="77777777" w:rsidR="00535352" w:rsidRDefault="00535352" w:rsidP="00F3780B">
            <w:pPr>
              <w:pStyle w:val="DocumentgegevensIKNL"/>
              <w:spacing w:line="240" w:lineRule="exact"/>
            </w:pPr>
          </w:p>
        </w:tc>
      </w:tr>
    </w:tbl>
    <w:p w14:paraId="1AF6CB67" w14:textId="77777777" w:rsidR="00535352" w:rsidRDefault="00535352" w:rsidP="00F3780B">
      <w:pPr>
        <w:pStyle w:val="BasistekstIKNL"/>
        <w:spacing w:line="240" w:lineRule="exact"/>
      </w:pPr>
    </w:p>
    <w:tbl>
      <w:tblPr>
        <w:tblStyle w:val="TableGrid"/>
        <w:tblpPr w:leftFromText="141" w:rightFromText="141" w:vertAnchor="text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17"/>
        <w:gridCol w:w="2014"/>
      </w:tblGrid>
      <w:tr w:rsidR="008C568C" w14:paraId="25085E38" w14:textId="77777777" w:rsidTr="00741B3F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8E5F408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78CF8090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4B841437" w14:textId="3FEC4D23" w:rsidR="008C568C" w:rsidRDefault="008C568C" w:rsidP="00F3780B">
            <w:pPr>
              <w:pStyle w:val="DocumentgegevenskopjeIKNL"/>
              <w:spacing w:line="240" w:lineRule="exact"/>
            </w:pPr>
            <w:r>
              <w:t>Actie</w:t>
            </w:r>
            <w:r w:rsidR="00FA4AC2">
              <w:t xml:space="preserve"> / bijlage</w:t>
            </w:r>
          </w:p>
        </w:tc>
      </w:tr>
      <w:tr w:rsidR="008C568C" w14:paraId="2073AEF4" w14:textId="77777777" w:rsidTr="00741B3F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4D1354D2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79A9EB41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06B31D32" w14:textId="77777777" w:rsidR="008C568C" w:rsidRDefault="008C568C" w:rsidP="00F3780B">
            <w:pPr>
              <w:pStyle w:val="DocumentgegevenskopjeIKNL"/>
              <w:spacing w:line="240" w:lineRule="exact"/>
            </w:pPr>
          </w:p>
        </w:tc>
      </w:tr>
      <w:tr w:rsidR="008C568C" w:rsidRPr="00BD084D" w14:paraId="46B7806E" w14:textId="77777777" w:rsidTr="00741B3F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10B8B6E" w14:textId="77777777" w:rsidR="008C568C" w:rsidRPr="00042114" w:rsidRDefault="008C568C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2F0A4B3" w14:textId="77777777" w:rsidR="008C568C" w:rsidRPr="00447831" w:rsidRDefault="00D11D0A" w:rsidP="00F3780B">
            <w:pPr>
              <w:pStyle w:val="BasistekstIKNL"/>
              <w:spacing w:line="240" w:lineRule="exact"/>
              <w:rPr>
                <w:b/>
              </w:rPr>
            </w:pPr>
            <w:r w:rsidRPr="00447831">
              <w:rPr>
                <w:b/>
              </w:rPr>
              <w:t>Opening</w:t>
            </w:r>
          </w:p>
          <w:p w14:paraId="254EE58B" w14:textId="77777777" w:rsidR="00A50004" w:rsidRDefault="00D11D0A" w:rsidP="00F3780B">
            <w:pPr>
              <w:pStyle w:val="BasistekstIKNL"/>
              <w:spacing w:line="240" w:lineRule="exact"/>
            </w:pPr>
            <w:r>
              <w:t xml:space="preserve">Thera Links, voorzitter, opent de vergadering om </w:t>
            </w:r>
            <w:r w:rsidRPr="006F5359">
              <w:t>1</w:t>
            </w:r>
            <w:r w:rsidR="00906C11" w:rsidRPr="006F5359">
              <w:t>7</w:t>
            </w:r>
            <w:r w:rsidRPr="006F5359">
              <w:t>.05 uur.</w:t>
            </w:r>
            <w:r>
              <w:t xml:space="preserve"> </w:t>
            </w:r>
          </w:p>
          <w:p w14:paraId="64EB212B" w14:textId="262CF20F" w:rsidR="00C1691B" w:rsidRPr="00042114" w:rsidRDefault="00C1691B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B646D07" w14:textId="77777777" w:rsidR="008C568C" w:rsidRPr="00042114" w:rsidRDefault="008C568C" w:rsidP="00F3780B">
            <w:pPr>
              <w:pStyle w:val="BasistekstIKNL"/>
              <w:spacing w:line="240" w:lineRule="exact"/>
            </w:pPr>
          </w:p>
        </w:tc>
      </w:tr>
      <w:tr w:rsidR="00FC7AFE" w:rsidRPr="00511C90" w14:paraId="02FC836D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8C6E277" w14:textId="77777777" w:rsidR="00FC7AFE" w:rsidRPr="00042114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0EAB54A" w14:textId="0FBA684A" w:rsidR="00FC7AFE" w:rsidRPr="00447831" w:rsidRDefault="00D11D0A" w:rsidP="00F3780B">
            <w:pPr>
              <w:pStyle w:val="BasistekstIKNL"/>
              <w:spacing w:line="240" w:lineRule="exact"/>
              <w:rPr>
                <w:b/>
              </w:rPr>
            </w:pPr>
            <w:r w:rsidRPr="00447831">
              <w:rPr>
                <w:b/>
              </w:rPr>
              <w:t xml:space="preserve">Verslag vorige vergadering d.d. </w:t>
            </w:r>
            <w:r w:rsidR="00A606A7">
              <w:rPr>
                <w:b/>
              </w:rPr>
              <w:t xml:space="preserve">18 </w:t>
            </w:r>
            <w:r w:rsidR="003C0FDC">
              <w:rPr>
                <w:b/>
              </w:rPr>
              <w:t>mei</w:t>
            </w:r>
            <w:r w:rsidR="00454352">
              <w:rPr>
                <w:b/>
              </w:rPr>
              <w:t xml:space="preserve"> </w:t>
            </w:r>
            <w:r w:rsidR="00A606A7">
              <w:rPr>
                <w:b/>
              </w:rPr>
              <w:t>2020</w:t>
            </w:r>
          </w:p>
          <w:p w14:paraId="32DE48FC" w14:textId="77777777" w:rsidR="00D11D0A" w:rsidRDefault="00D11D0A" w:rsidP="00F3780B">
            <w:pPr>
              <w:pStyle w:val="BasistekstIKNL"/>
              <w:spacing w:line="240" w:lineRule="exact"/>
            </w:pPr>
            <w:r>
              <w:t>Er zijn geen opmerking</w:t>
            </w:r>
            <w:r w:rsidR="00511C90">
              <w:t>en</w:t>
            </w:r>
            <w:r>
              <w:t xml:space="preserve"> op het </w:t>
            </w:r>
            <w:r w:rsidR="00427311">
              <w:t>concept</w:t>
            </w:r>
            <w:r>
              <w:t xml:space="preserve">verslag van de vorige vergadering. Het </w:t>
            </w:r>
            <w:r w:rsidR="00AE40A2">
              <w:t xml:space="preserve">concept </w:t>
            </w:r>
            <w:r>
              <w:t>verslag</w:t>
            </w:r>
            <w:r w:rsidR="00C36BF5">
              <w:t xml:space="preserve"> van </w:t>
            </w:r>
            <w:r w:rsidR="00A606A7">
              <w:t xml:space="preserve">18 </w:t>
            </w:r>
            <w:r w:rsidR="00454352">
              <w:t xml:space="preserve">mei </w:t>
            </w:r>
            <w:r w:rsidR="00A606A7">
              <w:t>2020</w:t>
            </w:r>
            <w:r>
              <w:t xml:space="preserve"> wordt</w:t>
            </w:r>
            <w:r w:rsidR="00C36BF5">
              <w:t xml:space="preserve"> ongewijzigd</w:t>
            </w:r>
            <w:r>
              <w:t xml:space="preserve"> vastge</w:t>
            </w:r>
            <w:r w:rsidR="007B0408">
              <w:t>steld</w:t>
            </w:r>
            <w:r>
              <w:t xml:space="preserve">. </w:t>
            </w:r>
            <w:r w:rsidR="00074D5D">
              <w:t xml:space="preserve"> </w:t>
            </w:r>
          </w:p>
          <w:p w14:paraId="5739AB5A" w14:textId="3E67E58E" w:rsidR="00C1691B" w:rsidRDefault="00C1691B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A6F82DF" w14:textId="77777777" w:rsidR="00FC7AFE" w:rsidRPr="00042114" w:rsidRDefault="00FC7AFE" w:rsidP="00F3780B">
            <w:pPr>
              <w:pStyle w:val="BasistekstIKNL"/>
              <w:spacing w:line="240" w:lineRule="exact"/>
            </w:pPr>
          </w:p>
        </w:tc>
      </w:tr>
      <w:tr w:rsidR="00FC7AFE" w:rsidRPr="006F5359" w14:paraId="6A9FFD6C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727DF2" w14:textId="77777777" w:rsidR="00FC7AFE" w:rsidRPr="00042114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25683C1" w14:textId="1EA51E58" w:rsidR="00FC7AFE" w:rsidRPr="004F2F83" w:rsidRDefault="00447831" w:rsidP="00F3780B">
            <w:pPr>
              <w:pStyle w:val="BasistekstIKNL"/>
              <w:spacing w:line="240" w:lineRule="exact"/>
              <w:rPr>
                <w:b/>
              </w:rPr>
            </w:pPr>
            <w:r w:rsidRPr="004F2F83">
              <w:rPr>
                <w:b/>
              </w:rPr>
              <w:t>Financieel jaarverslag</w:t>
            </w:r>
          </w:p>
          <w:p w14:paraId="6A129C48" w14:textId="54DF54C2" w:rsidR="002D3A9B" w:rsidRDefault="00447831" w:rsidP="00F3780B">
            <w:pPr>
              <w:pStyle w:val="BasistekstIKNL"/>
              <w:spacing w:line="240" w:lineRule="exact"/>
            </w:pPr>
            <w:r w:rsidRPr="002D3A9B">
              <w:t>Tessa van Ginhoven</w:t>
            </w:r>
            <w:r w:rsidR="002D3A9B" w:rsidRPr="002D3A9B">
              <w:t xml:space="preserve"> presenteert kort het financieel jaarverslag. Er hoeft geen goedkeuring van een kascommissie verkregen te worden.</w:t>
            </w:r>
          </w:p>
          <w:p w14:paraId="244B1D43" w14:textId="19074047" w:rsidR="009135AF" w:rsidRPr="008E4CFF" w:rsidRDefault="009135AF" w:rsidP="00F3780B">
            <w:pPr>
              <w:pStyle w:val="BasistekstIKNL"/>
              <w:spacing w:line="240" w:lineRule="exact"/>
              <w:rPr>
                <w:highlight w:val="yellow"/>
              </w:rPr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5E14484" w14:textId="77777777" w:rsidR="00FC7AFE" w:rsidRPr="006F5359" w:rsidRDefault="00FC7AFE" w:rsidP="00F3780B">
            <w:pPr>
              <w:pStyle w:val="BasistekstIKNL"/>
              <w:spacing w:line="240" w:lineRule="exact"/>
            </w:pPr>
          </w:p>
          <w:p w14:paraId="70AE5280" w14:textId="4DE6326E" w:rsidR="0024334E" w:rsidRPr="006F5359" w:rsidRDefault="0024334E" w:rsidP="00F3780B">
            <w:pPr>
              <w:pStyle w:val="BasistekstIKNL"/>
              <w:spacing w:line="240" w:lineRule="exact"/>
            </w:pPr>
            <w:r w:rsidRPr="006F5359">
              <w:t xml:space="preserve">Bijlage </w:t>
            </w:r>
            <w:r w:rsidR="00224259" w:rsidRPr="006F5359">
              <w:t>1</w:t>
            </w:r>
            <w:r w:rsidRPr="006F5359">
              <w:t xml:space="preserve">: </w:t>
            </w:r>
            <w:r w:rsidR="00C1796A" w:rsidRPr="006F5359">
              <w:t>overzicht financieel jaarverslag</w:t>
            </w:r>
            <w:r w:rsidR="00AC113E" w:rsidRPr="006F5359">
              <w:t>.</w:t>
            </w:r>
          </w:p>
        </w:tc>
      </w:tr>
      <w:tr w:rsidR="00FC7AFE" w:rsidRPr="00042114" w14:paraId="3AA4B091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6C9FB11" w14:textId="77777777" w:rsidR="00FC7AFE" w:rsidRPr="00042114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DB1850E" w14:textId="77777777" w:rsidR="00FC7AFE" w:rsidRPr="00656351" w:rsidRDefault="00656351" w:rsidP="00F3780B">
            <w:pPr>
              <w:pStyle w:val="BasistekstIKNL"/>
              <w:spacing w:line="240" w:lineRule="exact"/>
              <w:rPr>
                <w:b/>
              </w:rPr>
            </w:pPr>
            <w:r w:rsidRPr="00656351">
              <w:rPr>
                <w:b/>
              </w:rPr>
              <w:t>Richtlijn plan van aanpak</w:t>
            </w:r>
          </w:p>
          <w:p w14:paraId="52CB50BF" w14:textId="7A13872C" w:rsidR="00E524AD" w:rsidRDefault="00374D7B" w:rsidP="00F3780B">
            <w:pPr>
              <w:pStyle w:val="BasistekstIKNL"/>
              <w:spacing w:line="240" w:lineRule="exact"/>
            </w:pPr>
            <w:r w:rsidRPr="00374D7B">
              <w:t xml:space="preserve">Romana Netea-Maier presenteert </w:t>
            </w:r>
            <w:r w:rsidR="00E524AD">
              <w:t>de aanvraag van de revisie van de richtlijn</w:t>
            </w:r>
            <w:r>
              <w:t xml:space="preserve"> aan de hand van dia’s.</w:t>
            </w:r>
            <w:r w:rsidR="00890837">
              <w:t xml:space="preserve"> De aanvraag is gedaan voor 8 modules. </w:t>
            </w:r>
            <w:r w:rsidR="00FF299A">
              <w:t>Eind december</w:t>
            </w:r>
            <w:r w:rsidR="00324250">
              <w:t xml:space="preserve"> 2020</w:t>
            </w:r>
            <w:r w:rsidR="00FF299A">
              <w:t xml:space="preserve"> wordt de uitslag van de SKMS-aanvraag verwacht.</w:t>
            </w:r>
            <w:r w:rsidR="0036050F">
              <w:t xml:space="preserve"> </w:t>
            </w:r>
            <w:r w:rsidR="00BB44FD">
              <w:t>De planning is om op 1 januari</w:t>
            </w:r>
            <w:r w:rsidR="00324250">
              <w:t xml:space="preserve"> 2021</w:t>
            </w:r>
            <w:r w:rsidR="00BB44FD">
              <w:t xml:space="preserve"> te starten met de revisie </w:t>
            </w:r>
            <w:r w:rsidR="0036050F">
              <w:t>(veel voorwerk is al verricht)</w:t>
            </w:r>
            <w:r w:rsidR="00324250">
              <w:t xml:space="preserve">, </w:t>
            </w:r>
            <w:r w:rsidR="00BB44FD">
              <w:t>met een projectduur van 2 jaar.</w:t>
            </w:r>
          </w:p>
          <w:p w14:paraId="24A98AED" w14:textId="77777777" w:rsidR="00DB6E4F" w:rsidRDefault="00DB6E4F" w:rsidP="00F3780B">
            <w:pPr>
              <w:pStyle w:val="BasistekstIKNL"/>
              <w:spacing w:line="240" w:lineRule="exact"/>
            </w:pPr>
          </w:p>
          <w:p w14:paraId="1A39055F" w14:textId="6700456C" w:rsidR="00A1320E" w:rsidRDefault="0036050F" w:rsidP="00F3780B">
            <w:pPr>
              <w:pStyle w:val="BasistekstIKNL"/>
              <w:spacing w:line="240" w:lineRule="exact"/>
            </w:pPr>
            <w:r>
              <w:t xml:space="preserve">Er is al veel animo </w:t>
            </w:r>
            <w:r w:rsidR="003109C1">
              <w:t xml:space="preserve">van mensen om mee te werken. </w:t>
            </w:r>
            <w:r w:rsidR="004F2F83">
              <w:t>Er wordt nog gezocht naar een radioloog en een patholoog.</w:t>
            </w:r>
            <w:r w:rsidR="0063305D">
              <w:t xml:space="preserve"> </w:t>
            </w:r>
            <w:r w:rsidR="003109C1">
              <w:t xml:space="preserve">Hans Morreau </w:t>
            </w:r>
            <w:r w:rsidR="00BD084D">
              <w:t xml:space="preserve">(patholoog LUMC) </w:t>
            </w:r>
            <w:r w:rsidR="00E54187">
              <w:t>geeft</w:t>
            </w:r>
            <w:r w:rsidR="0063305D">
              <w:t xml:space="preserve"> </w:t>
            </w:r>
            <w:r w:rsidR="003109C1">
              <w:t xml:space="preserve">aan mee te willen doen met de revisie van de richtlijn. </w:t>
            </w:r>
            <w:r w:rsidR="00351CD5">
              <w:t xml:space="preserve">Thera </w:t>
            </w:r>
            <w:r w:rsidR="009C51C5">
              <w:t>verzoekt</w:t>
            </w:r>
            <w:r w:rsidR="00351CD5">
              <w:t xml:space="preserve"> </w:t>
            </w:r>
            <w:r w:rsidR="000431B1">
              <w:t>aanwezigen</w:t>
            </w:r>
            <w:r w:rsidR="009C51C5">
              <w:t xml:space="preserve"> </w:t>
            </w:r>
            <w:r w:rsidR="00351CD5">
              <w:t>om</w:t>
            </w:r>
            <w:r w:rsidR="000431B1">
              <w:t xml:space="preserve"> ook via het eigen ziekenhuis mensen te enthousiasmeren.</w:t>
            </w:r>
            <w:r w:rsidR="009C51C5">
              <w:t xml:space="preserve"> </w:t>
            </w:r>
            <w:r w:rsidR="00816813">
              <w:t xml:space="preserve">In de volgende vergadering wordt een update gegeven. </w:t>
            </w:r>
          </w:p>
          <w:p w14:paraId="07C1E872" w14:textId="34757C94" w:rsidR="00B65478" w:rsidRDefault="00B65478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663CC46" w14:textId="77777777" w:rsidR="00FC7AFE" w:rsidRDefault="00FC7AFE" w:rsidP="00F3780B">
            <w:pPr>
              <w:pStyle w:val="BasistekstIKNL"/>
              <w:spacing w:line="240" w:lineRule="exact"/>
            </w:pPr>
          </w:p>
          <w:p w14:paraId="34FF2113" w14:textId="1D518E13" w:rsidR="00542284" w:rsidRPr="00042114" w:rsidRDefault="00542284" w:rsidP="00F3780B">
            <w:pPr>
              <w:pStyle w:val="BasistekstIKNL"/>
              <w:spacing w:line="240" w:lineRule="exact"/>
            </w:pPr>
            <w:r>
              <w:t xml:space="preserve">Bijlage </w:t>
            </w:r>
            <w:r w:rsidR="00224259">
              <w:t>2</w:t>
            </w:r>
            <w:r>
              <w:t xml:space="preserve">: presentatie </w:t>
            </w:r>
            <w:r w:rsidR="009134E9">
              <w:t>richtlijnproces</w:t>
            </w:r>
            <w:r w:rsidR="00AC113E">
              <w:t>.</w:t>
            </w:r>
          </w:p>
        </w:tc>
      </w:tr>
      <w:tr w:rsidR="00FC7AFE" w:rsidRPr="00BD084D" w14:paraId="4CFCBDAE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167C45" w14:textId="77777777" w:rsidR="00FC7AFE" w:rsidRPr="00A1320E" w:rsidRDefault="00FC7AFE" w:rsidP="00F3780B">
            <w:pPr>
              <w:pStyle w:val="NummerIKNL"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CBFBD11" w14:textId="693CE5E2" w:rsidR="00B65478" w:rsidRDefault="000C19B4" w:rsidP="00B65478">
            <w:pPr>
              <w:spacing w:after="0" w:line="240" w:lineRule="exact"/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>Researchprojecte</w:t>
            </w:r>
            <w:r w:rsidRPr="00BA2BF6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>n</w:t>
            </w:r>
            <w:r w:rsidR="00BA799D" w:rsidRPr="00BA2BF6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 xml:space="preserve"> (bijlagen</w:t>
            </w:r>
            <w:r w:rsidR="00413F31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 xml:space="preserve"> 3-6</w:t>
            </w:r>
            <w:r w:rsidR="00BA799D" w:rsidRPr="00BA2BF6">
              <w:rPr>
                <w:rFonts w:ascii="Arial" w:eastAsia="Times New Roman" w:hAnsi="Arial" w:cs="Arial"/>
                <w:b/>
                <w:color w:val="202020"/>
                <w:sz w:val="18"/>
                <w:szCs w:val="18"/>
                <w:lang w:val="nl-NL"/>
              </w:rPr>
              <w:t>)</w:t>
            </w:r>
          </w:p>
          <w:p w14:paraId="183DD079" w14:textId="18944FA2" w:rsidR="006244C2" w:rsidRPr="00B65478" w:rsidRDefault="006244C2" w:rsidP="00B65478">
            <w:pPr>
              <w:pStyle w:val="Opsommingteken2eniveauIKNL"/>
              <w:rPr>
                <w:u w:val="single"/>
              </w:rPr>
            </w:pPr>
            <w:r w:rsidRPr="00B65478">
              <w:rPr>
                <w:u w:val="single"/>
              </w:rPr>
              <w:t>Honoratie eNose KWF: Nicole Bouvy</w:t>
            </w:r>
          </w:p>
          <w:p w14:paraId="0F7A3745" w14:textId="6152E341" w:rsidR="00847EB1" w:rsidRPr="00B65478" w:rsidRDefault="00512286" w:rsidP="00B65478">
            <w:pPr>
              <w:pStyle w:val="BasistekstIKNL"/>
              <w:spacing w:line="240" w:lineRule="exact"/>
              <w:rPr>
                <w:rFonts w:cs="Arial"/>
              </w:rPr>
            </w:pPr>
            <w:r w:rsidRPr="00B65478">
              <w:rPr>
                <w:rFonts w:cs="Arial"/>
              </w:rPr>
              <w:t xml:space="preserve">Het KWF heeft </w:t>
            </w:r>
            <w:r w:rsidR="00C40C81" w:rsidRPr="00B65478">
              <w:rPr>
                <w:rFonts w:cs="Arial"/>
              </w:rPr>
              <w:t xml:space="preserve">financiering toegezegd voor het e-Nose project. Het project zal </w:t>
            </w:r>
            <w:r w:rsidR="001F576A" w:rsidRPr="00B65478">
              <w:rPr>
                <w:rFonts w:cs="Arial"/>
              </w:rPr>
              <w:t xml:space="preserve">gaan lopen van </w:t>
            </w:r>
            <w:r w:rsidR="00B922CF" w:rsidRPr="00B65478">
              <w:rPr>
                <w:rFonts w:cs="Arial"/>
              </w:rPr>
              <w:t>2021 tot 202</w:t>
            </w:r>
            <w:r w:rsidR="001F576A" w:rsidRPr="00B65478">
              <w:rPr>
                <w:rFonts w:cs="Arial"/>
              </w:rPr>
              <w:t xml:space="preserve">5. </w:t>
            </w:r>
          </w:p>
          <w:p w14:paraId="43E515F2" w14:textId="77777777" w:rsidR="009C51C5" w:rsidRPr="00B65478" w:rsidRDefault="009C51C5" w:rsidP="00B65478">
            <w:pPr>
              <w:pStyle w:val="BasistekstIKNL"/>
              <w:spacing w:line="240" w:lineRule="exact"/>
              <w:rPr>
                <w:rFonts w:cs="Arial"/>
              </w:rPr>
            </w:pPr>
          </w:p>
          <w:p w14:paraId="38226143" w14:textId="7945DD48" w:rsidR="004B0EDA" w:rsidRPr="00B65478" w:rsidRDefault="004B0EDA" w:rsidP="00B65478">
            <w:pPr>
              <w:pStyle w:val="BasistekstIKNL"/>
              <w:spacing w:line="240" w:lineRule="exact"/>
              <w:rPr>
                <w:rFonts w:cs="Arial"/>
              </w:rPr>
            </w:pPr>
            <w:r w:rsidRPr="00B65478">
              <w:rPr>
                <w:rFonts w:cs="Arial"/>
              </w:rPr>
              <w:t xml:space="preserve">Het wordt aanbevolen om de studie als een WMO-plichtige studie in te dienen bij </w:t>
            </w:r>
            <w:r w:rsidR="006B54A3" w:rsidRPr="00B65478">
              <w:rPr>
                <w:rFonts w:cs="Arial"/>
              </w:rPr>
              <w:t>een METC.</w:t>
            </w:r>
            <w:r w:rsidR="00826108" w:rsidRPr="00B65478">
              <w:rPr>
                <w:rFonts w:cs="Arial"/>
              </w:rPr>
              <w:t xml:space="preserve"> Dit voorkomt namelijk dat in ieder deelnemend ziekenhuis een aparte toetsingsprocedure gevolgd moet worden</w:t>
            </w:r>
            <w:r w:rsidR="00AB47A8">
              <w:rPr>
                <w:rFonts w:cs="Arial"/>
              </w:rPr>
              <w:t xml:space="preserve"> als je het indient als niet-WMO onderzoek</w:t>
            </w:r>
            <w:r w:rsidR="00826108" w:rsidRPr="00B65478">
              <w:rPr>
                <w:rFonts w:cs="Arial"/>
              </w:rPr>
              <w:t>.</w:t>
            </w:r>
            <w:r w:rsidR="00AB47A8">
              <w:rPr>
                <w:rFonts w:cs="Arial"/>
              </w:rPr>
              <w:t xml:space="preserve"> </w:t>
            </w:r>
            <w:r w:rsidR="00AB47A8">
              <w:rPr>
                <w:rFonts w:cs="Arial"/>
              </w:rPr>
              <w:lastRenderedPageBreak/>
              <w:t>Verder is het waarschijnlijk ook WMO-onderzoek gezien het afnemen van extra bloed.</w:t>
            </w:r>
          </w:p>
          <w:p w14:paraId="5C683C73" w14:textId="77777777" w:rsidR="00E30E08" w:rsidRPr="00B65478" w:rsidRDefault="00E30E08" w:rsidP="00B65478">
            <w:pPr>
              <w:pStyle w:val="BasistekstIKNL"/>
              <w:spacing w:line="240" w:lineRule="exact"/>
              <w:rPr>
                <w:rFonts w:cs="Arial"/>
              </w:rPr>
            </w:pPr>
          </w:p>
          <w:p w14:paraId="622E7350" w14:textId="58BBC311" w:rsidR="00FD5B2F" w:rsidRPr="00B65478" w:rsidRDefault="00FD5B2F" w:rsidP="00B65478">
            <w:pPr>
              <w:pStyle w:val="BasistekstIKNL"/>
              <w:spacing w:line="240" w:lineRule="exact"/>
              <w:rPr>
                <w:rFonts w:cs="Arial"/>
              </w:rPr>
            </w:pPr>
            <w:r w:rsidRPr="00B65478">
              <w:rPr>
                <w:rFonts w:cs="Arial"/>
              </w:rPr>
              <w:t>De grotere perifere ziekenhuizen worden aangemoedigd mee te doen aan deze studie. Voorwaarde is dat deelnemende centra minstens 30 schildkliercarcino</w:t>
            </w:r>
            <w:r w:rsidR="00FA060D">
              <w:rPr>
                <w:rFonts w:cs="Arial"/>
              </w:rPr>
              <w:t xml:space="preserve">ompatiënten </w:t>
            </w:r>
            <w:r w:rsidRPr="00B65478">
              <w:rPr>
                <w:rFonts w:cs="Arial"/>
              </w:rPr>
              <w:t>per jaar opereren.</w:t>
            </w:r>
          </w:p>
          <w:p w14:paraId="7E3AB495" w14:textId="77777777" w:rsidR="007B0F68" w:rsidRPr="00BA799D" w:rsidRDefault="007B0F68" w:rsidP="00B65478">
            <w:pPr>
              <w:pStyle w:val="BasistekstIKNL"/>
              <w:spacing w:line="240" w:lineRule="exact"/>
            </w:pPr>
          </w:p>
          <w:p w14:paraId="16736AC1" w14:textId="2021104B" w:rsidR="006244C2" w:rsidRPr="007B0F68" w:rsidRDefault="004E6939" w:rsidP="00F3780B">
            <w:pPr>
              <w:pStyle w:val="Opsommingteken2eniveauIKNL"/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Update l</w:t>
            </w:r>
            <w:r w:rsidR="006244C2" w:rsidRPr="007B0F68">
              <w:rPr>
                <w:u w:val="single"/>
              </w:rPr>
              <w:t>andelijk ATC</w:t>
            </w:r>
            <w:r>
              <w:rPr>
                <w:u w:val="single"/>
              </w:rPr>
              <w:t>-</w:t>
            </w:r>
            <w:r w:rsidR="006244C2" w:rsidRPr="007B0F68">
              <w:rPr>
                <w:u w:val="single"/>
              </w:rPr>
              <w:t>project: Mischa de Ridde</w:t>
            </w:r>
            <w:r w:rsidR="008C7029">
              <w:rPr>
                <w:u w:val="single"/>
              </w:rPr>
              <w:t>r/Ellen Kapiteijn</w:t>
            </w:r>
          </w:p>
          <w:p w14:paraId="49368056" w14:textId="40D63B4A" w:rsidR="0050250D" w:rsidRDefault="000A1734" w:rsidP="00F3780B">
            <w:pPr>
              <w:pStyle w:val="BasistekstIKNL"/>
              <w:spacing w:line="240" w:lineRule="exact"/>
            </w:pPr>
            <w:r w:rsidRPr="00BA799D">
              <w:t xml:space="preserve">Om meer inzicht te krijgen in </w:t>
            </w:r>
            <w:r w:rsidR="00125E68" w:rsidRPr="00BA799D">
              <w:t>patiënten met ATC</w:t>
            </w:r>
            <w:r w:rsidR="00C340E1">
              <w:t>,</w:t>
            </w:r>
            <w:r w:rsidR="00125E68" w:rsidRPr="00BA799D">
              <w:t xml:space="preserve"> ligt er een voorstel om een Dutch ATC cohort op te zett</w:t>
            </w:r>
            <w:r w:rsidR="00F710F2" w:rsidRPr="00BA799D">
              <w:t xml:space="preserve">en (academische centra + AvL). Binnen dit cohort </w:t>
            </w:r>
            <w:r w:rsidR="006519C3" w:rsidRPr="00BA799D">
              <w:t xml:space="preserve">kunnen meerdere studies plaatsvinden. </w:t>
            </w:r>
            <w:r w:rsidR="006E7DFA" w:rsidRPr="00BA799D">
              <w:t xml:space="preserve">Een </w:t>
            </w:r>
            <w:r w:rsidR="0025769C">
              <w:t xml:space="preserve">Young Investigator Grant aanvraag </w:t>
            </w:r>
            <w:r w:rsidR="007F77F2">
              <w:t xml:space="preserve">bij het KWF </w:t>
            </w:r>
            <w:r w:rsidR="0025769C">
              <w:t>voor Mischa</w:t>
            </w:r>
            <w:r w:rsidR="007F77F2">
              <w:t xml:space="preserve"> wordt voorb</w:t>
            </w:r>
            <w:r w:rsidR="005E6824">
              <w:t>e</w:t>
            </w:r>
            <w:r w:rsidR="007F77F2">
              <w:t xml:space="preserve">reid </w:t>
            </w:r>
            <w:r w:rsidR="0025769C">
              <w:t xml:space="preserve">en </w:t>
            </w:r>
            <w:r w:rsidR="0082377B">
              <w:t xml:space="preserve">er wordt nagedacht over </w:t>
            </w:r>
            <w:r w:rsidR="0025769C">
              <w:t>een (consortium)-</w:t>
            </w:r>
            <w:r w:rsidR="006E7DFA" w:rsidRPr="00BA799D">
              <w:t xml:space="preserve">aanvraag bij </w:t>
            </w:r>
            <w:r w:rsidR="0025769C">
              <w:t xml:space="preserve">het </w:t>
            </w:r>
            <w:r w:rsidR="006E7DFA" w:rsidRPr="00BA799D">
              <w:t>KWF met meerdere Work Packages.</w:t>
            </w:r>
          </w:p>
          <w:p w14:paraId="6720C05F" w14:textId="77777777" w:rsidR="00C340E1" w:rsidRPr="00BA799D" w:rsidRDefault="00C340E1" w:rsidP="00F3780B">
            <w:pPr>
              <w:pStyle w:val="BasistekstIKNL"/>
              <w:spacing w:line="240" w:lineRule="exact"/>
            </w:pPr>
          </w:p>
          <w:p w14:paraId="64D33BD0" w14:textId="705BCAA5" w:rsidR="006244C2" w:rsidRPr="00C340E1" w:rsidRDefault="006244C2" w:rsidP="00F3780B">
            <w:pPr>
              <w:pStyle w:val="Opsommingteken2eniveauIKNL"/>
              <w:spacing w:line="240" w:lineRule="exact"/>
              <w:rPr>
                <w:sz w:val="24"/>
                <w:szCs w:val="24"/>
                <w:u w:val="single"/>
              </w:rPr>
            </w:pPr>
            <w:r w:rsidRPr="00C340E1">
              <w:rPr>
                <w:u w:val="single"/>
              </w:rPr>
              <w:t>Afwijzing / verzoek her</w:t>
            </w:r>
            <w:r w:rsidR="00F0763D">
              <w:rPr>
                <w:u w:val="single"/>
              </w:rPr>
              <w:t>-</w:t>
            </w:r>
            <w:r w:rsidRPr="00C340E1">
              <w:rPr>
                <w:u w:val="single"/>
              </w:rPr>
              <w:t>indiening KWF DTC: Schelto Kruijff/Tessa van Ginhoven</w:t>
            </w:r>
          </w:p>
          <w:p w14:paraId="24B322FA" w14:textId="1FF03E14" w:rsidR="00524742" w:rsidRDefault="0027493C" w:rsidP="00A35D3D">
            <w:pPr>
              <w:spacing w:after="0" w:line="240" w:lineRule="exact"/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</w:pPr>
            <w:r w:rsidRPr="00335920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De KWF-aanvraag voor deze studie is </w:t>
            </w:r>
            <w:r w:rsidR="00335920" w:rsidRPr="00335920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>afgewezen</w:t>
            </w:r>
            <w:r w:rsidR="007B4868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 Onder andere is geadviseerd om overall survival als uitkomstmaat </w:t>
            </w:r>
            <w:r w:rsidR="00954779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>mee te nemen (</w:t>
            </w:r>
            <w:r w:rsidR="0016779C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lijkt echter niet zinvol gezien de </w:t>
            </w:r>
            <w:r w:rsidR="001308BD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goede </w:t>
            </w:r>
            <w:r w:rsidR="0016779C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prognose van de patiëntenpopulatie). </w:t>
            </w:r>
            <w:r w:rsidR="00620E90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Ook lijken de reviewers terughoudend ten aanzien van de opzet </w:t>
            </w:r>
            <w:r w:rsidR="007308DF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>van een RCT.</w:t>
            </w:r>
          </w:p>
          <w:p w14:paraId="3E839287" w14:textId="77777777" w:rsidR="00A35D3D" w:rsidRDefault="00A35D3D" w:rsidP="00A35D3D">
            <w:pPr>
              <w:spacing w:after="0" w:line="240" w:lineRule="exact"/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</w:pPr>
          </w:p>
          <w:p w14:paraId="4FC2C445" w14:textId="16CC8128" w:rsidR="00F3780B" w:rsidRDefault="002D6488" w:rsidP="00A35D3D">
            <w:pPr>
              <w:spacing w:after="0" w:line="240" w:lineRule="exact"/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Het studie-voorstel </w:t>
            </w:r>
            <w:r w:rsidR="00F3780B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>wordt</w:t>
            </w:r>
            <w:r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 </w:t>
            </w:r>
            <w:r w:rsidR="002C1172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na aanpassing opnieuw ingediend. </w:t>
            </w:r>
            <w:r w:rsidR="0034003F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In de aanpassing van het voorstel </w:t>
            </w:r>
            <w:r w:rsidR="00F3780B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>worden</w:t>
            </w:r>
            <w:r w:rsidR="0034003F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 de volgende aspecten meegenomen:</w:t>
            </w:r>
          </w:p>
          <w:p w14:paraId="2C3C77BE" w14:textId="24189671" w:rsidR="00F3780B" w:rsidRDefault="00A35D3D" w:rsidP="00A35D3D">
            <w:pPr>
              <w:pStyle w:val="Opsommingteken3eniveauIKNL"/>
              <w:spacing w:line="240" w:lineRule="exact"/>
            </w:pPr>
            <w:r>
              <w:t>m</w:t>
            </w:r>
            <w:r w:rsidR="00EB07FF" w:rsidRPr="00F3780B">
              <w:t>ogelijkheid voor personaliseren keuze hemi-/totale thyroïdectomie</w:t>
            </w:r>
          </w:p>
          <w:p w14:paraId="5C0C4A68" w14:textId="5FE4F99E" w:rsidR="00F3780B" w:rsidRDefault="00A35D3D" w:rsidP="00A35D3D">
            <w:pPr>
              <w:pStyle w:val="Opsommingteken3eniveauIKNL"/>
              <w:spacing w:line="240" w:lineRule="exact"/>
            </w:pPr>
            <w:r>
              <w:t>v</w:t>
            </w:r>
            <w:r w:rsidR="00EB07FF" w:rsidRPr="00F3780B">
              <w:t xml:space="preserve">astleggen genotype </w:t>
            </w:r>
            <w:r w:rsidR="001308BD">
              <w:t xml:space="preserve">van de tumor </w:t>
            </w:r>
            <w:r w:rsidR="00EB07FF" w:rsidRPr="00F3780B">
              <w:t>bij keuze</w:t>
            </w:r>
            <w:r w:rsidR="001308BD">
              <w:t xml:space="preserve"> behandeling</w:t>
            </w:r>
          </w:p>
          <w:p w14:paraId="606439C6" w14:textId="3A9EDC69" w:rsidR="00F3780B" w:rsidRDefault="00A35D3D" w:rsidP="00A35D3D">
            <w:pPr>
              <w:pStyle w:val="Opsommingteken3eniveauIKNL"/>
              <w:spacing w:line="240" w:lineRule="exact"/>
            </w:pPr>
            <w:r>
              <w:t>l</w:t>
            </w:r>
            <w:r w:rsidR="007C5AD4" w:rsidRPr="00F3780B">
              <w:t>andelijke prospectieve studie</w:t>
            </w:r>
          </w:p>
          <w:p w14:paraId="1AA82369" w14:textId="1F175294" w:rsidR="00EB07FF" w:rsidRDefault="00A35D3D" w:rsidP="00A35D3D">
            <w:pPr>
              <w:pStyle w:val="Opsommingteken3eniveauIKNL"/>
              <w:spacing w:line="240" w:lineRule="exact"/>
            </w:pPr>
            <w:r>
              <w:t>o</w:t>
            </w:r>
            <w:r w:rsidR="004D40B5" w:rsidRPr="00F3780B">
              <w:t>pnemen retrospectief deel met moleculaire diagnostiek.</w:t>
            </w:r>
          </w:p>
          <w:p w14:paraId="6D8422C7" w14:textId="77777777" w:rsidR="00F3780B" w:rsidRPr="00F3780B" w:rsidRDefault="00F3780B" w:rsidP="00F3780B">
            <w:pPr>
              <w:pStyle w:val="Opsommingteken3eniveauIKNL"/>
              <w:numPr>
                <w:ilvl w:val="0"/>
                <w:numId w:val="0"/>
              </w:numPr>
              <w:spacing w:line="240" w:lineRule="exact"/>
              <w:ind w:left="680"/>
            </w:pPr>
          </w:p>
          <w:p w14:paraId="220526F4" w14:textId="5AFC1CE1" w:rsidR="00524742" w:rsidRPr="00324102" w:rsidRDefault="007C5AD4" w:rsidP="00F3780B">
            <w:pPr>
              <w:spacing w:line="240" w:lineRule="exact"/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De onderzoekers zetten een brainstormsessie op om </w:t>
            </w:r>
            <w:r w:rsidR="00324102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bovenstaande verder te bespreken. </w:t>
            </w:r>
          </w:p>
          <w:p w14:paraId="19251F27" w14:textId="6A4B90E7" w:rsidR="00EC1E70" w:rsidRPr="00786ED8" w:rsidRDefault="006244C2" w:rsidP="00786ED8">
            <w:pPr>
              <w:pStyle w:val="Opsommingteken2eniveauIKNL"/>
              <w:rPr>
                <w:sz w:val="24"/>
                <w:szCs w:val="24"/>
                <w:u w:val="single"/>
              </w:rPr>
            </w:pPr>
            <w:r w:rsidRPr="00786ED8">
              <w:rPr>
                <w:u w:val="single"/>
              </w:rPr>
              <w:t>COMBO-studie</w:t>
            </w:r>
          </w:p>
          <w:p w14:paraId="025AA826" w14:textId="2610740C" w:rsidR="000C19B4" w:rsidRPr="00BA799D" w:rsidRDefault="00915A17" w:rsidP="00F3780B">
            <w:pPr>
              <w:spacing w:line="240" w:lineRule="exact"/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</w:pPr>
            <w:r w:rsidRPr="00915A17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Rosalie Koot geeft een update van de COMBO-studie. </w:t>
            </w:r>
            <w:r w:rsidR="00811710" w:rsidRPr="00811710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>De studie liep vertraging op vanwege Corona, maar is inmid</w:t>
            </w:r>
            <w:r w:rsidR="00811710">
              <w:rPr>
                <w:rFonts w:ascii="Arial" w:eastAsia="Times New Roman" w:hAnsi="Arial" w:cs="Maiandra GD"/>
                <w:sz w:val="18"/>
                <w:szCs w:val="18"/>
                <w:lang w:val="nl-NL" w:eastAsia="nl-NL"/>
              </w:rPr>
              <w:t xml:space="preserve">dels van start gegaan. 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53B66C1" w14:textId="77777777" w:rsidR="00AC1CC8" w:rsidRPr="0042609A" w:rsidRDefault="00AC1CC8" w:rsidP="00F3780B">
            <w:pPr>
              <w:pStyle w:val="BasistekstIKNL"/>
              <w:spacing w:line="240" w:lineRule="exact"/>
            </w:pPr>
          </w:p>
          <w:p w14:paraId="16C6639B" w14:textId="77777777" w:rsidR="003878A6" w:rsidRPr="0042609A" w:rsidRDefault="003878A6" w:rsidP="00F3780B">
            <w:pPr>
              <w:pStyle w:val="BasistekstIKNL"/>
              <w:spacing w:line="240" w:lineRule="exact"/>
            </w:pPr>
          </w:p>
          <w:p w14:paraId="6AF17AB1" w14:textId="1737A8EB" w:rsidR="00A81074" w:rsidRPr="0042609A" w:rsidRDefault="00A81074" w:rsidP="00F3780B">
            <w:pPr>
              <w:pStyle w:val="BasistekstIKNL"/>
              <w:spacing w:line="240" w:lineRule="exact"/>
            </w:pPr>
          </w:p>
        </w:tc>
      </w:tr>
      <w:tr w:rsidR="00125D3E" w:rsidRPr="00BD084D" w14:paraId="177637CB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0847F9E" w14:textId="77777777" w:rsidR="00125D3E" w:rsidRPr="0042609A" w:rsidRDefault="00125D3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F2474E2" w14:textId="652B00FC" w:rsidR="00125D3E" w:rsidRDefault="00125D3E" w:rsidP="00F3780B">
            <w:pPr>
              <w:pStyle w:val="BasistekstIKNL"/>
              <w:spacing w:line="240" w:lineRule="exact"/>
              <w:rPr>
                <w:b/>
              </w:rPr>
            </w:pPr>
            <w:r>
              <w:rPr>
                <w:b/>
              </w:rPr>
              <w:t>Wetenschapscommissie</w:t>
            </w:r>
            <w:r w:rsidR="00413F31">
              <w:rPr>
                <w:b/>
              </w:rPr>
              <w:t xml:space="preserve"> (bijlage </w:t>
            </w:r>
            <w:r w:rsidR="00680BBB">
              <w:rPr>
                <w:b/>
              </w:rPr>
              <w:t>7)</w:t>
            </w:r>
            <w:bookmarkStart w:id="0" w:name="_GoBack"/>
            <w:bookmarkEnd w:id="0"/>
          </w:p>
          <w:p w14:paraId="6BB2E260" w14:textId="755B1900" w:rsidR="00125D3E" w:rsidRDefault="00125D3E" w:rsidP="00F3780B">
            <w:pPr>
              <w:pStyle w:val="BasistekstIKNL"/>
              <w:spacing w:line="240" w:lineRule="exact"/>
            </w:pPr>
            <w:r w:rsidRPr="00A53710">
              <w:t>Dennis Vriens</w:t>
            </w:r>
            <w:r w:rsidR="00E106C6">
              <w:t xml:space="preserve"> presenteert </w:t>
            </w:r>
            <w:r w:rsidR="002C6EA0">
              <w:t>werkwijze en samenstelling van de wetenschapscommissie.</w:t>
            </w:r>
            <w:r w:rsidR="0090535A">
              <w:t xml:space="preserve"> Subsidie-aanvragen kunnen ingediend worden bij de wetenschapscommissie. </w:t>
            </w:r>
            <w:r w:rsidR="000C7A11">
              <w:t>Een</w:t>
            </w:r>
            <w:r w:rsidR="00C359A2">
              <w:t xml:space="preserve"> letter of support </w:t>
            </w:r>
            <w:r w:rsidR="006F261E">
              <w:t xml:space="preserve">van de wetenschapscommissie </w:t>
            </w:r>
            <w:r w:rsidR="000C7A11">
              <w:t xml:space="preserve">heeft geen </w:t>
            </w:r>
            <w:r w:rsidR="006F261E">
              <w:t>formele status</w:t>
            </w:r>
            <w:r w:rsidR="000C7A11">
              <w:t xml:space="preserve">, maar kan wel beschouwd worden als </w:t>
            </w:r>
            <w:r w:rsidR="00EA7458">
              <w:t xml:space="preserve">een </w:t>
            </w:r>
            <w:r w:rsidR="000C7A11">
              <w:t>kwaliteitsindicator.</w:t>
            </w:r>
          </w:p>
          <w:p w14:paraId="35EB7B87" w14:textId="17366857" w:rsidR="00501879" w:rsidRPr="00DD4AB7" w:rsidRDefault="00501879" w:rsidP="00F3780B">
            <w:pPr>
              <w:pStyle w:val="BasistekstIKNL"/>
              <w:spacing w:line="240" w:lineRule="exact"/>
            </w:pPr>
            <w:r>
              <w:t xml:space="preserve">Informatie over </w:t>
            </w:r>
            <w:r w:rsidR="005D1049">
              <w:t xml:space="preserve">procedures van de </w:t>
            </w:r>
            <w:r>
              <w:t>wetenschapscommissie is te vinden op</w:t>
            </w:r>
            <w:r w:rsidR="00DA61AB">
              <w:t>:</w:t>
            </w:r>
            <w:r>
              <w:t xml:space="preserve"> </w:t>
            </w:r>
            <w:hyperlink r:id="rId11" w:history="1">
              <w:r w:rsidRPr="00313F74">
                <w:rPr>
                  <w:rStyle w:val="Hyperlink"/>
                </w:rPr>
                <w:t>https://dutchthyroid.nl/wetenschapscommissie/</w:t>
              </w:r>
            </w:hyperlink>
            <w:r w:rsidR="00DD4AB7">
              <w:rPr>
                <w:rStyle w:val="Hyperlink"/>
                <w:color w:val="auto"/>
              </w:rPr>
              <w:t>.</w:t>
            </w:r>
          </w:p>
          <w:p w14:paraId="62780E06" w14:textId="0C4A0B2D" w:rsidR="00556FF8" w:rsidRDefault="00556FF8" w:rsidP="00F3780B">
            <w:pPr>
              <w:pStyle w:val="BasistekstIKNL"/>
              <w:spacing w:line="240" w:lineRule="exact"/>
            </w:pPr>
          </w:p>
          <w:p w14:paraId="0F9B73E6" w14:textId="64C6E97A" w:rsidR="00556FF8" w:rsidRDefault="00556FF8" w:rsidP="00F3780B">
            <w:pPr>
              <w:pStyle w:val="BasistekstIKNL"/>
              <w:spacing w:line="240" w:lineRule="exact"/>
            </w:pPr>
            <w:r>
              <w:t>Drie aanvragen voor NKR</w:t>
            </w:r>
            <w:r w:rsidR="00DF4DA2">
              <w:t>-</w:t>
            </w:r>
            <w:r>
              <w:t xml:space="preserve">data zijn inmiddels goedgekeurd. Voor aanvragers van data uit de NKR is het van belang goed inzicht te hebben in </w:t>
            </w:r>
            <w:r w:rsidR="00EA7458">
              <w:t xml:space="preserve">de </w:t>
            </w:r>
            <w:r>
              <w:t>beschikbaarheid van variabelen vastgelegd in de NKR</w:t>
            </w:r>
            <w:r w:rsidR="00AF28DF">
              <w:t>. Z</w:t>
            </w:r>
            <w:r>
              <w:t>ie</w:t>
            </w:r>
            <w:r w:rsidR="00DD4AB7">
              <w:t xml:space="preserve"> ook</w:t>
            </w:r>
            <w:r w:rsidR="00AF28DF">
              <w:t>:</w:t>
            </w:r>
            <w:r>
              <w:t xml:space="preserve"> </w:t>
            </w:r>
          </w:p>
          <w:p w14:paraId="4FE82A71" w14:textId="5F6DDA95" w:rsidR="00556FF8" w:rsidRPr="00DD4AB7" w:rsidRDefault="00680BBB" w:rsidP="00F3780B">
            <w:pPr>
              <w:pStyle w:val="BasistekstIKNL"/>
              <w:spacing w:line="240" w:lineRule="exact"/>
            </w:pPr>
            <w:hyperlink r:id="rId12" w:history="1">
              <w:r w:rsidR="00E0394C" w:rsidRPr="00313F74">
                <w:rPr>
                  <w:rStyle w:val="Hyperlink"/>
                </w:rPr>
                <w:t>https://www.iknl.nl/getmedia/c3a24052-b71c-4413-a9a1-99cfd3cdba60/NKR_itemset_schildklierkanker_.pdf</w:t>
              </w:r>
            </w:hyperlink>
            <w:r w:rsidR="00DD4AB7">
              <w:rPr>
                <w:rStyle w:val="Hyperlink"/>
                <w:color w:val="auto"/>
              </w:rPr>
              <w:t>.</w:t>
            </w:r>
          </w:p>
          <w:p w14:paraId="7E77EE21" w14:textId="77777777" w:rsidR="00395321" w:rsidRDefault="00395321" w:rsidP="00F3780B">
            <w:pPr>
              <w:pStyle w:val="BasistekstIKNL"/>
              <w:spacing w:line="240" w:lineRule="exact"/>
              <w:rPr>
                <w:bCs/>
              </w:rPr>
            </w:pPr>
          </w:p>
          <w:p w14:paraId="1AC1E749" w14:textId="77777777" w:rsidR="00E54187" w:rsidRDefault="00E54187" w:rsidP="00F3780B">
            <w:pPr>
              <w:pStyle w:val="BasistekstIKNL"/>
              <w:spacing w:line="240" w:lineRule="exact"/>
              <w:rPr>
                <w:bCs/>
              </w:rPr>
            </w:pPr>
          </w:p>
          <w:p w14:paraId="3C4B48DA" w14:textId="77777777" w:rsidR="00E54187" w:rsidRDefault="00E54187" w:rsidP="00F3780B">
            <w:pPr>
              <w:pStyle w:val="BasistekstIKNL"/>
              <w:spacing w:line="240" w:lineRule="exact"/>
              <w:rPr>
                <w:bCs/>
              </w:rPr>
            </w:pPr>
          </w:p>
          <w:p w14:paraId="46207783" w14:textId="5D6D11A8" w:rsidR="00E54187" w:rsidRPr="006B6F7A" w:rsidRDefault="00E54187" w:rsidP="00F3780B">
            <w:pPr>
              <w:pStyle w:val="BasistekstIKNL"/>
              <w:spacing w:line="240" w:lineRule="exact"/>
              <w:rPr>
                <w:bCs/>
              </w:rPr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695AF62" w14:textId="77777777" w:rsidR="00125D3E" w:rsidRDefault="00125D3E" w:rsidP="00F3780B">
            <w:pPr>
              <w:pStyle w:val="BasistekstIKNL"/>
              <w:spacing w:line="240" w:lineRule="exact"/>
            </w:pPr>
          </w:p>
        </w:tc>
      </w:tr>
      <w:tr w:rsidR="00A67956" w:rsidRPr="00BD084D" w14:paraId="35331EF4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D41887E" w14:textId="77777777" w:rsidR="00A67956" w:rsidRPr="00042114" w:rsidRDefault="00A67956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58D6006" w14:textId="77777777" w:rsidR="00A67956" w:rsidRDefault="00125D3E" w:rsidP="00F3780B">
            <w:pPr>
              <w:pStyle w:val="BasistekstIKNL"/>
              <w:spacing w:line="240" w:lineRule="exact"/>
              <w:rPr>
                <w:b/>
              </w:rPr>
            </w:pPr>
            <w:r w:rsidRPr="00125D3E">
              <w:rPr>
                <w:b/>
              </w:rPr>
              <w:t>IKNL</w:t>
            </w:r>
          </w:p>
          <w:p w14:paraId="6A20E646" w14:textId="22CBCFB3" w:rsidR="00BC766A" w:rsidRDefault="00BE2227" w:rsidP="00F3780B">
            <w:pPr>
              <w:pStyle w:val="BasistekstIKNL"/>
              <w:spacing w:line="240" w:lineRule="exact"/>
            </w:pPr>
            <w:r>
              <w:t xml:space="preserve">Helaas </w:t>
            </w:r>
            <w:r w:rsidRPr="00BE2227">
              <w:t>neemt Annemiek</w:t>
            </w:r>
            <w:r>
              <w:t xml:space="preserve"> </w:t>
            </w:r>
            <w:r w:rsidRPr="00BE2227">
              <w:t xml:space="preserve">Kwast per 1 december </w:t>
            </w:r>
            <w:r w:rsidR="00AF28DF">
              <w:t xml:space="preserve">2020 </w:t>
            </w:r>
            <w:r w:rsidRPr="00BE2227">
              <w:t>afscheid van IKNL</w:t>
            </w:r>
            <w:r w:rsidR="00AF28DF">
              <w:t xml:space="preserve">. Annemiek </w:t>
            </w:r>
            <w:r w:rsidRPr="00BE2227">
              <w:t>heeft een andere baan gevonden. Ri</w:t>
            </w:r>
            <w:r w:rsidR="000B1E87">
              <w:t>a</w:t>
            </w:r>
            <w:r w:rsidRPr="00BE2227">
              <w:t xml:space="preserve"> de </w:t>
            </w:r>
            <w:r w:rsidR="000B1E87">
              <w:t>P</w:t>
            </w:r>
            <w:r w:rsidRPr="00BE2227">
              <w:t xml:space="preserve">euter </w:t>
            </w:r>
            <w:r w:rsidR="000B1E87">
              <w:t xml:space="preserve">(adviseur) </w:t>
            </w:r>
            <w:r w:rsidRPr="00BE2227">
              <w:t xml:space="preserve">en Eline </w:t>
            </w:r>
            <w:r w:rsidR="000B1E87">
              <w:t xml:space="preserve">de Heus (onderzoeker) </w:t>
            </w:r>
            <w:r w:rsidR="00716606">
              <w:t>nemen</w:t>
            </w:r>
            <w:r w:rsidRPr="00BE2227">
              <w:t xml:space="preserve"> vanuit IKNL haar taken </w:t>
            </w:r>
            <w:r w:rsidR="00716606">
              <w:t>over.</w:t>
            </w:r>
          </w:p>
          <w:p w14:paraId="41DA01A7" w14:textId="77777777" w:rsidR="001028DD" w:rsidRDefault="001028DD" w:rsidP="00F3780B">
            <w:pPr>
              <w:pStyle w:val="BasistekstIKNL"/>
              <w:spacing w:line="240" w:lineRule="exact"/>
            </w:pPr>
          </w:p>
          <w:p w14:paraId="662AC618" w14:textId="77777777" w:rsidR="00BC766A" w:rsidRDefault="00B26626" w:rsidP="00F3780B">
            <w:pPr>
              <w:pStyle w:val="BasistekstIKNL"/>
              <w:spacing w:line="240" w:lineRule="exact"/>
            </w:pPr>
            <w:r w:rsidRPr="00BC766A">
              <w:t xml:space="preserve">Ria </w:t>
            </w:r>
            <w:r w:rsidR="00A276E6" w:rsidRPr="00BC766A">
              <w:t>vertelt kort over het rapport ‘uitgezaaide kanker in beeld’. Zie ook</w:t>
            </w:r>
            <w:r w:rsidR="001028DD">
              <w:t>:</w:t>
            </w:r>
            <w:r w:rsidR="00A276E6" w:rsidRPr="00BC766A">
              <w:t xml:space="preserve"> </w:t>
            </w:r>
            <w:hyperlink r:id="rId13" w:history="1">
              <w:r w:rsidR="00BC766A" w:rsidRPr="00BC766A">
                <w:rPr>
                  <w:rStyle w:val="Hyperlink"/>
                </w:rPr>
                <w:t>https://www.iknl.nl/getmedia/6ddb80c4-254f-4763-943f-1a50f5321b83/uitgezaaide-kanker-in-beeld-rapport.pdf</w:t>
              </w:r>
            </w:hyperlink>
            <w:r w:rsidR="00BC766A">
              <w:t>.</w:t>
            </w:r>
          </w:p>
          <w:p w14:paraId="061E4C01" w14:textId="3AA850A6" w:rsidR="0087208C" w:rsidRPr="000B1E87" w:rsidRDefault="0087208C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3566A26" w14:textId="77777777" w:rsidR="00A67956" w:rsidRDefault="00A67956" w:rsidP="00F3780B">
            <w:pPr>
              <w:pStyle w:val="BasistekstIKNL"/>
              <w:spacing w:line="240" w:lineRule="exact"/>
            </w:pPr>
          </w:p>
        </w:tc>
      </w:tr>
      <w:tr w:rsidR="00FC7AFE" w:rsidRPr="00BD084D" w14:paraId="4E13F72A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705A3D7" w14:textId="77777777" w:rsidR="00FC7AFE" w:rsidRPr="00042114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BCCB0DD" w14:textId="1CF55E33" w:rsidR="00FC7AFE" w:rsidRPr="00122A19" w:rsidRDefault="00125D3E" w:rsidP="00F3780B">
            <w:pPr>
              <w:pStyle w:val="BasistekstIKNL"/>
              <w:spacing w:line="240" w:lineRule="exact"/>
              <w:rPr>
                <w:b/>
              </w:rPr>
            </w:pPr>
            <w:r>
              <w:rPr>
                <w:b/>
              </w:rPr>
              <w:t>Visiedocument expertzorg (SON)</w:t>
            </w:r>
          </w:p>
          <w:p w14:paraId="67F05091" w14:textId="329919F8" w:rsidR="00F113BB" w:rsidRPr="0098106F" w:rsidRDefault="00A07BBA" w:rsidP="001028DD">
            <w:pPr>
              <w:pStyle w:val="PlainText"/>
              <w:spacing w:line="240" w:lineRule="exact"/>
              <w:rPr>
                <w:rStyle w:val="Hyperlink"/>
                <w:color w:val="auto"/>
              </w:rPr>
            </w:pPr>
            <w:r>
              <w:t xml:space="preserve">Daniëlle Derks </w:t>
            </w:r>
            <w:r w:rsidR="00FB1B04">
              <w:t>presenteert het visiedocument expertzorg van SON</w:t>
            </w:r>
            <w:r w:rsidR="0059186E">
              <w:t xml:space="preserve"> </w:t>
            </w:r>
            <w:r w:rsidR="00F113BB">
              <w:t xml:space="preserve"> (</w:t>
            </w:r>
            <w:hyperlink r:id="rId14" w:history="1">
              <w:r w:rsidR="00F113BB" w:rsidRPr="006B1AB4">
                <w:rPr>
                  <w:rStyle w:val="Hyperlink"/>
                </w:rPr>
                <w:t>https://schildklier.nl/schildklieraandoeningen/schildklierkanker/informatie-en-contact/visiedocument-expertzorg-voor-schildklierkanker/</w:t>
              </w:r>
            </w:hyperlink>
            <w:r w:rsidR="0098106F">
              <w:rPr>
                <w:rStyle w:val="Hyperlink"/>
                <w:color w:val="auto"/>
              </w:rPr>
              <w:t>)</w:t>
            </w:r>
            <w:r w:rsidR="0087208C">
              <w:rPr>
                <w:rStyle w:val="Hyperlink"/>
                <w:color w:val="auto"/>
              </w:rPr>
              <w:t>.</w:t>
            </w:r>
          </w:p>
          <w:p w14:paraId="274AFEDE" w14:textId="77777777" w:rsidR="00F113BB" w:rsidRPr="00F113BB" w:rsidRDefault="00F113BB" w:rsidP="00F3780B">
            <w:pPr>
              <w:pStyle w:val="BasistekstIKNL"/>
              <w:spacing w:line="240" w:lineRule="exact"/>
              <w:rPr>
                <w:lang w:eastAsia="en-US"/>
              </w:rPr>
            </w:pPr>
          </w:p>
          <w:p w14:paraId="6414492D" w14:textId="0A6B22FD" w:rsidR="00F54F6D" w:rsidRDefault="00F54F6D" w:rsidP="001028DD">
            <w:pPr>
              <w:pStyle w:val="PlainText"/>
              <w:spacing w:line="240" w:lineRule="exact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r>
              <w:t>N</w:t>
            </w:r>
            <w:r w:rsidR="0098106F">
              <w:t xml:space="preserve">aar aanleiding van </w:t>
            </w:r>
            <w:r>
              <w:t xml:space="preserve">het visiedocument wordt geconcludeerd dat SON en de DTCG hetzelfde doel hebben, namelijk de juiste zorg op de juiste plaats voor schildklierpatiënten. SON streeft naar </w:t>
            </w:r>
            <w:r w:rsidR="000D1613">
              <w:t xml:space="preserve">beschikbaarheid </w:t>
            </w:r>
            <w:r w:rsidR="004C0C59">
              <w:t xml:space="preserve">van </w:t>
            </w:r>
            <w:r>
              <w:t>duidelijke transparant</w:t>
            </w:r>
            <w:r w:rsidR="000D1613">
              <w:t>e</w:t>
            </w:r>
            <w:r>
              <w:t xml:space="preserve"> informatie voor de patiënt. Hierover moeten we in gesprek en de DTCG </w:t>
            </w:r>
            <w:r w:rsidR="004C0C59">
              <w:t xml:space="preserve">wil </w:t>
            </w:r>
            <w:r>
              <w:t>graag de handschoen oppakken in alle transparantie. Tevens is het tonen van netwerken belangrijk naar patiënten toe, inclusief Orphanet en Endo-ERN/EURACAN</w:t>
            </w:r>
            <w:r w:rsidR="00B91F3B">
              <w:t>,</w:t>
            </w:r>
            <w:r>
              <w:t xml:space="preserve"> etc. Hier ligt </w:t>
            </w:r>
            <w:r w:rsidR="00217766">
              <w:t xml:space="preserve">ook </w:t>
            </w:r>
            <w:r>
              <w:t>een taak voor de DTCG.</w:t>
            </w:r>
          </w:p>
          <w:p w14:paraId="162D2712" w14:textId="1864DAA8" w:rsidR="00235535" w:rsidRDefault="00235535" w:rsidP="001028DD">
            <w:pPr>
              <w:pStyle w:val="PlainText"/>
              <w:spacing w:line="240" w:lineRule="exact"/>
            </w:pPr>
          </w:p>
          <w:p w14:paraId="70252F34" w14:textId="77777777" w:rsidR="004643E5" w:rsidRPr="004643E5" w:rsidRDefault="004643E5" w:rsidP="004643E5">
            <w:pPr>
              <w:pStyle w:val="BasistekstIKNL"/>
            </w:pPr>
          </w:p>
          <w:p w14:paraId="743C1112" w14:textId="42F80C53" w:rsidR="00C91830" w:rsidRDefault="00F54F6D" w:rsidP="00C91830">
            <w:pPr>
              <w:pStyle w:val="PlainText"/>
              <w:spacing w:line="240" w:lineRule="exact"/>
              <w:rPr>
                <w:rStyle w:val="Hyperlink"/>
                <w:color w:val="auto"/>
              </w:rPr>
            </w:pPr>
            <w:r>
              <w:t>Tot slot wordt nog de praatkaart voor laaggeletterden genoemd</w:t>
            </w:r>
            <w:r w:rsidR="00C91830">
              <w:t xml:space="preserve">.  De praatkaart schildklierkanker voor mensen met beperkte gezondheidsvaardigheden is beschikbaar en is te bestellen via de website van SON:  </w:t>
            </w:r>
            <w:hyperlink r:id="rId15" w:history="1">
              <w:r w:rsidR="00C91830">
                <w:rPr>
                  <w:rStyle w:val="Hyperlink"/>
                </w:rPr>
                <w:t>https://schildklier.nl/nieuws/praatkaart-schildklierkanker/?highlight=praatkaart</w:t>
              </w:r>
            </w:hyperlink>
            <w:r w:rsidR="00C91830">
              <w:rPr>
                <w:rStyle w:val="Hyperlink"/>
                <w:color w:val="auto"/>
              </w:rPr>
              <w:t>.</w:t>
            </w:r>
          </w:p>
          <w:p w14:paraId="094FACB0" w14:textId="760DD6E8" w:rsidR="00F113BB" w:rsidRDefault="00F113BB" w:rsidP="004643E5">
            <w:pPr>
              <w:pStyle w:val="PlainText"/>
              <w:spacing w:line="240" w:lineRule="exact"/>
            </w:pPr>
          </w:p>
          <w:p w14:paraId="0BFA75E6" w14:textId="77777777" w:rsidR="004643E5" w:rsidRPr="004643E5" w:rsidRDefault="004643E5" w:rsidP="004643E5">
            <w:pPr>
              <w:pStyle w:val="BasistekstIKNL"/>
            </w:pPr>
          </w:p>
          <w:p w14:paraId="0A2258CB" w14:textId="176694C4" w:rsidR="00060FD9" w:rsidRDefault="00060FD9" w:rsidP="001028DD">
            <w:pPr>
              <w:pStyle w:val="PlainText"/>
              <w:spacing w:line="240" w:lineRule="exact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r>
              <w:t>Ziekenhuizen voor schildklierkanker</w:t>
            </w:r>
            <w:r w:rsidR="00DD79D5">
              <w:t xml:space="preserve"> zoals nu beschikbaar via Orphanet </w:t>
            </w:r>
            <w:r w:rsidR="00D276ED">
              <w:t>staan vermeld op de website van SON:</w:t>
            </w:r>
          </w:p>
          <w:p w14:paraId="51540546" w14:textId="484E1E8B" w:rsidR="00FB6B1A" w:rsidRPr="00FB6B1A" w:rsidRDefault="00680BBB" w:rsidP="00E54187">
            <w:pPr>
              <w:pStyle w:val="PlainText"/>
              <w:spacing w:line="240" w:lineRule="exact"/>
            </w:pPr>
            <w:hyperlink r:id="rId16" w:history="1">
              <w:r w:rsidR="001028DD" w:rsidRPr="00FD590A">
                <w:rPr>
                  <w:rStyle w:val="Hyperlink"/>
                </w:rPr>
                <w:t>https://schildklier.nl/schildklieraandoeningen/schildklierkanker/ziekenhuizen-voor-schildklierkanker/</w:t>
              </w:r>
            </w:hyperlink>
            <w:r w:rsidR="00FB6B1A">
              <w:rPr>
                <w:rStyle w:val="Hyperlink"/>
                <w:color w:val="auto"/>
              </w:rPr>
              <w:t>.</w:t>
            </w:r>
          </w:p>
          <w:p w14:paraId="4E6B2A99" w14:textId="6ACAE3CE" w:rsidR="00232AD7" w:rsidRPr="005A74D5" w:rsidRDefault="00232AD7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E5F29ED" w14:textId="77777777" w:rsidR="00FC7AFE" w:rsidRPr="005A74D5" w:rsidRDefault="00FC7AFE" w:rsidP="00F3780B">
            <w:pPr>
              <w:pStyle w:val="BasistekstIKNL"/>
              <w:spacing w:line="240" w:lineRule="exact"/>
            </w:pPr>
          </w:p>
          <w:p w14:paraId="004E11F8" w14:textId="6B3C6BF2" w:rsidR="003039EA" w:rsidRPr="005A74D5" w:rsidRDefault="003039EA" w:rsidP="00F3780B">
            <w:pPr>
              <w:pStyle w:val="BasistekstIKNL"/>
              <w:spacing w:line="240" w:lineRule="exact"/>
            </w:pPr>
          </w:p>
        </w:tc>
      </w:tr>
      <w:tr w:rsidR="00FC7AFE" w:rsidRPr="00BD084D" w14:paraId="3A4CF413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EFDD635" w14:textId="77777777" w:rsidR="00FC7AFE" w:rsidRPr="005A74D5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291AE51" w14:textId="77777777" w:rsidR="0081001E" w:rsidRPr="0081001E" w:rsidRDefault="0081001E" w:rsidP="00F3780B">
            <w:pPr>
              <w:pStyle w:val="BasistekstIKNL"/>
              <w:spacing w:line="240" w:lineRule="exact"/>
              <w:rPr>
                <w:b/>
              </w:rPr>
            </w:pPr>
            <w:r w:rsidRPr="0081001E">
              <w:rPr>
                <w:b/>
              </w:rPr>
              <w:t>Symposium 3 december 2020 in Groningen verplaatst naar 25 juni 2021 </w:t>
            </w:r>
          </w:p>
          <w:p w14:paraId="50617B7F" w14:textId="0BA58AB1" w:rsidR="00BD3A02" w:rsidRDefault="00FD2C9E" w:rsidP="00F3780B">
            <w:pPr>
              <w:pStyle w:val="BasistekstIKNL"/>
              <w:spacing w:line="240" w:lineRule="exact"/>
            </w:pPr>
            <w:r>
              <w:t xml:space="preserve">Het symposium is verplaatst naar 25 juni 2021. De twee promoties </w:t>
            </w:r>
            <w:r w:rsidR="004D3F3F">
              <w:t>op 3 december</w:t>
            </w:r>
            <w:r w:rsidR="000F00F1">
              <w:t xml:space="preserve"> 2020</w:t>
            </w:r>
            <w:r w:rsidR="004D3F3F">
              <w:t xml:space="preserve"> vinden wel plaats</w:t>
            </w:r>
            <w:r w:rsidR="00B85DEB">
              <w:t xml:space="preserve"> en zijn online te volgen</w:t>
            </w:r>
            <w:r w:rsidR="004D3F3F">
              <w:t>.</w:t>
            </w:r>
          </w:p>
          <w:p w14:paraId="5FE8AE87" w14:textId="77777777" w:rsidR="0051497D" w:rsidRDefault="0051497D" w:rsidP="00F3780B">
            <w:pPr>
              <w:pStyle w:val="BasistekstIKNL"/>
              <w:spacing w:line="240" w:lineRule="exact"/>
            </w:pPr>
          </w:p>
          <w:p w14:paraId="1B0F9037" w14:textId="3131D5ED" w:rsidR="00E54187" w:rsidRDefault="00E54187" w:rsidP="00F3780B">
            <w:pPr>
              <w:pStyle w:val="BasistekstIKNL"/>
              <w:spacing w:line="240" w:lineRule="exact"/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F1C4341" w14:textId="557F5CC6" w:rsidR="0054713C" w:rsidRPr="00042114" w:rsidRDefault="0054713C" w:rsidP="00F3780B">
            <w:pPr>
              <w:pStyle w:val="BasistekstIKNL"/>
              <w:spacing w:line="240" w:lineRule="exact"/>
            </w:pPr>
          </w:p>
        </w:tc>
      </w:tr>
      <w:tr w:rsidR="00FC7AFE" w:rsidRPr="00BD084D" w14:paraId="06B2C014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53C401D" w14:textId="77777777" w:rsidR="00FC7AFE" w:rsidRPr="00042114" w:rsidRDefault="00FC7AFE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A5F7AA7" w14:textId="6B43C752" w:rsidR="00FC7AFE" w:rsidRPr="00083EA8" w:rsidRDefault="00083EA8" w:rsidP="00F3780B">
            <w:pPr>
              <w:pStyle w:val="BasistekstIKNL"/>
              <w:spacing w:line="240" w:lineRule="exact"/>
              <w:rPr>
                <w:rStyle w:val="eop"/>
                <w:rFonts w:ascii="Helvetica" w:hAnsi="Helvetica" w:cs="Helvetica"/>
                <w:b/>
                <w:color w:val="000000"/>
                <w:shd w:val="clear" w:color="auto" w:fill="FFFFFF"/>
              </w:rPr>
            </w:pPr>
            <w:r w:rsidRPr="00083EA8"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W.V.T.T.K. </w:t>
            </w:r>
            <w:r w:rsidR="00B85DEB"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en m</w:t>
            </w:r>
            <w:r w:rsidRPr="00083EA8"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ededelingen vanuit het bestuur</w:t>
            </w:r>
            <w:r w:rsidRPr="00083EA8">
              <w:rPr>
                <w:rStyle w:val="eop"/>
                <w:rFonts w:ascii="Helvetica" w:hAnsi="Helvetica" w:cs="Helvetica"/>
                <w:b/>
                <w:color w:val="000000"/>
                <w:shd w:val="clear" w:color="auto" w:fill="FFFFFF"/>
              </w:rPr>
              <w:t> </w:t>
            </w:r>
          </w:p>
          <w:p w14:paraId="4255F175" w14:textId="68C90290" w:rsidR="00083EA8" w:rsidRDefault="00F61FB7" w:rsidP="00F84AEA">
            <w:pPr>
              <w:pStyle w:val="Opsommingteken2eniveauIKNL"/>
            </w:pPr>
            <w:r>
              <w:t>Janneke Walraven</w:t>
            </w:r>
            <w:r w:rsidR="000F00F1">
              <w:t>,</w:t>
            </w:r>
            <w:r>
              <w:t xml:space="preserve"> internist-oncoloog in het Radboud</w:t>
            </w:r>
            <w:r w:rsidR="000F00F1">
              <w:t xml:space="preserve"> </w:t>
            </w:r>
            <w:r>
              <w:t>met aandachtsgebied schildklier</w:t>
            </w:r>
            <w:r w:rsidR="000F00F1">
              <w:t>,</w:t>
            </w:r>
            <w:r w:rsidR="009B7089">
              <w:t xml:space="preserve"> stelt zich voor.</w:t>
            </w:r>
          </w:p>
          <w:p w14:paraId="5DFE9F95" w14:textId="4AB5F927" w:rsidR="00CD3591" w:rsidRDefault="00CD3591" w:rsidP="00C1691B">
            <w:pPr>
              <w:pStyle w:val="Opsommingteken2eniveauIKNL"/>
            </w:pPr>
            <w:r>
              <w:t xml:space="preserve">Mirelle </w:t>
            </w:r>
            <w:r w:rsidR="00D35A40">
              <w:t>Br</w:t>
            </w:r>
            <w:r w:rsidR="000F00F1">
              <w:t>ö</w:t>
            </w:r>
            <w:r w:rsidR="005F2DDA">
              <w:t xml:space="preserve">ker </w:t>
            </w:r>
            <w:r w:rsidR="00B85DEB">
              <w:t xml:space="preserve">(AGIO chirurgie, EMC) </w:t>
            </w:r>
            <w:r w:rsidR="005F2DDA">
              <w:t xml:space="preserve">wordt </w:t>
            </w:r>
            <w:r w:rsidR="00C473A7">
              <w:t>geintroduceerd als de nieuwe website beheerder</w:t>
            </w:r>
            <w:r w:rsidR="005F2DDA">
              <w:t>.</w:t>
            </w:r>
            <w:r w:rsidR="00C92395">
              <w:t xml:space="preserve"> </w:t>
            </w:r>
          </w:p>
          <w:p w14:paraId="7519A696" w14:textId="7FFE648F" w:rsidR="00C1691B" w:rsidRDefault="00AB6BE6" w:rsidP="00C1691B">
            <w:pPr>
              <w:pStyle w:val="Opsommingteken2eniveauIKNL"/>
            </w:pPr>
            <w:r>
              <w:t xml:space="preserve">Thera </w:t>
            </w:r>
            <w:r w:rsidR="00B85DEB">
              <w:t xml:space="preserve">Links </w:t>
            </w:r>
            <w:r w:rsidR="00D35A40">
              <w:t>neemt afscheid van het DTCG-bestuur</w:t>
            </w:r>
            <w:r w:rsidR="00B85DEB">
              <w:t xml:space="preserve"> per 1 januari 2021</w:t>
            </w:r>
            <w:r>
              <w:t>.</w:t>
            </w:r>
            <w:r w:rsidR="006A0B36">
              <w:t xml:space="preserve"> Menno Vriens wordt de nieuwe voorzitter</w:t>
            </w:r>
            <w:r w:rsidR="006069FD">
              <w:t xml:space="preserve"> en bedankt Thera </w:t>
            </w:r>
            <w:r w:rsidR="005A138D">
              <w:t>voor haar inzet.</w:t>
            </w:r>
            <w:r w:rsidR="006A0B36">
              <w:t xml:space="preserve"> </w:t>
            </w:r>
          </w:p>
          <w:p w14:paraId="0F3A18A0" w14:textId="77777777" w:rsidR="00FC1E2E" w:rsidRDefault="006A0B36" w:rsidP="00C1691B">
            <w:pPr>
              <w:pStyle w:val="Opsommingteken2eniveauIKNL"/>
            </w:pPr>
            <w:r>
              <w:t xml:space="preserve">Ellen </w:t>
            </w:r>
            <w:r w:rsidR="009937B4">
              <w:t xml:space="preserve">Kapiteijn </w:t>
            </w:r>
            <w:r>
              <w:t xml:space="preserve">stopt als secretaris per 1 januari </w:t>
            </w:r>
            <w:r w:rsidR="000F00F1">
              <w:t>2021</w:t>
            </w:r>
            <w:r w:rsidR="00C1691B">
              <w:t>.</w:t>
            </w:r>
          </w:p>
          <w:p w14:paraId="4592E21E" w14:textId="77777777" w:rsidR="00E54187" w:rsidRDefault="00E54187" w:rsidP="00E54187">
            <w:pPr>
              <w:pStyle w:val="Opsommingteken1eniveauIKNL"/>
              <w:numPr>
                <w:ilvl w:val="0"/>
                <w:numId w:val="0"/>
              </w:numPr>
            </w:pPr>
          </w:p>
          <w:p w14:paraId="27C54628" w14:textId="77777777" w:rsidR="00E54187" w:rsidRDefault="00E54187" w:rsidP="00E54187">
            <w:pPr>
              <w:pStyle w:val="Opsommingteken1eniveauIKNL"/>
              <w:numPr>
                <w:ilvl w:val="0"/>
                <w:numId w:val="0"/>
              </w:numPr>
            </w:pPr>
          </w:p>
          <w:p w14:paraId="6199DC45" w14:textId="77777777" w:rsidR="00E54187" w:rsidRDefault="00E54187" w:rsidP="00E54187">
            <w:pPr>
              <w:pStyle w:val="Opsommingteken1eniveauIKNL"/>
              <w:numPr>
                <w:ilvl w:val="0"/>
                <w:numId w:val="0"/>
              </w:numPr>
            </w:pPr>
          </w:p>
          <w:p w14:paraId="63746FC0" w14:textId="3AD39221" w:rsidR="00E54187" w:rsidRDefault="00E54187" w:rsidP="00E54187">
            <w:pPr>
              <w:pStyle w:val="Opsommingteken1eniveauIKNL"/>
              <w:numPr>
                <w:ilvl w:val="0"/>
                <w:numId w:val="0"/>
              </w:numPr>
            </w:pP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4F00314" w14:textId="243560D1" w:rsidR="00FC7AFE" w:rsidRPr="00042114" w:rsidRDefault="00FC7AFE" w:rsidP="00F3780B">
            <w:pPr>
              <w:pStyle w:val="BasistekstIKNL"/>
              <w:spacing w:line="240" w:lineRule="exact"/>
            </w:pPr>
          </w:p>
        </w:tc>
      </w:tr>
      <w:tr w:rsidR="00A50004" w:rsidRPr="00BD084D" w14:paraId="167238A8" w14:textId="77777777" w:rsidTr="00741B3F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900330F" w14:textId="77777777" w:rsidR="00A50004" w:rsidRPr="00042114" w:rsidRDefault="00A50004" w:rsidP="00F3780B">
            <w:pPr>
              <w:pStyle w:val="NummerIKNL"/>
              <w:spacing w:line="240" w:lineRule="exact"/>
            </w:pPr>
          </w:p>
        </w:tc>
        <w:tc>
          <w:tcPr>
            <w:tcW w:w="691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52F9D78" w14:textId="3EB01975" w:rsidR="00A50004" w:rsidRDefault="00BD5EF5" w:rsidP="00F3780B">
            <w:pPr>
              <w:pStyle w:val="BasistekstIKNL"/>
              <w:spacing w:line="240" w:lineRule="exact"/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</w:pPr>
            <w:r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Rondvraag en a</w:t>
            </w:r>
            <w:r w:rsidR="00A50004">
              <w:rPr>
                <w:rStyle w:val="normaltextrun"/>
                <w:rFonts w:ascii="Helvetica" w:hAnsi="Helvetica" w:cs="Helvetica"/>
                <w:b/>
                <w:color w:val="202020"/>
                <w:shd w:val="clear" w:color="auto" w:fill="FFFFFF"/>
              </w:rPr>
              <w:t>fsluiting</w:t>
            </w:r>
          </w:p>
          <w:p w14:paraId="43FF79EE" w14:textId="0FEF2CDD" w:rsidR="00E54187" w:rsidRDefault="00A50004" w:rsidP="00F3780B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Datum </w:t>
            </w:r>
            <w:r w:rsidR="00BD5EF5">
              <w:rPr>
                <w:rStyle w:val="normaltextrun"/>
                <w:rFonts w:cs="Arial"/>
                <w:color w:val="202020"/>
                <w:shd w:val="clear" w:color="auto" w:fill="FFFFFF"/>
              </w:rPr>
              <w:t>voor de volgende vergadering</w:t>
            </w:r>
            <w:r w:rsidR="0008598E"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: </w:t>
            </w:r>
            <w:r w:rsidR="0008598E">
              <w:rPr>
                <w:rFonts w:cs="Arial"/>
                <w:sz w:val="20"/>
                <w:szCs w:val="20"/>
              </w:rPr>
              <w:t>20 mei 2021 van 17.00-20.00</w:t>
            </w:r>
            <w:r w:rsidR="00E54187">
              <w:rPr>
                <w:rFonts w:cs="Arial"/>
                <w:sz w:val="20"/>
                <w:szCs w:val="20"/>
              </w:rPr>
              <w:t xml:space="preserve"> uur</w:t>
            </w:r>
            <w:r w:rsidR="00BD5EF5"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. </w:t>
            </w:r>
          </w:p>
          <w:p w14:paraId="3FAED8EA" w14:textId="77777777" w:rsidR="00E54187" w:rsidRDefault="00E54187" w:rsidP="00F3780B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</w:p>
          <w:p w14:paraId="3E7C2E0D" w14:textId="08B5C0B7" w:rsidR="00BD5EF5" w:rsidRDefault="00BD5EF5" w:rsidP="00F3780B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Verder zijn er geen vragen/opmerkingen. </w:t>
            </w:r>
          </w:p>
          <w:p w14:paraId="51C4FC8C" w14:textId="77777777" w:rsidR="00BD5EF5" w:rsidRDefault="00BD5EF5" w:rsidP="00F3780B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</w:p>
          <w:p w14:paraId="27B3AA1B" w14:textId="54D4F681" w:rsidR="00A50004" w:rsidRPr="00A50004" w:rsidRDefault="00A50004" w:rsidP="00F3780B">
            <w:pPr>
              <w:pStyle w:val="BasistekstIKNL"/>
              <w:spacing w:line="240" w:lineRule="exact"/>
              <w:rPr>
                <w:rStyle w:val="normaltextrun"/>
                <w:rFonts w:cs="Arial"/>
                <w:color w:val="2020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202020"/>
                <w:shd w:val="clear" w:color="auto" w:fill="FFFFFF"/>
              </w:rPr>
              <w:t xml:space="preserve">Thera Links dankt de aanwezigen voor hun deelname en sluit de vergadering om </w:t>
            </w:r>
            <w:r w:rsidR="00BD5EF5">
              <w:rPr>
                <w:rStyle w:val="normaltextrun"/>
                <w:rFonts w:cs="Arial"/>
                <w:color w:val="202020"/>
                <w:shd w:val="clear" w:color="auto" w:fill="FFFFFF"/>
              </w:rPr>
              <w:t>19.</w:t>
            </w:r>
            <w:r w:rsidR="00CC4669">
              <w:rPr>
                <w:rStyle w:val="normaltextrun"/>
                <w:rFonts w:cs="Arial"/>
                <w:color w:val="202020"/>
                <w:shd w:val="clear" w:color="auto" w:fill="FFFFFF"/>
              </w:rPr>
              <w:t>25 uur.</w:t>
            </w:r>
          </w:p>
        </w:tc>
        <w:tc>
          <w:tcPr>
            <w:tcW w:w="2014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291979D" w14:textId="77777777" w:rsidR="00A50004" w:rsidRPr="00042114" w:rsidRDefault="00A50004" w:rsidP="00F3780B">
            <w:pPr>
              <w:pStyle w:val="BasistekstIKNL"/>
              <w:spacing w:line="240" w:lineRule="exact"/>
            </w:pPr>
          </w:p>
        </w:tc>
      </w:tr>
    </w:tbl>
    <w:p w14:paraId="3EA48AF9" w14:textId="44C6C7BD" w:rsidR="00184FD1" w:rsidRPr="00535352" w:rsidRDefault="00741B3F" w:rsidP="00F3780B">
      <w:pPr>
        <w:pStyle w:val="BasistekstIKNL"/>
        <w:spacing w:line="240" w:lineRule="exact"/>
      </w:pPr>
      <w:r>
        <w:br w:type="textWrapping" w:clear="all"/>
      </w:r>
    </w:p>
    <w:sectPr w:rsidR="00184FD1" w:rsidRPr="00535352" w:rsidSect="001D7DE3">
      <w:headerReference w:type="even" r:id="rId17"/>
      <w:headerReference w:type="default" r:id="rId18"/>
      <w:headerReference w:type="first" r:id="rId19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ADD4" w14:textId="77777777" w:rsidR="00D67255" w:rsidRDefault="00D67255">
      <w:r>
        <w:separator/>
      </w:r>
    </w:p>
  </w:endnote>
  <w:endnote w:type="continuationSeparator" w:id="0">
    <w:p w14:paraId="014D5D8C" w14:textId="77777777" w:rsidR="00D67255" w:rsidRDefault="00D67255">
      <w:r>
        <w:continuationSeparator/>
      </w:r>
    </w:p>
  </w:endnote>
  <w:endnote w:type="continuationNotice" w:id="1">
    <w:p w14:paraId="7D79C570" w14:textId="77777777" w:rsidR="00D67255" w:rsidRDefault="00D67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459C" w14:textId="77777777" w:rsidR="00D67255" w:rsidRDefault="00D67255">
      <w:r>
        <w:separator/>
      </w:r>
    </w:p>
  </w:footnote>
  <w:footnote w:type="continuationSeparator" w:id="0">
    <w:p w14:paraId="433F12C8" w14:textId="77777777" w:rsidR="00D67255" w:rsidRDefault="00D67255">
      <w:r>
        <w:continuationSeparator/>
      </w:r>
    </w:p>
  </w:footnote>
  <w:footnote w:type="continuationNotice" w:id="1">
    <w:p w14:paraId="1F6CE887" w14:textId="77777777" w:rsidR="00D67255" w:rsidRDefault="00D67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3D21" w14:textId="77777777" w:rsidR="004C0E31" w:rsidRDefault="004C0E31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5"/>
      <w:gridCol w:w="56"/>
      <w:gridCol w:w="4138"/>
      <w:gridCol w:w="214"/>
    </w:tblGrid>
    <w:tr w:rsidR="004C0E31" w14:paraId="7F831A88" w14:textId="77777777" w:rsidTr="008E44D1">
      <w:trPr>
        <w:gridAfter w:val="1"/>
        <w:wAfter w:w="214" w:type="dxa"/>
        <w:trHeight w:hRule="exact" w:val="260"/>
      </w:trPr>
      <w:tc>
        <w:tcPr>
          <w:tcW w:w="525" w:type="dxa"/>
          <w:shd w:val="clear" w:color="auto" w:fill="auto"/>
        </w:tcPr>
        <w:p w14:paraId="537BDCB3" w14:textId="77777777" w:rsidR="004C0E31" w:rsidRDefault="004C0E31" w:rsidP="008E44D1">
          <w:pPr>
            <w:pStyle w:val="DocumentgegevenskopjeIKNL"/>
          </w:pPr>
          <w:r>
            <w:t xml:space="preserve">Pagina  </w:t>
          </w:r>
        </w:p>
      </w:tc>
      <w:tc>
        <w:tcPr>
          <w:tcW w:w="4194" w:type="dxa"/>
          <w:gridSpan w:val="2"/>
          <w:shd w:val="clear" w:color="auto" w:fill="auto"/>
        </w:tcPr>
        <w:p w14:paraId="51CEA454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PAGE   \* MERGEFORMAT </w:instrText>
          </w:r>
          <w:r>
            <w:fldChar w:fldCharType="separate"/>
          </w:r>
          <w:r w:rsidR="00DB7DC8">
            <w:rPr>
              <w:noProof/>
            </w:rPr>
            <w:t>1</w:t>
          </w:r>
          <w:r>
            <w:fldChar w:fldCharType="end"/>
          </w:r>
          <w:r w:rsidR="004C0E31">
            <w:t>/</w:t>
          </w:r>
          <w:r w:rsidR="008D528F">
            <w:rPr>
              <w:noProof/>
            </w:rPr>
            <w:fldChar w:fldCharType="begin"/>
          </w:r>
          <w:r w:rsidR="008D528F">
            <w:rPr>
              <w:noProof/>
            </w:rPr>
            <w:instrText xml:space="preserve"> SECTIONPAGES   \* MERGEFORMAT </w:instrText>
          </w:r>
          <w:r w:rsidR="008D528F">
            <w:rPr>
              <w:noProof/>
            </w:rPr>
            <w:fldChar w:fldCharType="separate"/>
          </w:r>
          <w:r w:rsidR="00DB7DC8">
            <w:rPr>
              <w:noProof/>
            </w:rPr>
            <w:t>1</w:t>
          </w:r>
          <w:r w:rsidR="008D528F">
            <w:rPr>
              <w:noProof/>
            </w:rPr>
            <w:fldChar w:fldCharType="end"/>
          </w:r>
        </w:p>
      </w:tc>
    </w:tr>
    <w:tr w:rsidR="004C0E31" w14:paraId="5A66E523" w14:textId="77777777" w:rsidTr="008E44D1">
      <w:trPr>
        <w:trHeight w:hRule="exact" w:val="260"/>
      </w:trPr>
      <w:tc>
        <w:tcPr>
          <w:tcW w:w="525" w:type="dxa"/>
          <w:shd w:val="clear" w:color="auto" w:fill="auto"/>
        </w:tcPr>
        <w:p w14:paraId="639DC273" w14:textId="77777777" w:rsidR="004C0E31" w:rsidRDefault="004C0E31" w:rsidP="008E44D1">
          <w:pPr>
            <w:pStyle w:val="DocumentgegevenskopjeIKNL"/>
          </w:pPr>
          <w:r>
            <w:t xml:space="preserve">Datum  </w:t>
          </w:r>
        </w:p>
      </w:tc>
      <w:tc>
        <w:tcPr>
          <w:tcW w:w="4408" w:type="dxa"/>
          <w:gridSpan w:val="3"/>
          <w:shd w:val="clear" w:color="auto" w:fill="auto"/>
        </w:tcPr>
        <w:p w14:paraId="3639971C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"Documentgegevens datum IKNL"  \* MERGEFORMAT </w:instrText>
          </w:r>
          <w:r>
            <w:fldChar w:fldCharType="end"/>
          </w:r>
        </w:p>
      </w:tc>
    </w:tr>
    <w:tr w:rsidR="004C0E31" w14:paraId="37AF4197" w14:textId="77777777" w:rsidTr="004C0E31">
      <w:trPr>
        <w:trHeight w:hRule="exact" w:val="520"/>
      </w:trPr>
      <w:tc>
        <w:tcPr>
          <w:tcW w:w="581" w:type="dxa"/>
          <w:gridSpan w:val="2"/>
          <w:shd w:val="clear" w:color="auto" w:fill="auto"/>
        </w:tcPr>
        <w:p w14:paraId="387152FF" w14:textId="77777777" w:rsidR="004C0E31" w:rsidRDefault="004C0E31" w:rsidP="008E44D1">
          <w:pPr>
            <w:pStyle w:val="DocumentgegevenskopjeIKNL"/>
          </w:pPr>
          <w:r>
            <w:t xml:space="preserve">Verslag  </w:t>
          </w:r>
        </w:p>
      </w:tc>
      <w:tc>
        <w:tcPr>
          <w:tcW w:w="4352" w:type="dxa"/>
          <w:gridSpan w:val="2"/>
          <w:shd w:val="clear" w:color="auto" w:fill="auto"/>
        </w:tcPr>
        <w:p w14:paraId="6E89CDF6" w14:textId="77777777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"Naam vergadergroep IKNL"  \* MERGEFORMAT </w:instrText>
          </w:r>
          <w:r>
            <w:fldChar w:fldCharType="end"/>
          </w:r>
        </w:p>
      </w:tc>
    </w:tr>
  </w:tbl>
  <w:p w14:paraId="597414FF" w14:textId="77777777" w:rsidR="00E901D9" w:rsidRDefault="00E90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AD91" w14:textId="77777777" w:rsidR="004C0E31" w:rsidRDefault="001D7DE3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1" behindDoc="1" locked="0" layoutInCell="0" allowOverlap="1" wp14:anchorId="74F86637" wp14:editId="288924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85300" y="227625"/>
                          <a:ext cx="2859272" cy="111566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TeVerwijderenShape_1" style="position:absolute;margin-left:0;margin-top:0;width:595.3pt;height:120.6pt;z-index:-251658239;mso-position-horizontal-relative:page;mso-position-vertical-relative:page" coordsize="75603,15316" o:spid="_x0000_s1026" o:allowincell="f" editas="canvas" w14:anchorId="41346C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75603;height:15316;visibility:visible;mso-wrap-style:square" type="#_x0000_t75">
                <v:fill o:detectmouseclick="t"/>
                <v:path o:connecttype="none"/>
              </v:shape>
              <v:shape id="Freeform 18" style="position:absolute;left:56409;top:3024;width:10458;height:10268;visibility:visible;mso-wrap-style:square;v-text-anchor:top" coordsize="3294,3234" o:spid="_x0000_s1028" fillcolor="#141414" stroked="f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v:shape id="Afbeelding 4" style="position:absolute;left:44853;top:2276;width:28592;height:1115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">
                <v:imagedata o:title="" r:id="rId2"/>
              </v:shape>
              <w10:wrap anchorx="page" anchory="page"/>
            </v:group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5"/>
      <w:gridCol w:w="56"/>
      <w:gridCol w:w="4138"/>
      <w:gridCol w:w="214"/>
    </w:tblGrid>
    <w:tr w:rsidR="004C0E31" w14:paraId="0DD7342A" w14:textId="77777777" w:rsidTr="008E44D1">
      <w:trPr>
        <w:gridAfter w:val="1"/>
        <w:wAfter w:w="214" w:type="dxa"/>
        <w:trHeight w:hRule="exact" w:val="260"/>
      </w:trPr>
      <w:tc>
        <w:tcPr>
          <w:tcW w:w="525" w:type="dxa"/>
          <w:shd w:val="clear" w:color="auto" w:fill="auto"/>
        </w:tcPr>
        <w:p w14:paraId="30EF7AC7" w14:textId="77777777" w:rsidR="004C0E31" w:rsidRDefault="004C0E31" w:rsidP="008E44D1">
          <w:pPr>
            <w:pStyle w:val="DocumentgegevenskopjeIKNL"/>
          </w:pPr>
          <w:r>
            <w:t xml:space="preserve">Pagina  </w:t>
          </w:r>
        </w:p>
      </w:tc>
      <w:tc>
        <w:tcPr>
          <w:tcW w:w="4194" w:type="dxa"/>
          <w:gridSpan w:val="2"/>
          <w:shd w:val="clear" w:color="auto" w:fill="auto"/>
        </w:tcPr>
        <w:p w14:paraId="6E45FBBB" w14:textId="77777777" w:rsidR="004C0E31" w:rsidRDefault="00847C18" w:rsidP="000F29CE">
          <w:pPr>
            <w:pStyle w:val="DocumentgegevensIKNL"/>
          </w:pPr>
          <w:r>
            <w:fldChar w:fldCharType="begin"/>
          </w:r>
          <w:r w:rsidR="004C0E31">
            <w:instrText xml:space="preserve"> PAGE   \* MERGEFORMAT </w:instrText>
          </w:r>
          <w:r>
            <w:fldChar w:fldCharType="separate"/>
          </w:r>
          <w:r w:rsidR="00E71E86">
            <w:rPr>
              <w:noProof/>
            </w:rPr>
            <w:t>3</w:t>
          </w:r>
          <w:r>
            <w:fldChar w:fldCharType="end"/>
          </w:r>
          <w:r w:rsidR="004C0E31">
            <w:t>/</w:t>
          </w:r>
          <w:r w:rsidR="008D528F">
            <w:rPr>
              <w:noProof/>
            </w:rPr>
            <w:fldChar w:fldCharType="begin"/>
          </w:r>
          <w:r w:rsidR="008D528F">
            <w:rPr>
              <w:noProof/>
            </w:rPr>
            <w:instrText xml:space="preserve"> NUMPAGES   \* MERGEFORMAT </w:instrText>
          </w:r>
          <w:r w:rsidR="008D528F">
            <w:rPr>
              <w:noProof/>
            </w:rPr>
            <w:fldChar w:fldCharType="separate"/>
          </w:r>
          <w:r w:rsidR="00E71E86">
            <w:rPr>
              <w:noProof/>
            </w:rPr>
            <w:t>3</w:t>
          </w:r>
          <w:r w:rsidR="008D528F">
            <w:rPr>
              <w:noProof/>
            </w:rPr>
            <w:fldChar w:fldCharType="end"/>
          </w:r>
        </w:p>
      </w:tc>
    </w:tr>
    <w:tr w:rsidR="004C0E31" w14:paraId="5E6A5E6D" w14:textId="77777777" w:rsidTr="008E44D1">
      <w:trPr>
        <w:trHeight w:hRule="exact" w:val="260"/>
      </w:trPr>
      <w:tc>
        <w:tcPr>
          <w:tcW w:w="525" w:type="dxa"/>
          <w:shd w:val="clear" w:color="auto" w:fill="auto"/>
        </w:tcPr>
        <w:p w14:paraId="13F8F339" w14:textId="77777777" w:rsidR="004C0E31" w:rsidRDefault="004C0E31" w:rsidP="008E44D1">
          <w:pPr>
            <w:pStyle w:val="DocumentgegevenskopjeIKNL"/>
          </w:pPr>
          <w:r>
            <w:t xml:space="preserve">Datum  </w:t>
          </w:r>
        </w:p>
      </w:tc>
      <w:tc>
        <w:tcPr>
          <w:tcW w:w="4408" w:type="dxa"/>
          <w:gridSpan w:val="3"/>
          <w:shd w:val="clear" w:color="auto" w:fill="auto"/>
        </w:tcPr>
        <w:p w14:paraId="50977B84" w14:textId="066A3905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"Documentgegevens datum IKNL"  \* MERGEFORMAT </w:instrText>
          </w:r>
          <w:r>
            <w:fldChar w:fldCharType="separate"/>
          </w:r>
          <w:r w:rsidR="00680BBB">
            <w:rPr>
              <w:noProof/>
            </w:rPr>
            <w:t>18 november 2020</w:t>
          </w:r>
          <w:r>
            <w:fldChar w:fldCharType="end"/>
          </w:r>
        </w:p>
      </w:tc>
    </w:tr>
    <w:tr w:rsidR="004C0E31" w14:paraId="30F16C78" w14:textId="77777777" w:rsidTr="008E44D1">
      <w:trPr>
        <w:trHeight w:hRule="exact" w:val="520"/>
      </w:trPr>
      <w:tc>
        <w:tcPr>
          <w:tcW w:w="581" w:type="dxa"/>
          <w:gridSpan w:val="2"/>
          <w:shd w:val="clear" w:color="auto" w:fill="auto"/>
        </w:tcPr>
        <w:p w14:paraId="31B575E2" w14:textId="77777777" w:rsidR="004C0E31" w:rsidRDefault="004C0E31" w:rsidP="008E44D1">
          <w:pPr>
            <w:pStyle w:val="DocumentgegevenskopjeIKNL"/>
          </w:pPr>
          <w:r>
            <w:t xml:space="preserve">Verslag  </w:t>
          </w:r>
        </w:p>
      </w:tc>
      <w:tc>
        <w:tcPr>
          <w:tcW w:w="4352" w:type="dxa"/>
          <w:gridSpan w:val="2"/>
          <w:shd w:val="clear" w:color="auto" w:fill="auto"/>
        </w:tcPr>
        <w:p w14:paraId="1978235D" w14:textId="6A99D624" w:rsidR="004C0E31" w:rsidRDefault="00847C18" w:rsidP="00F05D8F">
          <w:pPr>
            <w:pStyle w:val="DocumentgegevensIKNL"/>
          </w:pPr>
          <w:r>
            <w:fldChar w:fldCharType="begin"/>
          </w:r>
          <w:r w:rsidR="004C0E31">
            <w:instrText xml:space="preserve"> STYLEREF  "Naam vergadergroep IKNL"  \* MERGEFORMAT </w:instrText>
          </w:r>
          <w:r>
            <w:fldChar w:fldCharType="separate"/>
          </w:r>
          <w:r w:rsidR="00680BBB">
            <w:rPr>
              <w:noProof/>
            </w:rPr>
            <w:t>Algemene vergadering Dutch Thyroid Cancer Group</w:t>
          </w:r>
          <w:r>
            <w:fldChar w:fldCharType="end"/>
          </w:r>
        </w:p>
      </w:tc>
    </w:tr>
  </w:tbl>
  <w:p w14:paraId="38DB0E96" w14:textId="77777777" w:rsidR="00E901D9" w:rsidRDefault="00E90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782F" w14:textId="77777777" w:rsidR="00E62101" w:rsidRDefault="001D7DE3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2" behindDoc="1" locked="0" layoutInCell="0" allowOverlap="1" wp14:anchorId="6B0C8319" wp14:editId="5A0E54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6200" y="177460"/>
                          <a:ext cx="2857143" cy="1114286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TeVerwijderenShape_2" style="position:absolute;margin-left:0;margin-top:0;width:595.3pt;height:120.6pt;z-index:-251658238;mso-position-horizontal-relative:page;mso-position-vertical-relative:page" coordsize="75603,15316" o:spid="_x0000_s1026" o:allowincell="f" editas="canvas" w14:anchorId="6A5F67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75603;height:15316;visibility:visible;mso-wrap-style:square" type="#_x0000_t75">
                <v:fill o:detectmouseclick="t"/>
                <v:path o:connecttype="none"/>
              </v:shape>
              <v:shape id="Afbeelding 3" style="position:absolute;left:40662;top:1774;width:28571;height:1114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</w:p>
  <w:p w14:paraId="2D3C6311" w14:textId="77777777" w:rsidR="00E62101" w:rsidRDefault="00CC44A0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0" allowOverlap="1" wp14:anchorId="72BAC425" wp14:editId="0203A8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94435"/>
              <wp:effectExtent l="0" t="0" r="0" b="0"/>
              <wp:wrapNone/>
              <wp:docPr id="2" name="JE1606091144JU verslag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5"/>
                      <wps:cNvSpPr>
                        <a:spLocks noEditPoints="1"/>
                      </wps:cNvSpPr>
                      <wps:spPr bwMode="auto">
                        <a:xfrm>
                          <a:off x="801370" y="378460"/>
                          <a:ext cx="2031365" cy="657860"/>
                        </a:xfrm>
                        <a:custGeom>
                          <a:avLst/>
                          <a:gdLst>
                            <a:gd name="T0" fmla="*/ 5897 w 6398"/>
                            <a:gd name="T1" fmla="*/ 699 h 2072"/>
                            <a:gd name="T2" fmla="*/ 5897 w 6398"/>
                            <a:gd name="T3" fmla="*/ 1448 h 2072"/>
                            <a:gd name="T4" fmla="*/ 5408 w 6398"/>
                            <a:gd name="T5" fmla="*/ 1877 h 2072"/>
                            <a:gd name="T6" fmla="*/ 6398 w 6398"/>
                            <a:gd name="T7" fmla="*/ 1565 h 2072"/>
                            <a:gd name="T8" fmla="*/ 6261 w 6398"/>
                            <a:gd name="T9" fmla="*/ 599 h 2072"/>
                            <a:gd name="T10" fmla="*/ 6256 w 6398"/>
                            <a:gd name="T11" fmla="*/ 762 h 2072"/>
                            <a:gd name="T12" fmla="*/ 5385 w 6398"/>
                            <a:gd name="T13" fmla="*/ 1078 h 2072"/>
                            <a:gd name="T14" fmla="*/ 6256 w 6398"/>
                            <a:gd name="T15" fmla="*/ 1390 h 2072"/>
                            <a:gd name="T16" fmla="*/ 6261 w 6398"/>
                            <a:gd name="T17" fmla="*/ 1565 h 2072"/>
                            <a:gd name="T18" fmla="*/ 5510 w 6398"/>
                            <a:gd name="T19" fmla="*/ 1768 h 2072"/>
                            <a:gd name="T20" fmla="*/ 4979 w 6398"/>
                            <a:gd name="T21" fmla="*/ 1088 h 2072"/>
                            <a:gd name="T22" fmla="*/ 4684 w 6398"/>
                            <a:gd name="T23" fmla="*/ 1473 h 2072"/>
                            <a:gd name="T24" fmla="*/ 4909 w 6398"/>
                            <a:gd name="T25" fmla="*/ 1088 h 2072"/>
                            <a:gd name="T26" fmla="*/ 4911 w 6398"/>
                            <a:gd name="T27" fmla="*/ 976 h 2072"/>
                            <a:gd name="T28" fmla="*/ 4640 w 6398"/>
                            <a:gd name="T29" fmla="*/ 1598 h 2072"/>
                            <a:gd name="T30" fmla="*/ 4988 w 6398"/>
                            <a:gd name="T31" fmla="*/ 1415 h 2072"/>
                            <a:gd name="T32" fmla="*/ 5133 w 6398"/>
                            <a:gd name="T33" fmla="*/ 1573 h 2072"/>
                            <a:gd name="T34" fmla="*/ 5117 w 6398"/>
                            <a:gd name="T35" fmla="*/ 920 h 2072"/>
                            <a:gd name="T36" fmla="*/ 4349 w 6398"/>
                            <a:gd name="T37" fmla="*/ 716 h 2072"/>
                            <a:gd name="T38" fmla="*/ 4730 w 6398"/>
                            <a:gd name="T39" fmla="*/ 699 h 2072"/>
                            <a:gd name="T40" fmla="*/ 4979 w 6398"/>
                            <a:gd name="T41" fmla="*/ 976 h 2072"/>
                            <a:gd name="T42" fmla="*/ 4025 w 6398"/>
                            <a:gd name="T43" fmla="*/ 0 h 2072"/>
                            <a:gd name="T44" fmla="*/ 3887 w 6398"/>
                            <a:gd name="T45" fmla="*/ 1573 h 2072"/>
                            <a:gd name="T46" fmla="*/ 4025 w 6398"/>
                            <a:gd name="T47" fmla="*/ 0 h 2072"/>
                            <a:gd name="T48" fmla="*/ 3284 w 6398"/>
                            <a:gd name="T49" fmla="*/ 574 h 2072"/>
                            <a:gd name="T50" fmla="*/ 3174 w 6398"/>
                            <a:gd name="T51" fmla="*/ 1124 h 2072"/>
                            <a:gd name="T52" fmla="*/ 3492 w 6398"/>
                            <a:gd name="T53" fmla="*/ 1311 h 2072"/>
                            <a:gd name="T54" fmla="*/ 3007 w 6398"/>
                            <a:gd name="T55" fmla="*/ 1327 h 2072"/>
                            <a:gd name="T56" fmla="*/ 3263 w 6398"/>
                            <a:gd name="T57" fmla="*/ 1598 h 2072"/>
                            <a:gd name="T58" fmla="*/ 3405 w 6398"/>
                            <a:gd name="T59" fmla="*/ 1032 h 2072"/>
                            <a:gd name="T60" fmla="*/ 3074 w 6398"/>
                            <a:gd name="T61" fmla="*/ 845 h 2072"/>
                            <a:gd name="T62" fmla="*/ 3486 w 6398"/>
                            <a:gd name="T63" fmla="*/ 830 h 2072"/>
                            <a:gd name="T64" fmla="*/ 2294 w 6398"/>
                            <a:gd name="T65" fmla="*/ 1573 h 2072"/>
                            <a:gd name="T66" fmla="*/ 2431 w 6398"/>
                            <a:gd name="T67" fmla="*/ 1024 h 2072"/>
                            <a:gd name="T68" fmla="*/ 2812 w 6398"/>
                            <a:gd name="T69" fmla="*/ 722 h 2072"/>
                            <a:gd name="T70" fmla="*/ 2737 w 6398"/>
                            <a:gd name="T71" fmla="*/ 574 h 2072"/>
                            <a:gd name="T72" fmla="*/ 2421 w 6398"/>
                            <a:gd name="T73" fmla="*/ 780 h 2072"/>
                            <a:gd name="T74" fmla="*/ 2286 w 6398"/>
                            <a:gd name="T75" fmla="*/ 599 h 2072"/>
                            <a:gd name="T76" fmla="*/ 2294 w 6398"/>
                            <a:gd name="T77" fmla="*/ 1573 h 2072"/>
                            <a:gd name="T78" fmla="*/ 1564 w 6398"/>
                            <a:gd name="T79" fmla="*/ 699 h 2072"/>
                            <a:gd name="T80" fmla="*/ 1223 w 6398"/>
                            <a:gd name="T81" fmla="*/ 1011 h 2072"/>
                            <a:gd name="T82" fmla="*/ 2030 w 6398"/>
                            <a:gd name="T83" fmla="*/ 1061 h 2072"/>
                            <a:gd name="T84" fmla="*/ 1073 w 6398"/>
                            <a:gd name="T85" fmla="*/ 1086 h 2072"/>
                            <a:gd name="T86" fmla="*/ 1995 w 6398"/>
                            <a:gd name="T87" fmla="*/ 1392 h 2072"/>
                            <a:gd name="T88" fmla="*/ 1576 w 6398"/>
                            <a:gd name="T89" fmla="*/ 1473 h 2072"/>
                            <a:gd name="T90" fmla="*/ 2030 w 6398"/>
                            <a:gd name="T91" fmla="*/ 1124 h 2072"/>
                            <a:gd name="T92" fmla="*/ 788 w 6398"/>
                            <a:gd name="T93" fmla="*/ 599 h 2072"/>
                            <a:gd name="T94" fmla="*/ 474 w 6398"/>
                            <a:gd name="T95" fmla="*/ 1419 h 2072"/>
                            <a:gd name="T96" fmla="*/ 0 w 6398"/>
                            <a:gd name="T97" fmla="*/ 599 h 2072"/>
                            <a:gd name="T98" fmla="*/ 549 w 6398"/>
                            <a:gd name="T99" fmla="*/ 1573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98" h="2072">
                              <a:moveTo>
                                <a:pt x="5535" y="1074"/>
                              </a:moveTo>
                              <a:cubicBezTo>
                                <a:pt x="5535" y="870"/>
                                <a:pt x="5693" y="699"/>
                                <a:pt x="5897" y="699"/>
                              </a:cubicBezTo>
                              <a:cubicBezTo>
                                <a:pt x="6125" y="699"/>
                                <a:pt x="6265" y="870"/>
                                <a:pt x="6265" y="1074"/>
                              </a:cubicBezTo>
                              <a:cubicBezTo>
                                <a:pt x="6273" y="1298"/>
                                <a:pt x="6096" y="1448"/>
                                <a:pt x="5897" y="1448"/>
                              </a:cubicBezTo>
                              <a:cubicBezTo>
                                <a:pt x="5693" y="1448"/>
                                <a:pt x="5535" y="1277"/>
                                <a:pt x="5535" y="1074"/>
                              </a:cubicBezTo>
                              <a:close/>
                              <a:moveTo>
                                <a:pt x="5408" y="1877"/>
                              </a:moveTo>
                              <a:cubicBezTo>
                                <a:pt x="5533" y="2010"/>
                                <a:pt x="5682" y="2072"/>
                                <a:pt x="5876" y="2072"/>
                              </a:cubicBezTo>
                              <a:cubicBezTo>
                                <a:pt x="6313" y="2072"/>
                                <a:pt x="6398" y="1777"/>
                                <a:pt x="6398" y="1565"/>
                              </a:cubicBezTo>
                              <a:cubicBezTo>
                                <a:pt x="6398" y="599"/>
                                <a:pt x="6398" y="599"/>
                                <a:pt x="6398" y="599"/>
                              </a:cubicBezTo>
                              <a:cubicBezTo>
                                <a:pt x="6261" y="599"/>
                                <a:pt x="6261" y="599"/>
                                <a:pt x="6261" y="599"/>
                              </a:cubicBezTo>
                              <a:cubicBezTo>
                                <a:pt x="6261" y="762"/>
                                <a:pt x="6261" y="762"/>
                                <a:pt x="6261" y="762"/>
                              </a:cubicBezTo>
                              <a:cubicBezTo>
                                <a:pt x="6256" y="762"/>
                                <a:pt x="6256" y="762"/>
                                <a:pt x="6256" y="762"/>
                              </a:cubicBezTo>
                              <a:cubicBezTo>
                                <a:pt x="6144" y="610"/>
                                <a:pt x="5996" y="574"/>
                                <a:pt x="5880" y="574"/>
                              </a:cubicBezTo>
                              <a:cubicBezTo>
                                <a:pt x="5593" y="574"/>
                                <a:pt x="5385" y="795"/>
                                <a:pt x="5385" y="1078"/>
                              </a:cubicBezTo>
                              <a:cubicBezTo>
                                <a:pt x="5385" y="1363"/>
                                <a:pt x="5612" y="1573"/>
                                <a:pt x="5892" y="1573"/>
                              </a:cubicBezTo>
                              <a:cubicBezTo>
                                <a:pt x="6034" y="1573"/>
                                <a:pt x="6169" y="1521"/>
                                <a:pt x="6256" y="1390"/>
                              </a:cubicBezTo>
                              <a:cubicBezTo>
                                <a:pt x="6261" y="1390"/>
                                <a:pt x="6261" y="1390"/>
                                <a:pt x="6261" y="1390"/>
                              </a:cubicBezTo>
                              <a:cubicBezTo>
                                <a:pt x="6261" y="1565"/>
                                <a:pt x="6261" y="1565"/>
                                <a:pt x="6261" y="1565"/>
                              </a:cubicBezTo>
                              <a:cubicBezTo>
                                <a:pt x="6261" y="1775"/>
                                <a:pt x="6161" y="1947"/>
                                <a:pt x="5882" y="1947"/>
                              </a:cubicBezTo>
                              <a:cubicBezTo>
                                <a:pt x="5726" y="1947"/>
                                <a:pt x="5591" y="1877"/>
                                <a:pt x="5510" y="1768"/>
                              </a:cubicBezTo>
                              <a:lnTo>
                                <a:pt x="5408" y="1877"/>
                              </a:lnTo>
                              <a:close/>
                              <a:moveTo>
                                <a:pt x="4979" y="1088"/>
                              </a:moveTo>
                              <a:cubicBezTo>
                                <a:pt x="4979" y="1159"/>
                                <a:pt x="4979" y="1159"/>
                                <a:pt x="4979" y="1159"/>
                              </a:cubicBezTo>
                              <a:cubicBezTo>
                                <a:pt x="4979" y="1332"/>
                                <a:pt x="4884" y="1473"/>
                                <a:pt x="4684" y="1473"/>
                              </a:cubicBezTo>
                              <a:cubicBezTo>
                                <a:pt x="4574" y="1473"/>
                                <a:pt x="4455" y="1423"/>
                                <a:pt x="4455" y="1294"/>
                              </a:cubicBezTo>
                              <a:cubicBezTo>
                                <a:pt x="4455" y="1099"/>
                                <a:pt x="4769" y="1088"/>
                                <a:pt x="4909" y="1088"/>
                              </a:cubicBezTo>
                              <a:lnTo>
                                <a:pt x="4979" y="1088"/>
                              </a:lnTo>
                              <a:close/>
                              <a:moveTo>
                                <a:pt x="4911" y="976"/>
                              </a:moveTo>
                              <a:cubicBezTo>
                                <a:pt x="4678" y="976"/>
                                <a:pt x="4305" y="997"/>
                                <a:pt x="4305" y="1313"/>
                              </a:cubicBezTo>
                              <a:cubicBezTo>
                                <a:pt x="4305" y="1502"/>
                                <a:pt x="4468" y="1598"/>
                                <a:pt x="4640" y="1598"/>
                              </a:cubicBezTo>
                              <a:cubicBezTo>
                                <a:pt x="4796" y="1598"/>
                                <a:pt x="4904" y="1544"/>
                                <a:pt x="4984" y="1415"/>
                              </a:cubicBezTo>
                              <a:cubicBezTo>
                                <a:pt x="4988" y="1415"/>
                                <a:pt x="4988" y="1415"/>
                                <a:pt x="4988" y="1415"/>
                              </a:cubicBezTo>
                              <a:cubicBezTo>
                                <a:pt x="4988" y="1467"/>
                                <a:pt x="4992" y="1525"/>
                                <a:pt x="5000" y="1573"/>
                              </a:cubicBezTo>
                              <a:cubicBezTo>
                                <a:pt x="5133" y="1573"/>
                                <a:pt x="5133" y="1573"/>
                                <a:pt x="5133" y="1573"/>
                              </a:cubicBezTo>
                              <a:cubicBezTo>
                                <a:pt x="5125" y="1521"/>
                                <a:pt x="5117" y="1429"/>
                                <a:pt x="5117" y="1354"/>
                              </a:cubicBezTo>
                              <a:cubicBezTo>
                                <a:pt x="5117" y="920"/>
                                <a:pt x="5117" y="920"/>
                                <a:pt x="5117" y="920"/>
                              </a:cubicBezTo>
                              <a:cubicBezTo>
                                <a:pt x="5117" y="683"/>
                                <a:pt x="4952" y="574"/>
                                <a:pt x="4761" y="574"/>
                              </a:cubicBezTo>
                              <a:cubicBezTo>
                                <a:pt x="4578" y="574"/>
                                <a:pt x="4439" y="624"/>
                                <a:pt x="4349" y="716"/>
                              </a:cubicBezTo>
                              <a:cubicBezTo>
                                <a:pt x="4432" y="814"/>
                                <a:pt x="4432" y="814"/>
                                <a:pt x="4432" y="814"/>
                              </a:cubicBezTo>
                              <a:cubicBezTo>
                                <a:pt x="4515" y="739"/>
                                <a:pt x="4615" y="699"/>
                                <a:pt x="4730" y="699"/>
                              </a:cubicBezTo>
                              <a:cubicBezTo>
                                <a:pt x="4898" y="699"/>
                                <a:pt x="4979" y="782"/>
                                <a:pt x="4979" y="951"/>
                              </a:cubicBezTo>
                              <a:cubicBezTo>
                                <a:pt x="4979" y="976"/>
                                <a:pt x="4979" y="976"/>
                                <a:pt x="4979" y="976"/>
                              </a:cubicBezTo>
                              <a:lnTo>
                                <a:pt x="4911" y="976"/>
                              </a:lnTo>
                              <a:close/>
                              <a:moveTo>
                                <a:pt x="4025" y="0"/>
                              </a:moveTo>
                              <a:cubicBezTo>
                                <a:pt x="3887" y="0"/>
                                <a:pt x="3887" y="0"/>
                                <a:pt x="3887" y="0"/>
                              </a:cubicBezTo>
                              <a:cubicBezTo>
                                <a:pt x="3887" y="1573"/>
                                <a:pt x="3887" y="1573"/>
                                <a:pt x="3887" y="1573"/>
                              </a:cubicBezTo>
                              <a:cubicBezTo>
                                <a:pt x="4025" y="1573"/>
                                <a:pt x="4025" y="1573"/>
                                <a:pt x="4025" y="1573"/>
                              </a:cubicBezTo>
                              <a:lnTo>
                                <a:pt x="4025" y="0"/>
                              </a:lnTo>
                              <a:close/>
                              <a:moveTo>
                                <a:pt x="3609" y="749"/>
                              </a:moveTo>
                              <a:cubicBezTo>
                                <a:pt x="3546" y="622"/>
                                <a:pt x="3419" y="574"/>
                                <a:pt x="3284" y="574"/>
                              </a:cubicBezTo>
                              <a:cubicBezTo>
                                <a:pt x="3101" y="574"/>
                                <a:pt x="2924" y="666"/>
                                <a:pt x="2924" y="868"/>
                              </a:cubicBezTo>
                              <a:cubicBezTo>
                                <a:pt x="2924" y="1053"/>
                                <a:pt x="3107" y="1107"/>
                                <a:pt x="3174" y="1124"/>
                              </a:cubicBezTo>
                              <a:cubicBezTo>
                                <a:pt x="3307" y="1155"/>
                                <a:pt x="3307" y="1155"/>
                                <a:pt x="3307" y="1155"/>
                              </a:cubicBezTo>
                              <a:cubicBezTo>
                                <a:pt x="3409" y="1180"/>
                                <a:pt x="3492" y="1213"/>
                                <a:pt x="3492" y="1311"/>
                              </a:cubicBezTo>
                              <a:cubicBezTo>
                                <a:pt x="3492" y="1423"/>
                                <a:pt x="3376" y="1473"/>
                                <a:pt x="3263" y="1473"/>
                              </a:cubicBezTo>
                              <a:cubicBezTo>
                                <a:pt x="3149" y="1473"/>
                                <a:pt x="3064" y="1415"/>
                                <a:pt x="3007" y="1327"/>
                              </a:cubicBezTo>
                              <a:cubicBezTo>
                                <a:pt x="2889" y="1409"/>
                                <a:pt x="2889" y="1409"/>
                                <a:pt x="2889" y="1409"/>
                              </a:cubicBezTo>
                              <a:cubicBezTo>
                                <a:pt x="2980" y="1546"/>
                                <a:pt x="3116" y="1598"/>
                                <a:pt x="3263" y="1598"/>
                              </a:cubicBezTo>
                              <a:cubicBezTo>
                                <a:pt x="3453" y="1598"/>
                                <a:pt x="3642" y="1510"/>
                                <a:pt x="3642" y="1298"/>
                              </a:cubicBezTo>
                              <a:cubicBezTo>
                                <a:pt x="3642" y="1161"/>
                                <a:pt x="3540" y="1063"/>
                                <a:pt x="3405" y="1032"/>
                              </a:cubicBezTo>
                              <a:cubicBezTo>
                                <a:pt x="3265" y="999"/>
                                <a:pt x="3265" y="999"/>
                                <a:pt x="3265" y="999"/>
                              </a:cubicBezTo>
                              <a:cubicBezTo>
                                <a:pt x="3139" y="970"/>
                                <a:pt x="3074" y="936"/>
                                <a:pt x="3074" y="845"/>
                              </a:cubicBezTo>
                              <a:cubicBezTo>
                                <a:pt x="3074" y="741"/>
                                <a:pt x="3180" y="699"/>
                                <a:pt x="3276" y="699"/>
                              </a:cubicBezTo>
                              <a:cubicBezTo>
                                <a:pt x="3376" y="699"/>
                                <a:pt x="3444" y="751"/>
                                <a:pt x="3486" y="830"/>
                              </a:cubicBezTo>
                              <a:lnTo>
                                <a:pt x="3609" y="749"/>
                              </a:lnTo>
                              <a:close/>
                              <a:moveTo>
                                <a:pt x="2294" y="1573"/>
                              </a:moveTo>
                              <a:cubicBezTo>
                                <a:pt x="2431" y="1573"/>
                                <a:pt x="2431" y="1573"/>
                                <a:pt x="2431" y="1573"/>
                              </a:cubicBezTo>
                              <a:cubicBezTo>
                                <a:pt x="2431" y="1024"/>
                                <a:pt x="2431" y="1024"/>
                                <a:pt x="2431" y="1024"/>
                              </a:cubicBezTo>
                              <a:cubicBezTo>
                                <a:pt x="2431" y="893"/>
                                <a:pt x="2525" y="712"/>
                                <a:pt x="2733" y="712"/>
                              </a:cubicBezTo>
                              <a:cubicBezTo>
                                <a:pt x="2770" y="712"/>
                                <a:pt x="2795" y="716"/>
                                <a:pt x="2812" y="722"/>
                              </a:cubicBezTo>
                              <a:cubicBezTo>
                                <a:pt x="2839" y="587"/>
                                <a:pt x="2839" y="587"/>
                                <a:pt x="2839" y="587"/>
                              </a:cubicBezTo>
                              <a:cubicBezTo>
                                <a:pt x="2810" y="579"/>
                                <a:pt x="2777" y="574"/>
                                <a:pt x="2737" y="574"/>
                              </a:cubicBezTo>
                              <a:cubicBezTo>
                                <a:pt x="2567" y="574"/>
                                <a:pt x="2465" y="676"/>
                                <a:pt x="2425" y="780"/>
                              </a:cubicBezTo>
                              <a:cubicBezTo>
                                <a:pt x="2421" y="780"/>
                                <a:pt x="2421" y="780"/>
                                <a:pt x="2421" y="780"/>
                              </a:cubicBezTo>
                              <a:cubicBezTo>
                                <a:pt x="2421" y="599"/>
                                <a:pt x="2421" y="599"/>
                                <a:pt x="2421" y="599"/>
                              </a:cubicBezTo>
                              <a:cubicBezTo>
                                <a:pt x="2286" y="599"/>
                                <a:pt x="2286" y="599"/>
                                <a:pt x="2286" y="599"/>
                              </a:cubicBezTo>
                              <a:cubicBezTo>
                                <a:pt x="2290" y="741"/>
                                <a:pt x="2294" y="816"/>
                                <a:pt x="2294" y="903"/>
                              </a:cubicBezTo>
                              <a:lnTo>
                                <a:pt x="2294" y="1573"/>
                              </a:lnTo>
                              <a:close/>
                              <a:moveTo>
                                <a:pt x="1223" y="1011"/>
                              </a:moveTo>
                              <a:cubicBezTo>
                                <a:pt x="1223" y="851"/>
                                <a:pt x="1385" y="699"/>
                                <a:pt x="1564" y="699"/>
                              </a:cubicBezTo>
                              <a:cubicBezTo>
                                <a:pt x="1762" y="699"/>
                                <a:pt x="1880" y="826"/>
                                <a:pt x="1880" y="1011"/>
                              </a:cubicBezTo>
                              <a:lnTo>
                                <a:pt x="1223" y="1011"/>
                              </a:lnTo>
                              <a:close/>
                              <a:moveTo>
                                <a:pt x="2030" y="1124"/>
                              </a:moveTo>
                              <a:cubicBezTo>
                                <a:pt x="2030" y="1061"/>
                                <a:pt x="2030" y="1061"/>
                                <a:pt x="2030" y="1061"/>
                              </a:cubicBezTo>
                              <a:cubicBezTo>
                                <a:pt x="2030" y="795"/>
                                <a:pt x="1859" y="576"/>
                                <a:pt x="1564" y="574"/>
                              </a:cubicBezTo>
                              <a:cubicBezTo>
                                <a:pt x="1287" y="574"/>
                                <a:pt x="1073" y="793"/>
                                <a:pt x="1073" y="1086"/>
                              </a:cubicBezTo>
                              <a:cubicBezTo>
                                <a:pt x="1073" y="1379"/>
                                <a:pt x="1287" y="1598"/>
                                <a:pt x="1576" y="1598"/>
                              </a:cubicBezTo>
                              <a:cubicBezTo>
                                <a:pt x="1737" y="1598"/>
                                <a:pt x="1880" y="1537"/>
                                <a:pt x="1995" y="1392"/>
                              </a:cubicBezTo>
                              <a:cubicBezTo>
                                <a:pt x="1888" y="1305"/>
                                <a:pt x="1888" y="1305"/>
                                <a:pt x="1888" y="1305"/>
                              </a:cubicBezTo>
                              <a:cubicBezTo>
                                <a:pt x="1834" y="1392"/>
                                <a:pt x="1722" y="1473"/>
                                <a:pt x="1576" y="1473"/>
                              </a:cubicBezTo>
                              <a:cubicBezTo>
                                <a:pt x="1383" y="1473"/>
                                <a:pt x="1235" y="1319"/>
                                <a:pt x="1219" y="1124"/>
                              </a:cubicBezTo>
                              <a:lnTo>
                                <a:pt x="2030" y="1124"/>
                              </a:lnTo>
                              <a:close/>
                              <a:moveTo>
                                <a:pt x="944" y="599"/>
                              </a:moveTo>
                              <a:cubicBezTo>
                                <a:pt x="788" y="599"/>
                                <a:pt x="788" y="599"/>
                                <a:pt x="788" y="599"/>
                              </a:cubicBezTo>
                              <a:cubicBezTo>
                                <a:pt x="478" y="1419"/>
                                <a:pt x="478" y="1419"/>
                                <a:pt x="478" y="1419"/>
                              </a:cubicBezTo>
                              <a:cubicBezTo>
                                <a:pt x="474" y="1419"/>
                                <a:pt x="474" y="1419"/>
                                <a:pt x="474" y="1419"/>
                              </a:cubicBezTo>
                              <a:cubicBezTo>
                                <a:pt x="164" y="599"/>
                                <a:pt x="164" y="599"/>
                                <a:pt x="164" y="599"/>
                              </a:cubicBezTo>
                              <a:cubicBezTo>
                                <a:pt x="0" y="599"/>
                                <a:pt x="0" y="599"/>
                                <a:pt x="0" y="599"/>
                              </a:cubicBezTo>
                              <a:cubicBezTo>
                                <a:pt x="395" y="1573"/>
                                <a:pt x="395" y="1573"/>
                                <a:pt x="395" y="1573"/>
                              </a:cubicBezTo>
                              <a:cubicBezTo>
                                <a:pt x="549" y="1573"/>
                                <a:pt x="549" y="1573"/>
                                <a:pt x="549" y="1573"/>
                              </a:cubicBezTo>
                              <a:lnTo>
                                <a:pt x="944" y="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JE1606091144JU verslag.emf" style="position:absolute;margin-left:0;margin-top:0;width:595.3pt;height:94.05pt;z-index:-251658240;mso-position-horizontal-relative:page;mso-position-vertical-relative:page" coordsize="75603,11944" o:spid="_x0000_s1026" o:allowincell="f" editas="canvas" w14:anchorId="3A5C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">
              <v:shape id="_x0000_s1027" style="position:absolute;width:75603;height:11944;visibility:visible;mso-wrap-style:square" type="#_x0000_t75">
                <v:fill o:detectmouseclick="t"/>
                <v:path o:connecttype="none"/>
              </v:shape>
              <v:shape id="Freeform 15" style="position:absolute;left:8013;top:3784;width:20314;height:6579;visibility:visible;mso-wrap-style:square;v-text-anchor:top" coordsize="6398,2072" o:spid="_x0000_s1028" fillcolor="#919499" stroked="f" path="m5535,1074v,-204,158,-375,362,-375c6125,699,6265,870,6265,1074v8,224,-169,374,-368,374c5693,1448,5535,1277,5535,1074xm5408,1877v125,133,274,195,468,195c6313,2072,6398,1777,6398,1565v,-966,,-966,,-966c6261,599,6261,599,6261,599v,163,,163,,163c6256,762,6256,762,6256,762,6144,610,5996,574,5880,574v-287,,-495,221,-495,504c5385,1363,5612,1573,5892,1573v142,,277,-52,364,-183c6261,1390,6261,1390,6261,1390v,175,,175,,175c6261,1775,6161,1947,5882,1947v-156,,-291,-70,-372,-179l5408,1877xm4979,1088v,71,,71,,71c4979,1332,4884,1473,4684,1473v-110,,-229,-50,-229,-179c4455,1099,4769,1088,4909,1088r70,xm4911,976v-233,,-606,21,-606,337c4305,1502,4468,1598,4640,1598v156,,264,-54,344,-183c4988,1415,4988,1415,4988,1415v,52,4,110,12,158c5133,1573,5133,1573,5133,1573v-8,-52,-16,-144,-16,-219c5117,920,5117,920,5117,920v,-237,-165,-346,-356,-346c4578,574,4439,624,4349,716v83,98,83,98,83,98c4515,739,4615,699,4730,699v168,,249,83,249,252c4979,976,4979,976,4979,976r-68,xm4025,c3887,,3887,,3887,v,1573,,1573,,1573c4025,1573,4025,1573,4025,1573l4025,xm3609,749c3546,622,3419,574,3284,574v-183,,-360,92,-360,294c2924,1053,3107,1107,3174,1124v133,31,133,31,133,31c3409,1180,3492,1213,3492,1311v,112,-116,162,-229,162c3149,1473,3064,1415,3007,1327v-118,82,-118,82,-118,82c2980,1546,3116,1598,3263,1598v190,,379,-88,379,-300c3642,1161,3540,1063,3405,1032,3265,999,3265,999,3265,999,3139,970,3074,936,3074,845v,-104,106,-146,202,-146c3376,699,3444,751,3486,830r123,-81xm2294,1573v137,,137,,137,c2431,1024,2431,1024,2431,1024v,-131,94,-312,302,-312c2770,712,2795,716,2812,722v27,-135,27,-135,27,-135c2810,579,2777,574,2737,574v-170,,-272,102,-312,206c2421,780,2421,780,2421,780v,-181,,-181,,-181c2286,599,2286,599,2286,599v4,142,8,217,8,304l2294,1573xm1223,1011v,-160,162,-312,341,-312c1762,699,1880,826,1880,1011r-657,xm2030,1124v,-63,,-63,,-63c2030,795,1859,576,1564,574v-277,,-491,219,-491,512c1073,1379,1287,1598,1576,1598v161,,304,-61,419,-206c1888,1305,1888,1305,1888,1305v-54,87,-166,168,-312,168c1383,1473,1235,1319,1219,1124r811,xm944,599v-156,,-156,,-156,c478,1419,478,1419,478,1419v-4,,-4,,-4,c164,599,164,599,164,599,,599,,599,,599v395,974,395,974,395,974c549,1573,549,1573,549,1573l944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">
                <v:path arrowok="t" o:connecttype="custom" o:connectlocs="1872298,221933;1872298,459740;1717040,595948;2031365,496888;1987868,190183;1986280,241935;1709738,342265;1986280,441325;1987868,496888;1749425,561340;1580833,345440;1487170,467678;1558608,345440;1559243,309880;1473200,507365;1583690,449263;1629728,499428;1624648,292100;1380808,227330;1501775,221933;1580833,309880;1277938,0;1234123,499428;1277938,0;1042670,182245;1007745,356870;1108710,416243;954723,421323;1036003,507365;1081088,327660;975995,268288;1106805,263525;728345,499428;771843,325120;892810,229235;868998,182245;768668,247650;725805,190183;728345,499428;496570,221933;388303,320993;644525,336868;340678,344805;633413,441960;500380,467678;644525,356870;250190,190183;150495,450533;0,190183;174308,499428" o:connectangles="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071"/>
    <w:multiLevelType w:val="hybridMultilevel"/>
    <w:tmpl w:val="05E44D34"/>
    <w:lvl w:ilvl="0" w:tplc="AF6EB2DA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ED382FF0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82C66D4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6010DF6C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6C63758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7DE68364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274166E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FFC25E3A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490CD6DA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E1579"/>
    <w:multiLevelType w:val="multilevel"/>
    <w:tmpl w:val="A992DAF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4" w15:restartNumberingAfterBreak="0">
    <w:nsid w:val="3843328D"/>
    <w:multiLevelType w:val="hybridMultilevel"/>
    <w:tmpl w:val="F2509C8E"/>
    <w:styleLink w:val="LijstopsommingtekenIKNL"/>
    <w:lvl w:ilvl="0" w:tplc="998E482E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 w:tplc="8DB49B5E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DAB6F1A0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 w:tplc="23C22956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 w:tplc="34E8002C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 w:tplc="FE22228C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 w:tplc="AB30FC90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 w:tplc="EE164218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 w:tplc="13A61496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5" w15:restartNumberingAfterBreak="0">
    <w:nsid w:val="42946EFE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 w15:restartNumberingAfterBreak="0">
    <w:nsid w:val="490B7668"/>
    <w:multiLevelType w:val="multilevel"/>
    <w:tmpl w:val="434E9CBE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Heading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62"/>
    <w:rsid w:val="00005FBB"/>
    <w:rsid w:val="00014852"/>
    <w:rsid w:val="00015495"/>
    <w:rsid w:val="00020520"/>
    <w:rsid w:val="00022DFB"/>
    <w:rsid w:val="00040D80"/>
    <w:rsid w:val="0004318A"/>
    <w:rsid w:val="000431B1"/>
    <w:rsid w:val="00051472"/>
    <w:rsid w:val="0005430B"/>
    <w:rsid w:val="0005710F"/>
    <w:rsid w:val="00060FD9"/>
    <w:rsid w:val="0006454C"/>
    <w:rsid w:val="000646ED"/>
    <w:rsid w:val="000647FA"/>
    <w:rsid w:val="00074D5D"/>
    <w:rsid w:val="00076DC6"/>
    <w:rsid w:val="00080EAF"/>
    <w:rsid w:val="00083EA8"/>
    <w:rsid w:val="000858A5"/>
    <w:rsid w:val="0008592F"/>
    <w:rsid w:val="0008598E"/>
    <w:rsid w:val="000860E3"/>
    <w:rsid w:val="0008799C"/>
    <w:rsid w:val="00092E3D"/>
    <w:rsid w:val="00094CC2"/>
    <w:rsid w:val="00095D8C"/>
    <w:rsid w:val="000A0DD3"/>
    <w:rsid w:val="000A1734"/>
    <w:rsid w:val="000B0D35"/>
    <w:rsid w:val="000B1E87"/>
    <w:rsid w:val="000B4C4E"/>
    <w:rsid w:val="000B50FD"/>
    <w:rsid w:val="000B5523"/>
    <w:rsid w:val="000C0C56"/>
    <w:rsid w:val="000C19B4"/>
    <w:rsid w:val="000C7A11"/>
    <w:rsid w:val="000D1613"/>
    <w:rsid w:val="000D1807"/>
    <w:rsid w:val="000D4CE4"/>
    <w:rsid w:val="000D6AB7"/>
    <w:rsid w:val="000E6E43"/>
    <w:rsid w:val="000E7626"/>
    <w:rsid w:val="000E7678"/>
    <w:rsid w:val="000F00F1"/>
    <w:rsid w:val="000F0629"/>
    <w:rsid w:val="000F1ECD"/>
    <w:rsid w:val="000F29CE"/>
    <w:rsid w:val="001028DD"/>
    <w:rsid w:val="0010311B"/>
    <w:rsid w:val="00106601"/>
    <w:rsid w:val="00114D24"/>
    <w:rsid w:val="001151FB"/>
    <w:rsid w:val="00117C36"/>
    <w:rsid w:val="001207FC"/>
    <w:rsid w:val="00122A19"/>
    <w:rsid w:val="00122DED"/>
    <w:rsid w:val="00123984"/>
    <w:rsid w:val="00123EB6"/>
    <w:rsid w:val="00124F57"/>
    <w:rsid w:val="00125D3E"/>
    <w:rsid w:val="00125E68"/>
    <w:rsid w:val="001308BD"/>
    <w:rsid w:val="001328B2"/>
    <w:rsid w:val="001478EB"/>
    <w:rsid w:val="00154A50"/>
    <w:rsid w:val="001603DB"/>
    <w:rsid w:val="001617AF"/>
    <w:rsid w:val="00161E5F"/>
    <w:rsid w:val="001638AD"/>
    <w:rsid w:val="001656FD"/>
    <w:rsid w:val="0016779C"/>
    <w:rsid w:val="00173835"/>
    <w:rsid w:val="00177322"/>
    <w:rsid w:val="00180FAA"/>
    <w:rsid w:val="001845A2"/>
    <w:rsid w:val="00184C0E"/>
    <w:rsid w:val="00184FD1"/>
    <w:rsid w:val="00186ABA"/>
    <w:rsid w:val="00187E70"/>
    <w:rsid w:val="0019566F"/>
    <w:rsid w:val="001976B6"/>
    <w:rsid w:val="001B1B37"/>
    <w:rsid w:val="001B3E74"/>
    <w:rsid w:val="001C0269"/>
    <w:rsid w:val="001C4364"/>
    <w:rsid w:val="001C5390"/>
    <w:rsid w:val="001D0C82"/>
    <w:rsid w:val="001D2A06"/>
    <w:rsid w:val="001D7DE3"/>
    <w:rsid w:val="001E060F"/>
    <w:rsid w:val="001E082F"/>
    <w:rsid w:val="001E3495"/>
    <w:rsid w:val="001F576A"/>
    <w:rsid w:val="001F589A"/>
    <w:rsid w:val="001F5B4F"/>
    <w:rsid w:val="002013DE"/>
    <w:rsid w:val="0020607F"/>
    <w:rsid w:val="002105EC"/>
    <w:rsid w:val="00217766"/>
    <w:rsid w:val="002227FF"/>
    <w:rsid w:val="00222CF9"/>
    <w:rsid w:val="002236FB"/>
    <w:rsid w:val="00224259"/>
    <w:rsid w:val="0022669E"/>
    <w:rsid w:val="00226E4F"/>
    <w:rsid w:val="00227304"/>
    <w:rsid w:val="00232A20"/>
    <w:rsid w:val="00232AD7"/>
    <w:rsid w:val="00233D10"/>
    <w:rsid w:val="002348BC"/>
    <w:rsid w:val="00235535"/>
    <w:rsid w:val="00236DE9"/>
    <w:rsid w:val="00242A4A"/>
    <w:rsid w:val="0024334E"/>
    <w:rsid w:val="00243733"/>
    <w:rsid w:val="00244B4E"/>
    <w:rsid w:val="002524E4"/>
    <w:rsid w:val="0025769C"/>
    <w:rsid w:val="002660E1"/>
    <w:rsid w:val="00266A26"/>
    <w:rsid w:val="00270903"/>
    <w:rsid w:val="0027493C"/>
    <w:rsid w:val="00276907"/>
    <w:rsid w:val="00285438"/>
    <w:rsid w:val="00287C55"/>
    <w:rsid w:val="00295B41"/>
    <w:rsid w:val="002A455B"/>
    <w:rsid w:val="002A4C09"/>
    <w:rsid w:val="002A613F"/>
    <w:rsid w:val="002B1B22"/>
    <w:rsid w:val="002B449C"/>
    <w:rsid w:val="002B7FC1"/>
    <w:rsid w:val="002C0BD1"/>
    <w:rsid w:val="002C1172"/>
    <w:rsid w:val="002C1208"/>
    <w:rsid w:val="002C14CE"/>
    <w:rsid w:val="002C6EA0"/>
    <w:rsid w:val="002D1955"/>
    <w:rsid w:val="002D3A9B"/>
    <w:rsid w:val="002D3BCD"/>
    <w:rsid w:val="002D6488"/>
    <w:rsid w:val="002D6C25"/>
    <w:rsid w:val="002E2560"/>
    <w:rsid w:val="002E4F4B"/>
    <w:rsid w:val="00300762"/>
    <w:rsid w:val="00300FCD"/>
    <w:rsid w:val="003039EA"/>
    <w:rsid w:val="003109C1"/>
    <w:rsid w:val="00323DC5"/>
    <w:rsid w:val="00324102"/>
    <w:rsid w:val="00324231"/>
    <w:rsid w:val="00324250"/>
    <w:rsid w:val="0033060F"/>
    <w:rsid w:val="0033171D"/>
    <w:rsid w:val="0033185D"/>
    <w:rsid w:val="00335067"/>
    <w:rsid w:val="00335920"/>
    <w:rsid w:val="003361A6"/>
    <w:rsid w:val="0034003F"/>
    <w:rsid w:val="00351CD5"/>
    <w:rsid w:val="00360008"/>
    <w:rsid w:val="0036050F"/>
    <w:rsid w:val="00365327"/>
    <w:rsid w:val="0037211F"/>
    <w:rsid w:val="00373DD5"/>
    <w:rsid w:val="003740A9"/>
    <w:rsid w:val="00374D7B"/>
    <w:rsid w:val="00377612"/>
    <w:rsid w:val="003878A6"/>
    <w:rsid w:val="00392A90"/>
    <w:rsid w:val="00392BF6"/>
    <w:rsid w:val="00395321"/>
    <w:rsid w:val="003A22DA"/>
    <w:rsid w:val="003A28DF"/>
    <w:rsid w:val="003A4EC8"/>
    <w:rsid w:val="003B4485"/>
    <w:rsid w:val="003B5019"/>
    <w:rsid w:val="003B543A"/>
    <w:rsid w:val="003B66A5"/>
    <w:rsid w:val="003C0FDC"/>
    <w:rsid w:val="003C221C"/>
    <w:rsid w:val="003C2342"/>
    <w:rsid w:val="003C33CA"/>
    <w:rsid w:val="003D24DC"/>
    <w:rsid w:val="003D7A5A"/>
    <w:rsid w:val="003E4F45"/>
    <w:rsid w:val="003E5EFA"/>
    <w:rsid w:val="003F351B"/>
    <w:rsid w:val="003F4B45"/>
    <w:rsid w:val="00401BF2"/>
    <w:rsid w:val="00405909"/>
    <w:rsid w:val="00407A05"/>
    <w:rsid w:val="00413F31"/>
    <w:rsid w:val="004152B7"/>
    <w:rsid w:val="0041604D"/>
    <w:rsid w:val="004201DF"/>
    <w:rsid w:val="0042609A"/>
    <w:rsid w:val="00427311"/>
    <w:rsid w:val="004316AE"/>
    <w:rsid w:val="0043420F"/>
    <w:rsid w:val="00434F8A"/>
    <w:rsid w:val="00436360"/>
    <w:rsid w:val="0043710E"/>
    <w:rsid w:val="004440C5"/>
    <w:rsid w:val="00444BCE"/>
    <w:rsid w:val="00447831"/>
    <w:rsid w:val="00451FDB"/>
    <w:rsid w:val="00454352"/>
    <w:rsid w:val="004564A6"/>
    <w:rsid w:val="004643E5"/>
    <w:rsid w:val="00465EAC"/>
    <w:rsid w:val="004711FA"/>
    <w:rsid w:val="00482150"/>
    <w:rsid w:val="00482E91"/>
    <w:rsid w:val="00486590"/>
    <w:rsid w:val="00490F1E"/>
    <w:rsid w:val="00497A36"/>
    <w:rsid w:val="004A2A53"/>
    <w:rsid w:val="004A43F1"/>
    <w:rsid w:val="004B0EDA"/>
    <w:rsid w:val="004B454F"/>
    <w:rsid w:val="004B5FEE"/>
    <w:rsid w:val="004C0C59"/>
    <w:rsid w:val="004C0E31"/>
    <w:rsid w:val="004C268A"/>
    <w:rsid w:val="004C66DB"/>
    <w:rsid w:val="004D3F3F"/>
    <w:rsid w:val="004D40B5"/>
    <w:rsid w:val="004D72D0"/>
    <w:rsid w:val="004E2CFE"/>
    <w:rsid w:val="004E3052"/>
    <w:rsid w:val="004E6939"/>
    <w:rsid w:val="004E7338"/>
    <w:rsid w:val="004F050F"/>
    <w:rsid w:val="004F2F83"/>
    <w:rsid w:val="004F4761"/>
    <w:rsid w:val="004F6D76"/>
    <w:rsid w:val="00501879"/>
    <w:rsid w:val="0050250D"/>
    <w:rsid w:val="00511688"/>
    <w:rsid w:val="00511C90"/>
    <w:rsid w:val="00511D33"/>
    <w:rsid w:val="00512286"/>
    <w:rsid w:val="0051497D"/>
    <w:rsid w:val="00516038"/>
    <w:rsid w:val="00524742"/>
    <w:rsid w:val="005258C9"/>
    <w:rsid w:val="0052614B"/>
    <w:rsid w:val="00535352"/>
    <w:rsid w:val="00540ACD"/>
    <w:rsid w:val="00542284"/>
    <w:rsid w:val="00542B04"/>
    <w:rsid w:val="00543252"/>
    <w:rsid w:val="0054713C"/>
    <w:rsid w:val="0055193B"/>
    <w:rsid w:val="005519EF"/>
    <w:rsid w:val="005569D7"/>
    <w:rsid w:val="00556FF8"/>
    <w:rsid w:val="005613B4"/>
    <w:rsid w:val="00561E91"/>
    <w:rsid w:val="005644C3"/>
    <w:rsid w:val="00574FD3"/>
    <w:rsid w:val="00575C17"/>
    <w:rsid w:val="00575FFC"/>
    <w:rsid w:val="00576E5C"/>
    <w:rsid w:val="00581E76"/>
    <w:rsid w:val="005829B5"/>
    <w:rsid w:val="00582C55"/>
    <w:rsid w:val="00585E81"/>
    <w:rsid w:val="00587733"/>
    <w:rsid w:val="0059186E"/>
    <w:rsid w:val="00593443"/>
    <w:rsid w:val="00594294"/>
    <w:rsid w:val="00595581"/>
    <w:rsid w:val="00596095"/>
    <w:rsid w:val="0059788D"/>
    <w:rsid w:val="005A138D"/>
    <w:rsid w:val="005A3F45"/>
    <w:rsid w:val="005A543F"/>
    <w:rsid w:val="005A74D5"/>
    <w:rsid w:val="005A76AE"/>
    <w:rsid w:val="005A7D2C"/>
    <w:rsid w:val="005B1EB4"/>
    <w:rsid w:val="005B3B84"/>
    <w:rsid w:val="005B5BEC"/>
    <w:rsid w:val="005B7ECC"/>
    <w:rsid w:val="005C0DF7"/>
    <w:rsid w:val="005C142A"/>
    <w:rsid w:val="005C181C"/>
    <w:rsid w:val="005C47A0"/>
    <w:rsid w:val="005C4B48"/>
    <w:rsid w:val="005C65F1"/>
    <w:rsid w:val="005C7089"/>
    <w:rsid w:val="005D1049"/>
    <w:rsid w:val="005D42EF"/>
    <w:rsid w:val="005D6E87"/>
    <w:rsid w:val="005E665F"/>
    <w:rsid w:val="005E6824"/>
    <w:rsid w:val="005F26EE"/>
    <w:rsid w:val="005F2DDA"/>
    <w:rsid w:val="005F5008"/>
    <w:rsid w:val="006069FD"/>
    <w:rsid w:val="00612C22"/>
    <w:rsid w:val="0061437A"/>
    <w:rsid w:val="00620E90"/>
    <w:rsid w:val="006244C2"/>
    <w:rsid w:val="00625BEE"/>
    <w:rsid w:val="00626E86"/>
    <w:rsid w:val="006301D1"/>
    <w:rsid w:val="006307AE"/>
    <w:rsid w:val="0063305D"/>
    <w:rsid w:val="00640BE7"/>
    <w:rsid w:val="00646316"/>
    <w:rsid w:val="006519C3"/>
    <w:rsid w:val="00656351"/>
    <w:rsid w:val="0066136F"/>
    <w:rsid w:val="0066234A"/>
    <w:rsid w:val="00673BFA"/>
    <w:rsid w:val="00674F6E"/>
    <w:rsid w:val="00675ACD"/>
    <w:rsid w:val="00680BBB"/>
    <w:rsid w:val="006814CC"/>
    <w:rsid w:val="00681711"/>
    <w:rsid w:val="006934B6"/>
    <w:rsid w:val="00695E6C"/>
    <w:rsid w:val="006A0B36"/>
    <w:rsid w:val="006A2DD7"/>
    <w:rsid w:val="006A5ED6"/>
    <w:rsid w:val="006A792B"/>
    <w:rsid w:val="006B491A"/>
    <w:rsid w:val="006B54A3"/>
    <w:rsid w:val="006B6F7A"/>
    <w:rsid w:val="006B7A89"/>
    <w:rsid w:val="006D2C2D"/>
    <w:rsid w:val="006E2B34"/>
    <w:rsid w:val="006E7DFA"/>
    <w:rsid w:val="006F0B19"/>
    <w:rsid w:val="006F261E"/>
    <w:rsid w:val="006F41C2"/>
    <w:rsid w:val="006F5359"/>
    <w:rsid w:val="006F58C2"/>
    <w:rsid w:val="006F5A71"/>
    <w:rsid w:val="007007B7"/>
    <w:rsid w:val="007011A2"/>
    <w:rsid w:val="007074A3"/>
    <w:rsid w:val="00711853"/>
    <w:rsid w:val="007120B4"/>
    <w:rsid w:val="0071386B"/>
    <w:rsid w:val="00714D7F"/>
    <w:rsid w:val="007159A9"/>
    <w:rsid w:val="00716606"/>
    <w:rsid w:val="00720A1C"/>
    <w:rsid w:val="00724D47"/>
    <w:rsid w:val="0072633F"/>
    <w:rsid w:val="007308DF"/>
    <w:rsid w:val="007310D4"/>
    <w:rsid w:val="0073417B"/>
    <w:rsid w:val="00734BB8"/>
    <w:rsid w:val="0073589C"/>
    <w:rsid w:val="007375AB"/>
    <w:rsid w:val="00741B3F"/>
    <w:rsid w:val="007435FC"/>
    <w:rsid w:val="007579D5"/>
    <w:rsid w:val="00772C37"/>
    <w:rsid w:val="007743C6"/>
    <w:rsid w:val="00786ED8"/>
    <w:rsid w:val="00787054"/>
    <w:rsid w:val="00794D56"/>
    <w:rsid w:val="007A2C9A"/>
    <w:rsid w:val="007A4B8C"/>
    <w:rsid w:val="007A728F"/>
    <w:rsid w:val="007B0408"/>
    <w:rsid w:val="007B0F68"/>
    <w:rsid w:val="007B4080"/>
    <w:rsid w:val="007B4868"/>
    <w:rsid w:val="007C1133"/>
    <w:rsid w:val="007C351D"/>
    <w:rsid w:val="007C3936"/>
    <w:rsid w:val="007C5AD4"/>
    <w:rsid w:val="007D0CE3"/>
    <w:rsid w:val="007D2F90"/>
    <w:rsid w:val="007E7767"/>
    <w:rsid w:val="007E7CD2"/>
    <w:rsid w:val="007E7F62"/>
    <w:rsid w:val="007F59F4"/>
    <w:rsid w:val="007F77F2"/>
    <w:rsid w:val="008004E7"/>
    <w:rsid w:val="00800758"/>
    <w:rsid w:val="008045C5"/>
    <w:rsid w:val="0081001E"/>
    <w:rsid w:val="00811710"/>
    <w:rsid w:val="008144E4"/>
    <w:rsid w:val="0081458E"/>
    <w:rsid w:val="00816813"/>
    <w:rsid w:val="00821535"/>
    <w:rsid w:val="008223E0"/>
    <w:rsid w:val="0082377B"/>
    <w:rsid w:val="00826108"/>
    <w:rsid w:val="0083299D"/>
    <w:rsid w:val="00834D53"/>
    <w:rsid w:val="0084109E"/>
    <w:rsid w:val="00844AF2"/>
    <w:rsid w:val="00844FC1"/>
    <w:rsid w:val="00846874"/>
    <w:rsid w:val="00847C18"/>
    <w:rsid w:val="00847EB1"/>
    <w:rsid w:val="0085046C"/>
    <w:rsid w:val="00850B7F"/>
    <w:rsid w:val="00851F20"/>
    <w:rsid w:val="008520D1"/>
    <w:rsid w:val="00863CE2"/>
    <w:rsid w:val="0087208C"/>
    <w:rsid w:val="0087390E"/>
    <w:rsid w:val="00890837"/>
    <w:rsid w:val="00890AB3"/>
    <w:rsid w:val="0089361F"/>
    <w:rsid w:val="008936BF"/>
    <w:rsid w:val="00894141"/>
    <w:rsid w:val="00894C51"/>
    <w:rsid w:val="008972C6"/>
    <w:rsid w:val="008B5CD1"/>
    <w:rsid w:val="008C19BC"/>
    <w:rsid w:val="008C568C"/>
    <w:rsid w:val="008C69B3"/>
    <w:rsid w:val="008C7029"/>
    <w:rsid w:val="008C7C8B"/>
    <w:rsid w:val="008C7E4E"/>
    <w:rsid w:val="008D4EB2"/>
    <w:rsid w:val="008D528F"/>
    <w:rsid w:val="008D7BDD"/>
    <w:rsid w:val="008E0E79"/>
    <w:rsid w:val="008E32F1"/>
    <w:rsid w:val="008E44D1"/>
    <w:rsid w:val="008E4CFF"/>
    <w:rsid w:val="008E52F4"/>
    <w:rsid w:val="008F0935"/>
    <w:rsid w:val="008F172C"/>
    <w:rsid w:val="008F5A2E"/>
    <w:rsid w:val="008F7E41"/>
    <w:rsid w:val="009007FD"/>
    <w:rsid w:val="00900F57"/>
    <w:rsid w:val="0090535A"/>
    <w:rsid w:val="00906C11"/>
    <w:rsid w:val="00907BCD"/>
    <w:rsid w:val="009134E9"/>
    <w:rsid w:val="009135AF"/>
    <w:rsid w:val="0091493A"/>
    <w:rsid w:val="00915A17"/>
    <w:rsid w:val="0092077E"/>
    <w:rsid w:val="00923E2D"/>
    <w:rsid w:val="00923FBC"/>
    <w:rsid w:val="009275FB"/>
    <w:rsid w:val="00927639"/>
    <w:rsid w:val="0092773D"/>
    <w:rsid w:val="00943CC7"/>
    <w:rsid w:val="009461E3"/>
    <w:rsid w:val="00950DB4"/>
    <w:rsid w:val="00954779"/>
    <w:rsid w:val="00957B6F"/>
    <w:rsid w:val="009606EB"/>
    <w:rsid w:val="009662C2"/>
    <w:rsid w:val="00967480"/>
    <w:rsid w:val="00974865"/>
    <w:rsid w:val="0097623E"/>
    <w:rsid w:val="0097672B"/>
    <w:rsid w:val="00980F6A"/>
    <w:rsid w:val="0098106F"/>
    <w:rsid w:val="00986AF4"/>
    <w:rsid w:val="00992D1B"/>
    <w:rsid w:val="009937B4"/>
    <w:rsid w:val="00997376"/>
    <w:rsid w:val="009A4474"/>
    <w:rsid w:val="009A4A34"/>
    <w:rsid w:val="009A4AE4"/>
    <w:rsid w:val="009A5DD3"/>
    <w:rsid w:val="009A7357"/>
    <w:rsid w:val="009B4DBF"/>
    <w:rsid w:val="009B7089"/>
    <w:rsid w:val="009C0F63"/>
    <w:rsid w:val="009C2030"/>
    <w:rsid w:val="009C3CED"/>
    <w:rsid w:val="009C45C6"/>
    <w:rsid w:val="009C51C5"/>
    <w:rsid w:val="009C552F"/>
    <w:rsid w:val="009C68A2"/>
    <w:rsid w:val="009C7EF5"/>
    <w:rsid w:val="009D0267"/>
    <w:rsid w:val="009D6827"/>
    <w:rsid w:val="009E3E53"/>
    <w:rsid w:val="009E5380"/>
    <w:rsid w:val="009E54D9"/>
    <w:rsid w:val="009E557A"/>
    <w:rsid w:val="009E7326"/>
    <w:rsid w:val="009E7AA2"/>
    <w:rsid w:val="009F70A9"/>
    <w:rsid w:val="009F7219"/>
    <w:rsid w:val="00A07BBA"/>
    <w:rsid w:val="00A13194"/>
    <w:rsid w:val="00A1320E"/>
    <w:rsid w:val="00A13518"/>
    <w:rsid w:val="00A21C5C"/>
    <w:rsid w:val="00A22349"/>
    <w:rsid w:val="00A22C7E"/>
    <w:rsid w:val="00A276E6"/>
    <w:rsid w:val="00A35D3D"/>
    <w:rsid w:val="00A36DA0"/>
    <w:rsid w:val="00A37CF3"/>
    <w:rsid w:val="00A50004"/>
    <w:rsid w:val="00A53710"/>
    <w:rsid w:val="00A55E49"/>
    <w:rsid w:val="00A56B74"/>
    <w:rsid w:val="00A60199"/>
    <w:rsid w:val="00A602CC"/>
    <w:rsid w:val="00A606A7"/>
    <w:rsid w:val="00A60D3D"/>
    <w:rsid w:val="00A61802"/>
    <w:rsid w:val="00A637EA"/>
    <w:rsid w:val="00A6774C"/>
    <w:rsid w:val="00A67956"/>
    <w:rsid w:val="00A7515C"/>
    <w:rsid w:val="00A76E7C"/>
    <w:rsid w:val="00A81074"/>
    <w:rsid w:val="00A82ADD"/>
    <w:rsid w:val="00A848F6"/>
    <w:rsid w:val="00A921FD"/>
    <w:rsid w:val="00AA0724"/>
    <w:rsid w:val="00AA32E8"/>
    <w:rsid w:val="00AA7EEE"/>
    <w:rsid w:val="00AB1E21"/>
    <w:rsid w:val="00AB47A8"/>
    <w:rsid w:val="00AB6ADB"/>
    <w:rsid w:val="00AB6BE6"/>
    <w:rsid w:val="00AC113E"/>
    <w:rsid w:val="00AC1CC8"/>
    <w:rsid w:val="00AC2863"/>
    <w:rsid w:val="00AC463A"/>
    <w:rsid w:val="00AC7055"/>
    <w:rsid w:val="00AD08C5"/>
    <w:rsid w:val="00AD24E6"/>
    <w:rsid w:val="00AD3466"/>
    <w:rsid w:val="00AD6D72"/>
    <w:rsid w:val="00AE407B"/>
    <w:rsid w:val="00AE40A2"/>
    <w:rsid w:val="00AE5DAA"/>
    <w:rsid w:val="00AF28DF"/>
    <w:rsid w:val="00AF435C"/>
    <w:rsid w:val="00B00114"/>
    <w:rsid w:val="00B008D4"/>
    <w:rsid w:val="00B0123A"/>
    <w:rsid w:val="00B0606A"/>
    <w:rsid w:val="00B12095"/>
    <w:rsid w:val="00B13831"/>
    <w:rsid w:val="00B17DB9"/>
    <w:rsid w:val="00B2379C"/>
    <w:rsid w:val="00B25AE2"/>
    <w:rsid w:val="00B26626"/>
    <w:rsid w:val="00B26FEA"/>
    <w:rsid w:val="00B37415"/>
    <w:rsid w:val="00B413EF"/>
    <w:rsid w:val="00B45253"/>
    <w:rsid w:val="00B460C2"/>
    <w:rsid w:val="00B65478"/>
    <w:rsid w:val="00B66E6F"/>
    <w:rsid w:val="00B67BB0"/>
    <w:rsid w:val="00B70F84"/>
    <w:rsid w:val="00B7194C"/>
    <w:rsid w:val="00B74870"/>
    <w:rsid w:val="00B75ED8"/>
    <w:rsid w:val="00B81923"/>
    <w:rsid w:val="00B829E1"/>
    <w:rsid w:val="00B859D5"/>
    <w:rsid w:val="00B85DEB"/>
    <w:rsid w:val="00B91F3B"/>
    <w:rsid w:val="00B922CF"/>
    <w:rsid w:val="00B92C92"/>
    <w:rsid w:val="00B935EA"/>
    <w:rsid w:val="00B9540B"/>
    <w:rsid w:val="00B96292"/>
    <w:rsid w:val="00BA071D"/>
    <w:rsid w:val="00BA1B23"/>
    <w:rsid w:val="00BA2BF6"/>
    <w:rsid w:val="00BA799D"/>
    <w:rsid w:val="00BB1094"/>
    <w:rsid w:val="00BB2042"/>
    <w:rsid w:val="00BB291C"/>
    <w:rsid w:val="00BB44FD"/>
    <w:rsid w:val="00BC64F7"/>
    <w:rsid w:val="00BC766A"/>
    <w:rsid w:val="00BC7D82"/>
    <w:rsid w:val="00BD084D"/>
    <w:rsid w:val="00BD3A02"/>
    <w:rsid w:val="00BD5EF5"/>
    <w:rsid w:val="00BD7855"/>
    <w:rsid w:val="00BE2227"/>
    <w:rsid w:val="00BE2631"/>
    <w:rsid w:val="00BE4456"/>
    <w:rsid w:val="00BF1489"/>
    <w:rsid w:val="00BF37D0"/>
    <w:rsid w:val="00BF51A5"/>
    <w:rsid w:val="00BF6A7B"/>
    <w:rsid w:val="00BF713E"/>
    <w:rsid w:val="00BF75F7"/>
    <w:rsid w:val="00C00B76"/>
    <w:rsid w:val="00C05708"/>
    <w:rsid w:val="00C06DA6"/>
    <w:rsid w:val="00C07B0D"/>
    <w:rsid w:val="00C1691B"/>
    <w:rsid w:val="00C1796A"/>
    <w:rsid w:val="00C20D2C"/>
    <w:rsid w:val="00C20F7C"/>
    <w:rsid w:val="00C22BBF"/>
    <w:rsid w:val="00C27275"/>
    <w:rsid w:val="00C30A21"/>
    <w:rsid w:val="00C340E1"/>
    <w:rsid w:val="00C359A2"/>
    <w:rsid w:val="00C36BF5"/>
    <w:rsid w:val="00C36DDD"/>
    <w:rsid w:val="00C40C81"/>
    <w:rsid w:val="00C41D29"/>
    <w:rsid w:val="00C473A7"/>
    <w:rsid w:val="00C50883"/>
    <w:rsid w:val="00C54E84"/>
    <w:rsid w:val="00C56CE8"/>
    <w:rsid w:val="00C61150"/>
    <w:rsid w:val="00C61462"/>
    <w:rsid w:val="00C71C99"/>
    <w:rsid w:val="00C740AB"/>
    <w:rsid w:val="00C80B23"/>
    <w:rsid w:val="00C80B2D"/>
    <w:rsid w:val="00C81983"/>
    <w:rsid w:val="00C91830"/>
    <w:rsid w:val="00C92395"/>
    <w:rsid w:val="00C93473"/>
    <w:rsid w:val="00CA3530"/>
    <w:rsid w:val="00CA7A1F"/>
    <w:rsid w:val="00CB2AE8"/>
    <w:rsid w:val="00CB2B9D"/>
    <w:rsid w:val="00CB3EBD"/>
    <w:rsid w:val="00CB5E38"/>
    <w:rsid w:val="00CC126F"/>
    <w:rsid w:val="00CC3B22"/>
    <w:rsid w:val="00CC421C"/>
    <w:rsid w:val="00CC44A0"/>
    <w:rsid w:val="00CC4669"/>
    <w:rsid w:val="00CC4C01"/>
    <w:rsid w:val="00CD159F"/>
    <w:rsid w:val="00CD1AC3"/>
    <w:rsid w:val="00CD1B69"/>
    <w:rsid w:val="00CD25A9"/>
    <w:rsid w:val="00CD335E"/>
    <w:rsid w:val="00CD3591"/>
    <w:rsid w:val="00CD4F76"/>
    <w:rsid w:val="00CE068D"/>
    <w:rsid w:val="00CF1F63"/>
    <w:rsid w:val="00CF26CD"/>
    <w:rsid w:val="00CF4758"/>
    <w:rsid w:val="00D03068"/>
    <w:rsid w:val="00D050BD"/>
    <w:rsid w:val="00D061DC"/>
    <w:rsid w:val="00D076DA"/>
    <w:rsid w:val="00D11D0A"/>
    <w:rsid w:val="00D1369D"/>
    <w:rsid w:val="00D152F9"/>
    <w:rsid w:val="00D276ED"/>
    <w:rsid w:val="00D35A40"/>
    <w:rsid w:val="00D435DD"/>
    <w:rsid w:val="00D43980"/>
    <w:rsid w:val="00D517E2"/>
    <w:rsid w:val="00D52E65"/>
    <w:rsid w:val="00D67013"/>
    <w:rsid w:val="00D67255"/>
    <w:rsid w:val="00D67C65"/>
    <w:rsid w:val="00D71F01"/>
    <w:rsid w:val="00D81B2D"/>
    <w:rsid w:val="00D83BA0"/>
    <w:rsid w:val="00D97BDB"/>
    <w:rsid w:val="00D97CA3"/>
    <w:rsid w:val="00DA10CF"/>
    <w:rsid w:val="00DA4478"/>
    <w:rsid w:val="00DA61AB"/>
    <w:rsid w:val="00DB00A8"/>
    <w:rsid w:val="00DB24B1"/>
    <w:rsid w:val="00DB2CA1"/>
    <w:rsid w:val="00DB6E4F"/>
    <w:rsid w:val="00DB7DC8"/>
    <w:rsid w:val="00DC2F99"/>
    <w:rsid w:val="00DD321C"/>
    <w:rsid w:val="00DD4AB7"/>
    <w:rsid w:val="00DD79D5"/>
    <w:rsid w:val="00DE3F43"/>
    <w:rsid w:val="00DE6A45"/>
    <w:rsid w:val="00DF36FC"/>
    <w:rsid w:val="00DF4DA2"/>
    <w:rsid w:val="00E0314B"/>
    <w:rsid w:val="00E0394C"/>
    <w:rsid w:val="00E06920"/>
    <w:rsid w:val="00E06E2D"/>
    <w:rsid w:val="00E106C6"/>
    <w:rsid w:val="00E238BE"/>
    <w:rsid w:val="00E257CC"/>
    <w:rsid w:val="00E30E08"/>
    <w:rsid w:val="00E469CF"/>
    <w:rsid w:val="00E479FA"/>
    <w:rsid w:val="00E511F2"/>
    <w:rsid w:val="00E51CBA"/>
    <w:rsid w:val="00E524AD"/>
    <w:rsid w:val="00E5364A"/>
    <w:rsid w:val="00E54187"/>
    <w:rsid w:val="00E62101"/>
    <w:rsid w:val="00E631F5"/>
    <w:rsid w:val="00E67539"/>
    <w:rsid w:val="00E678A0"/>
    <w:rsid w:val="00E71283"/>
    <w:rsid w:val="00E71E86"/>
    <w:rsid w:val="00E76680"/>
    <w:rsid w:val="00E77CD0"/>
    <w:rsid w:val="00E8601B"/>
    <w:rsid w:val="00E874EF"/>
    <w:rsid w:val="00E901D9"/>
    <w:rsid w:val="00E90D77"/>
    <w:rsid w:val="00EA3C89"/>
    <w:rsid w:val="00EA7458"/>
    <w:rsid w:val="00EB05D8"/>
    <w:rsid w:val="00EB07FF"/>
    <w:rsid w:val="00EB5CB8"/>
    <w:rsid w:val="00EC10CE"/>
    <w:rsid w:val="00EC1E70"/>
    <w:rsid w:val="00EC458E"/>
    <w:rsid w:val="00ED3641"/>
    <w:rsid w:val="00ED3C1B"/>
    <w:rsid w:val="00ED576D"/>
    <w:rsid w:val="00EE14D3"/>
    <w:rsid w:val="00EE4818"/>
    <w:rsid w:val="00EF1484"/>
    <w:rsid w:val="00F00C89"/>
    <w:rsid w:val="00F03461"/>
    <w:rsid w:val="00F05D8F"/>
    <w:rsid w:val="00F0763D"/>
    <w:rsid w:val="00F113BB"/>
    <w:rsid w:val="00F202C0"/>
    <w:rsid w:val="00F26E99"/>
    <w:rsid w:val="00F301B1"/>
    <w:rsid w:val="00F30E24"/>
    <w:rsid w:val="00F31938"/>
    <w:rsid w:val="00F31B98"/>
    <w:rsid w:val="00F3448F"/>
    <w:rsid w:val="00F3780B"/>
    <w:rsid w:val="00F4235D"/>
    <w:rsid w:val="00F42D50"/>
    <w:rsid w:val="00F54F6D"/>
    <w:rsid w:val="00F61FB7"/>
    <w:rsid w:val="00F710F2"/>
    <w:rsid w:val="00F75D96"/>
    <w:rsid w:val="00F7766C"/>
    <w:rsid w:val="00F80FDA"/>
    <w:rsid w:val="00F82076"/>
    <w:rsid w:val="00F82A36"/>
    <w:rsid w:val="00F83015"/>
    <w:rsid w:val="00F84AEA"/>
    <w:rsid w:val="00F8661F"/>
    <w:rsid w:val="00F96477"/>
    <w:rsid w:val="00F96681"/>
    <w:rsid w:val="00FA060D"/>
    <w:rsid w:val="00FA4056"/>
    <w:rsid w:val="00FA4AC2"/>
    <w:rsid w:val="00FA6814"/>
    <w:rsid w:val="00FB05BC"/>
    <w:rsid w:val="00FB1B04"/>
    <w:rsid w:val="00FB25C3"/>
    <w:rsid w:val="00FB6B1A"/>
    <w:rsid w:val="00FC1E2E"/>
    <w:rsid w:val="00FC62CB"/>
    <w:rsid w:val="00FC6B6A"/>
    <w:rsid w:val="00FC7AFE"/>
    <w:rsid w:val="00FD2C9E"/>
    <w:rsid w:val="00FD5B2F"/>
    <w:rsid w:val="00FE09E4"/>
    <w:rsid w:val="00FE1BFD"/>
    <w:rsid w:val="00FE468D"/>
    <w:rsid w:val="00FE6AE4"/>
    <w:rsid w:val="00FF228D"/>
    <w:rsid w:val="00FF299A"/>
    <w:rsid w:val="00FF55FC"/>
    <w:rsid w:val="026CFC30"/>
    <w:rsid w:val="035FF6FC"/>
    <w:rsid w:val="0F4DCD61"/>
    <w:rsid w:val="10E7FA51"/>
    <w:rsid w:val="148A21FE"/>
    <w:rsid w:val="158B55E4"/>
    <w:rsid w:val="263F87DE"/>
    <w:rsid w:val="2700D7DD"/>
    <w:rsid w:val="275DC839"/>
    <w:rsid w:val="30FAC4BB"/>
    <w:rsid w:val="31938F90"/>
    <w:rsid w:val="3716FBA7"/>
    <w:rsid w:val="3B425F5C"/>
    <w:rsid w:val="3F4045D4"/>
    <w:rsid w:val="45CDC1FC"/>
    <w:rsid w:val="4D7BE385"/>
    <w:rsid w:val="525E9F88"/>
    <w:rsid w:val="557D0FA6"/>
    <w:rsid w:val="58257961"/>
    <w:rsid w:val="592AC921"/>
    <w:rsid w:val="59FD7631"/>
    <w:rsid w:val="6400A43B"/>
    <w:rsid w:val="6548165E"/>
    <w:rsid w:val="65CA168C"/>
    <w:rsid w:val="6D7D06EE"/>
    <w:rsid w:val="70625E0F"/>
    <w:rsid w:val="798B6CD3"/>
    <w:rsid w:val="7BB4534F"/>
    <w:rsid w:val="7D5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4:docId w14:val="6CED415D"/>
  <w15:docId w15:val="{61C1E024-85C2-4752-B578-79F3952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 IKNL"/>
    <w:qFormat/>
    <w:rsid w:val="00A132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aliases w:val="(Hoofdstuk) IKNL"/>
    <w:basedOn w:val="ZsysbasisIKNL"/>
    <w:next w:val="BasistekstIKNL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Heading2">
    <w:name w:val="heading 2"/>
    <w:aliases w:val="(Paragraaf) IKNL"/>
    <w:basedOn w:val="ZsysbasisIKNL"/>
    <w:next w:val="BasistekstIKNL"/>
    <w:qFormat/>
    <w:rsid w:val="00A921FD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Heading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Heading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Heading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Heading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FollowedHyperlink">
    <w:name w:val="FollowedHyperlink"/>
    <w:aliases w:val="GevolgdeHyperlink IKNL"/>
    <w:basedOn w:val="DefaultParagraphFont"/>
    <w:rsid w:val="003B5019"/>
    <w:rPr>
      <w:color w:val="11B5E9"/>
      <w:u w:val="none"/>
    </w:rPr>
  </w:style>
  <w:style w:type="character" w:styleId="Hyperlink">
    <w:name w:val="Hyperlink"/>
    <w:aliases w:val="Hyperlink IKNL"/>
    <w:basedOn w:val="DefaultParagraphFont"/>
    <w:rsid w:val="008D528F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Header">
    <w:name w:val="header"/>
    <w:basedOn w:val="ZsysbasisIKNL"/>
    <w:next w:val="BasistekstIKNL"/>
    <w:uiPriority w:val="99"/>
    <w:semiHidden/>
    <w:rsid w:val="00122DED"/>
  </w:style>
  <w:style w:type="paragraph" w:styleId="Footer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EB5CB8"/>
    <w:pPr>
      <w:numPr>
        <w:numId w:val="10"/>
      </w:numPr>
    </w:pPr>
  </w:style>
  <w:style w:type="numbering" w:styleId="111111">
    <w:name w:val="Outline List 2"/>
    <w:basedOn w:val="NoList"/>
    <w:uiPriority w:val="99"/>
    <w:semiHidden/>
    <w:rsid w:val="002A613F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EB5CB8"/>
    <w:pPr>
      <w:numPr>
        <w:ilvl w:val="1"/>
        <w:numId w:val="10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EB5CB8"/>
    <w:pPr>
      <w:numPr>
        <w:numId w:val="9"/>
      </w:numPr>
    </w:pPr>
  </w:style>
  <w:style w:type="paragraph" w:customStyle="1" w:styleId="Opsommingnummer2eniveauIKNL">
    <w:name w:val="Opsomming nummer 2e niveau IKNL"/>
    <w:basedOn w:val="ZsysbasisIKNL"/>
    <w:rsid w:val="00EB5CB8"/>
    <w:pPr>
      <w:numPr>
        <w:ilvl w:val="1"/>
        <w:numId w:val="9"/>
      </w:numPr>
    </w:pPr>
  </w:style>
  <w:style w:type="paragraph" w:customStyle="1" w:styleId="Opsommingnummer3eniveauIKNL">
    <w:name w:val="Opsomming nummer 3e niveau IKNL"/>
    <w:basedOn w:val="ZsysbasisIKNL"/>
    <w:rsid w:val="00EB5CB8"/>
    <w:pPr>
      <w:numPr>
        <w:ilvl w:val="2"/>
        <w:numId w:val="9"/>
      </w:numPr>
    </w:pPr>
  </w:style>
  <w:style w:type="paragraph" w:styleId="Salutation">
    <w:name w:val="Salutation"/>
    <w:basedOn w:val="ZsysbasisIKNL"/>
    <w:next w:val="BasistekstIKNL"/>
    <w:uiPriority w:val="99"/>
    <w:semiHidden/>
    <w:rsid w:val="0020607F"/>
  </w:style>
  <w:style w:type="paragraph" w:styleId="EnvelopeAddress">
    <w:name w:val="envelope address"/>
    <w:basedOn w:val="ZsysbasisIKNL"/>
    <w:next w:val="BasistekstIKNL"/>
    <w:uiPriority w:val="99"/>
    <w:semiHidden/>
    <w:rsid w:val="0020607F"/>
  </w:style>
  <w:style w:type="paragraph" w:styleId="Clos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69D7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69D7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69D7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69D7"/>
    <w:pPr>
      <w:ind w:left="170"/>
    </w:pPr>
  </w:style>
  <w:style w:type="paragraph" w:customStyle="1" w:styleId="Zwevend2eniveauIKNL">
    <w:name w:val="Zwevend 2e niveau IKNL"/>
    <w:basedOn w:val="ZsysbasisIKNL"/>
    <w:rsid w:val="005569D7"/>
    <w:pPr>
      <w:ind w:left="510"/>
    </w:pPr>
  </w:style>
  <w:style w:type="paragraph" w:customStyle="1" w:styleId="Zwevend3eniveauIKNL">
    <w:name w:val="Zwevend 3e niveau IKNL"/>
    <w:basedOn w:val="ZsysbasisIKNL"/>
    <w:rsid w:val="005569D7"/>
    <w:pPr>
      <w:ind w:left="851"/>
    </w:pPr>
  </w:style>
  <w:style w:type="paragraph" w:styleId="TOC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TOC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TOC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TOC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Subtitle">
    <w:name w:val="Subtitle"/>
    <w:basedOn w:val="ZsysbasisIKNL"/>
    <w:next w:val="BasistekstIKNL"/>
    <w:uiPriority w:val="99"/>
    <w:semiHidden/>
    <w:rsid w:val="00122DED"/>
  </w:style>
  <w:style w:type="paragraph" w:styleId="Title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A921FD"/>
    <w:pPr>
      <w:keepNext/>
      <w:spacing w:before="260"/>
    </w:pPr>
    <w:rPr>
      <w:b/>
      <w:sz w:val="20"/>
      <w:szCs w:val="28"/>
    </w:rPr>
  </w:style>
  <w:style w:type="character" w:styleId="PageNumber">
    <w:name w:val="page number"/>
    <w:basedOn w:val="DefaultParagraphFont"/>
    <w:uiPriority w:val="99"/>
    <w:semiHidden/>
    <w:rsid w:val="00122DED"/>
  </w:style>
  <w:style w:type="character" w:customStyle="1" w:styleId="zsysVeldMarkering">
    <w:name w:val="zsysVeldMarkering"/>
    <w:basedOn w:val="DefaultParagraphFont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Normal"/>
    <w:next w:val="Normal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2DED"/>
    <w:pPr>
      <w:ind w:left="1620" w:hanging="180"/>
    </w:pPr>
  </w:style>
  <w:style w:type="paragraph" w:styleId="TOC5">
    <w:name w:val="toc 5"/>
    <w:basedOn w:val="Normal"/>
    <w:next w:val="Normal"/>
    <w:uiPriority w:val="99"/>
    <w:semiHidden/>
    <w:unhideWhenUsed/>
    <w:rsid w:val="00122DED"/>
    <w:pPr>
      <w:ind w:left="720"/>
    </w:pPr>
  </w:style>
  <w:style w:type="paragraph" w:styleId="TOC6">
    <w:name w:val="toc 6"/>
    <w:basedOn w:val="Normal"/>
    <w:next w:val="Normal"/>
    <w:uiPriority w:val="99"/>
    <w:semiHidden/>
    <w:unhideWhenUsed/>
    <w:rsid w:val="00122DED"/>
    <w:pPr>
      <w:ind w:left="900"/>
    </w:pPr>
  </w:style>
  <w:style w:type="paragraph" w:styleId="TOC7">
    <w:name w:val="toc 7"/>
    <w:basedOn w:val="Normal"/>
    <w:next w:val="Normal"/>
    <w:uiPriority w:val="99"/>
    <w:semiHidden/>
    <w:unhideWhenUsed/>
    <w:rsid w:val="00122DED"/>
    <w:pPr>
      <w:ind w:left="1080"/>
    </w:pPr>
  </w:style>
  <w:style w:type="paragraph" w:styleId="TOC8">
    <w:name w:val="toc 8"/>
    <w:basedOn w:val="Normal"/>
    <w:next w:val="Normal"/>
    <w:uiPriority w:val="99"/>
    <w:semiHidden/>
    <w:unhideWhenUsed/>
    <w:rsid w:val="00122DED"/>
    <w:pPr>
      <w:ind w:left="1260"/>
    </w:pPr>
  </w:style>
  <w:style w:type="paragraph" w:styleId="TOC9">
    <w:name w:val="toc 9"/>
    <w:basedOn w:val="Normal"/>
    <w:next w:val="Normal"/>
    <w:uiPriority w:val="99"/>
    <w:semiHidden/>
    <w:unhideWhenUsed/>
    <w:rsid w:val="00122DED"/>
    <w:pPr>
      <w:ind w:left="1440"/>
    </w:pPr>
  </w:style>
  <w:style w:type="paragraph" w:styleId="EnvelopeReturn">
    <w:name w:val="envelope return"/>
    <w:basedOn w:val="ZsysbasisIKNL"/>
    <w:next w:val="BasistekstIKNL"/>
    <w:uiPriority w:val="99"/>
    <w:semiHidden/>
    <w:rsid w:val="0020607F"/>
  </w:style>
  <w:style w:type="numbering" w:styleId="ArticleSection">
    <w:name w:val="Outline List 3"/>
    <w:basedOn w:val="NoList"/>
    <w:uiPriority w:val="99"/>
    <w:semiHidden/>
    <w:rsid w:val="003C2342"/>
    <w:pPr>
      <w:numPr>
        <w:numId w:val="5"/>
      </w:numPr>
    </w:pPr>
  </w:style>
  <w:style w:type="paragraph" w:styleId="MessageHeader">
    <w:name w:val="Message Header"/>
    <w:basedOn w:val="ZsysbasisIKNL"/>
    <w:next w:val="BasistekstIKNL"/>
    <w:uiPriority w:val="99"/>
    <w:semiHidden/>
    <w:rsid w:val="0020607F"/>
  </w:style>
  <w:style w:type="paragraph" w:styleId="BlockText">
    <w:name w:val="Block Text"/>
    <w:basedOn w:val="ZsysbasisIKNL"/>
    <w:next w:val="BasistekstIKNL"/>
    <w:uiPriority w:val="99"/>
    <w:semiHidden/>
    <w:rsid w:val="0020607F"/>
  </w:style>
  <w:style w:type="table" w:styleId="TableSimple1">
    <w:name w:val="Table Simple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IKNL"/>
    <w:next w:val="BasistekstIKNL"/>
    <w:uiPriority w:val="99"/>
    <w:semiHidden/>
    <w:rsid w:val="0020607F"/>
  </w:style>
  <w:style w:type="paragraph" w:styleId="Signature">
    <w:name w:val="Signature"/>
    <w:basedOn w:val="ZsysbasisIKNL"/>
    <w:next w:val="BasistekstIKNL"/>
    <w:uiPriority w:val="99"/>
    <w:semiHidden/>
    <w:rsid w:val="0020607F"/>
  </w:style>
  <w:style w:type="paragraph" w:styleId="HTMLPreformatted">
    <w:name w:val="HTML Preformatted"/>
    <w:basedOn w:val="ZsysbasisIKNL"/>
    <w:next w:val="BasistekstIKNL"/>
    <w:uiPriority w:val="99"/>
    <w:semiHidden/>
    <w:rsid w:val="0020607F"/>
  </w:style>
  <w:style w:type="character" w:styleId="EndnoteReference">
    <w:name w:val="endnote reference"/>
    <w:basedOn w:val="DefaultParagraphFont"/>
    <w:uiPriority w:val="99"/>
    <w:semiHidden/>
    <w:rsid w:val="005D42EF"/>
    <w:rPr>
      <w:vertAlign w:val="superscript"/>
    </w:rPr>
  </w:style>
  <w:style w:type="character" w:styleId="HTMLCode">
    <w:name w:val="HTML Code"/>
    <w:basedOn w:val="DefaultParagraphFont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D42EF"/>
    <w:rPr>
      <w:i/>
      <w:iCs/>
    </w:rPr>
  </w:style>
  <w:style w:type="character" w:styleId="HTMLVariable">
    <w:name w:val="HTML Variable"/>
    <w:basedOn w:val="DefaultParagraphFont"/>
    <w:uiPriority w:val="99"/>
    <w:semiHidden/>
    <w:rsid w:val="005D42EF"/>
    <w:rPr>
      <w:i/>
      <w:iCs/>
    </w:rPr>
  </w:style>
  <w:style w:type="paragraph" w:styleId="HTMLAddress">
    <w:name w:val="HTML Address"/>
    <w:basedOn w:val="ZsysbasisIKNL"/>
    <w:next w:val="BasistekstIKNL"/>
    <w:uiPriority w:val="99"/>
    <w:semiHidden/>
    <w:rsid w:val="0020607F"/>
  </w:style>
  <w:style w:type="character" w:styleId="HTMLAcronym">
    <w:name w:val="HTML Acronym"/>
    <w:basedOn w:val="DefaultParagraphFont"/>
    <w:uiPriority w:val="99"/>
    <w:semiHidden/>
    <w:rsid w:val="005D42EF"/>
  </w:style>
  <w:style w:type="character" w:styleId="HTMLCite">
    <w:name w:val="HTML Cite"/>
    <w:basedOn w:val="DefaultParagraphFont"/>
    <w:uiPriority w:val="99"/>
    <w:semiHidden/>
    <w:rsid w:val="005D42EF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IKNL"/>
    <w:next w:val="BasistekstIKNL"/>
    <w:uiPriority w:val="99"/>
    <w:semiHidden/>
    <w:rsid w:val="0020607F"/>
  </w:style>
  <w:style w:type="paragraph" w:styleId="List2">
    <w:name w:val="List 2"/>
    <w:basedOn w:val="ZsysbasisIKNL"/>
    <w:next w:val="BasistekstIKNL"/>
    <w:uiPriority w:val="99"/>
    <w:semiHidden/>
    <w:rsid w:val="0020607F"/>
  </w:style>
  <w:style w:type="paragraph" w:styleId="List3">
    <w:name w:val="List 3"/>
    <w:basedOn w:val="ZsysbasisIKNL"/>
    <w:next w:val="BasistekstIKNL"/>
    <w:uiPriority w:val="99"/>
    <w:semiHidden/>
    <w:rsid w:val="0020607F"/>
  </w:style>
  <w:style w:type="paragraph" w:styleId="List4">
    <w:name w:val="List 4"/>
    <w:basedOn w:val="ZsysbasisIKNL"/>
    <w:next w:val="BasistekstIKNL"/>
    <w:uiPriority w:val="99"/>
    <w:semiHidden/>
    <w:rsid w:val="0020607F"/>
  </w:style>
  <w:style w:type="paragraph" w:styleId="List5">
    <w:name w:val="List 5"/>
    <w:basedOn w:val="ZsysbasisIKNL"/>
    <w:next w:val="BasistekstIKNL"/>
    <w:uiPriority w:val="99"/>
    <w:semiHidden/>
    <w:rsid w:val="0020607F"/>
  </w:style>
  <w:style w:type="paragraph" w:styleId="ListBullet">
    <w:name w:val="List Bullet"/>
    <w:basedOn w:val="ZsysbasisIKNL"/>
    <w:next w:val="BasistekstIKNL"/>
    <w:uiPriority w:val="99"/>
    <w:semiHidden/>
    <w:rsid w:val="0020607F"/>
  </w:style>
  <w:style w:type="paragraph" w:styleId="ListBullet2">
    <w:name w:val="List Bullet 2"/>
    <w:basedOn w:val="ZsysbasisIKNL"/>
    <w:next w:val="BasistekstIKNL"/>
    <w:uiPriority w:val="99"/>
    <w:semiHidden/>
    <w:rsid w:val="0020607F"/>
  </w:style>
  <w:style w:type="paragraph" w:styleId="ListBullet3">
    <w:name w:val="List Bullet 3"/>
    <w:basedOn w:val="ZsysbasisIKNL"/>
    <w:next w:val="BasistekstIKNL"/>
    <w:uiPriority w:val="99"/>
    <w:semiHidden/>
    <w:rsid w:val="0020607F"/>
  </w:style>
  <w:style w:type="paragraph" w:styleId="ListBullet4">
    <w:name w:val="List Bullet 4"/>
    <w:basedOn w:val="ZsysbasisIKNL"/>
    <w:next w:val="BasistekstIKNL"/>
    <w:uiPriority w:val="99"/>
    <w:semiHidden/>
    <w:rsid w:val="0020607F"/>
  </w:style>
  <w:style w:type="paragraph" w:styleId="ListBullet5">
    <w:name w:val="List Bullet 5"/>
    <w:basedOn w:val="ZsysbasisIKNL"/>
    <w:next w:val="BasistekstIKNL"/>
    <w:uiPriority w:val="99"/>
    <w:semiHidden/>
    <w:rsid w:val="0020607F"/>
  </w:style>
  <w:style w:type="paragraph" w:styleId="ListNumber">
    <w:name w:val="List Number"/>
    <w:basedOn w:val="ZsysbasisIKNL"/>
    <w:next w:val="BasistekstIKNL"/>
    <w:uiPriority w:val="99"/>
    <w:semiHidden/>
    <w:rsid w:val="0020607F"/>
  </w:style>
  <w:style w:type="paragraph" w:styleId="ListNumber2">
    <w:name w:val="List Number 2"/>
    <w:basedOn w:val="ZsysbasisIKNL"/>
    <w:next w:val="BasistekstIKNL"/>
    <w:uiPriority w:val="99"/>
    <w:semiHidden/>
    <w:rsid w:val="0020607F"/>
  </w:style>
  <w:style w:type="paragraph" w:styleId="ListNumber3">
    <w:name w:val="List Number 3"/>
    <w:basedOn w:val="ZsysbasisIKNL"/>
    <w:next w:val="BasistekstIKNL"/>
    <w:uiPriority w:val="99"/>
    <w:semiHidden/>
    <w:rsid w:val="0020607F"/>
  </w:style>
  <w:style w:type="paragraph" w:styleId="ListNumber4">
    <w:name w:val="List Number 4"/>
    <w:basedOn w:val="ZsysbasisIKNL"/>
    <w:next w:val="BasistekstIKNL"/>
    <w:uiPriority w:val="99"/>
    <w:semiHidden/>
    <w:rsid w:val="0020607F"/>
  </w:style>
  <w:style w:type="paragraph" w:styleId="ListNumber5">
    <w:name w:val="List Number 5"/>
    <w:basedOn w:val="ZsysbasisIKNL"/>
    <w:next w:val="BasistekstIKNL"/>
    <w:uiPriority w:val="99"/>
    <w:semiHidden/>
    <w:rsid w:val="0020607F"/>
  </w:style>
  <w:style w:type="paragraph" w:styleId="ListContinue">
    <w:name w:val="List Continue"/>
    <w:basedOn w:val="ZsysbasisIKNL"/>
    <w:next w:val="BasistekstIKNL"/>
    <w:uiPriority w:val="99"/>
    <w:semiHidden/>
    <w:rsid w:val="0020607F"/>
  </w:style>
  <w:style w:type="paragraph" w:styleId="ListContinue2">
    <w:name w:val="List Continue 2"/>
    <w:basedOn w:val="ZsysbasisIKNL"/>
    <w:next w:val="BasistekstIKNL"/>
    <w:uiPriority w:val="99"/>
    <w:semiHidden/>
    <w:rsid w:val="0020607F"/>
  </w:style>
  <w:style w:type="paragraph" w:styleId="ListContinue3">
    <w:name w:val="List Continue 3"/>
    <w:basedOn w:val="ZsysbasisIKNL"/>
    <w:next w:val="BasistekstIKNL"/>
    <w:uiPriority w:val="99"/>
    <w:semiHidden/>
    <w:rsid w:val="0020607F"/>
  </w:style>
  <w:style w:type="paragraph" w:styleId="ListContinue4">
    <w:name w:val="List Continue 4"/>
    <w:basedOn w:val="ZsysbasisIKNL"/>
    <w:next w:val="BasistekstIKNL"/>
    <w:uiPriority w:val="99"/>
    <w:semiHidden/>
    <w:rsid w:val="0020607F"/>
  </w:style>
  <w:style w:type="paragraph" w:styleId="ListContinue5">
    <w:name w:val="List Continue 5"/>
    <w:basedOn w:val="ZsysbasisIKNL"/>
    <w:next w:val="BasistekstIKNL"/>
    <w:uiPriority w:val="99"/>
    <w:semiHidden/>
    <w:rsid w:val="0020607F"/>
  </w:style>
  <w:style w:type="character" w:styleId="HTMLSample">
    <w:name w:val="HTML Sample"/>
    <w:basedOn w:val="DefaultParagraphFont"/>
    <w:uiPriority w:val="99"/>
    <w:semiHidden/>
    <w:rsid w:val="005D42EF"/>
    <w:rPr>
      <w:rFonts w:ascii="Courier New" w:hAnsi="Courier New" w:cs="Courier New"/>
    </w:rPr>
  </w:style>
  <w:style w:type="paragraph" w:styleId="NormalWeb">
    <w:name w:val="Normal (Web)"/>
    <w:basedOn w:val="ZsysbasisIKNL"/>
    <w:next w:val="BasistekstIKNL"/>
    <w:uiPriority w:val="99"/>
    <w:semiHidden/>
    <w:rsid w:val="0020607F"/>
  </w:style>
  <w:style w:type="paragraph" w:styleId="NoteHeading">
    <w:name w:val="Note Heading"/>
    <w:basedOn w:val="ZsysbasisIKNL"/>
    <w:next w:val="BasistekstIKNL"/>
    <w:uiPriority w:val="99"/>
    <w:semiHidden/>
    <w:rsid w:val="0020607F"/>
  </w:style>
  <w:style w:type="paragraph" w:styleId="BodyText">
    <w:name w:val="Body Text"/>
    <w:basedOn w:val="ZsysbasisIKNL"/>
    <w:next w:val="BasistekstIKNL"/>
    <w:uiPriority w:val="99"/>
    <w:semiHidden/>
    <w:rsid w:val="0020607F"/>
  </w:style>
  <w:style w:type="paragraph" w:styleId="BodyText2">
    <w:name w:val="Body Text 2"/>
    <w:basedOn w:val="ZsysbasisIKNL"/>
    <w:next w:val="BasistekstIKNL"/>
    <w:uiPriority w:val="99"/>
    <w:semiHidden/>
    <w:rsid w:val="0020607F"/>
  </w:style>
  <w:style w:type="paragraph" w:styleId="BodyText3">
    <w:name w:val="Body Text 3"/>
    <w:basedOn w:val="ZsysbasisIKNL"/>
    <w:next w:val="BasistekstIKNL"/>
    <w:uiPriority w:val="99"/>
    <w:semiHidden/>
    <w:rsid w:val="0020607F"/>
  </w:style>
  <w:style w:type="paragraph" w:styleId="BodyTextFirstIndent">
    <w:name w:val="Body Text First Indent"/>
    <w:basedOn w:val="ZsysbasisIKNL"/>
    <w:next w:val="BasistekstIKNL"/>
    <w:uiPriority w:val="99"/>
    <w:semiHidden/>
    <w:rsid w:val="0020607F"/>
  </w:style>
  <w:style w:type="paragraph" w:styleId="BodyTextIndent">
    <w:name w:val="Body Text Indent"/>
    <w:basedOn w:val="ZsysbasisIKNL"/>
    <w:next w:val="BasistekstIKNL"/>
    <w:uiPriority w:val="99"/>
    <w:semiHidden/>
    <w:rsid w:val="0020607F"/>
  </w:style>
  <w:style w:type="paragraph" w:styleId="BodyTextFirstIndent2">
    <w:name w:val="Body Text First Indent 2"/>
    <w:basedOn w:val="ZsysbasisIKNL"/>
    <w:next w:val="BasistekstIKNL"/>
    <w:uiPriority w:val="99"/>
    <w:semiHidden/>
    <w:rsid w:val="0020607F"/>
  </w:style>
  <w:style w:type="paragraph" w:styleId="BodyTextIndent2">
    <w:name w:val="Body Text Indent 2"/>
    <w:basedOn w:val="ZsysbasisIKNL"/>
    <w:next w:val="BasistekstIKNL"/>
    <w:uiPriority w:val="99"/>
    <w:semiHidden/>
    <w:rsid w:val="0020607F"/>
  </w:style>
  <w:style w:type="paragraph" w:styleId="BodyTextIndent3">
    <w:name w:val="Body Text Indent 3"/>
    <w:basedOn w:val="ZsysbasisIKNL"/>
    <w:next w:val="BasistekstIKNL"/>
    <w:uiPriority w:val="99"/>
    <w:semiHidden/>
    <w:rsid w:val="0020607F"/>
  </w:style>
  <w:style w:type="table" w:styleId="TableProfessional">
    <w:name w:val="Table Professional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basedOn w:val="DefaultParagraphFont"/>
    <w:uiPriority w:val="99"/>
    <w:semiHidden/>
    <w:rsid w:val="005D42EF"/>
    <w:rPr>
      <w:i/>
      <w:iCs/>
    </w:rPr>
  </w:style>
  <w:style w:type="paragraph" w:styleId="NormalIndent">
    <w:name w:val="Normal Indent"/>
    <w:basedOn w:val="ZsysbasisIKNL"/>
    <w:next w:val="BasistekstIKNL"/>
    <w:uiPriority w:val="99"/>
    <w:semiHidden/>
    <w:rsid w:val="0020607F"/>
  </w:style>
  <w:style w:type="table" w:styleId="TableColumns1">
    <w:name w:val="Table Columns 1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rsid w:val="00A6774C"/>
    <w:rPr>
      <w:vertAlign w:val="superscript"/>
    </w:rPr>
  </w:style>
  <w:style w:type="paragraph" w:styleId="FootnoteText">
    <w:name w:val="footnote text"/>
    <w:basedOn w:val="ZsysbasisIKNL"/>
    <w:uiPriority w:val="99"/>
    <w:semiHidden/>
    <w:rsid w:val="00A6774C"/>
    <w:rPr>
      <w:sz w:val="15"/>
    </w:rPr>
  </w:style>
  <w:style w:type="table" w:styleId="TableWeb1">
    <w:name w:val="Table Web 1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semiHidden/>
    <w:rsid w:val="00451FDB"/>
    <w:rPr>
      <w:b w:val="0"/>
      <w:bCs w:val="0"/>
    </w:rPr>
  </w:style>
  <w:style w:type="paragraph" w:styleId="Date">
    <w:name w:val="Date"/>
    <w:basedOn w:val="ZsysbasisIKNL"/>
    <w:next w:val="BasistekstIKNL"/>
    <w:uiPriority w:val="99"/>
    <w:semiHidden/>
    <w:rsid w:val="0020607F"/>
  </w:style>
  <w:style w:type="paragraph" w:styleId="PlainText">
    <w:name w:val="Plain Text"/>
    <w:aliases w:val="Tekst zonder opmaak IKNL"/>
    <w:basedOn w:val="ZsysbasisIKNL"/>
    <w:next w:val="BasistekstIKNL"/>
    <w:link w:val="PlainTextChar"/>
    <w:uiPriority w:val="99"/>
    <w:rsid w:val="0020607F"/>
  </w:style>
  <w:style w:type="paragraph" w:styleId="BalloonText">
    <w:name w:val="Balloon Text"/>
    <w:basedOn w:val="ZsysbasisIKNL"/>
    <w:next w:val="BasistekstIKNL"/>
    <w:uiPriority w:val="99"/>
    <w:semiHidden/>
    <w:rsid w:val="0020607F"/>
  </w:style>
  <w:style w:type="paragraph" w:styleId="Caption">
    <w:name w:val="caption"/>
    <w:basedOn w:val="ZsysbasisIKNL"/>
    <w:next w:val="BasistekstIKNL"/>
    <w:uiPriority w:val="99"/>
    <w:semiHidden/>
    <w:rsid w:val="0020607F"/>
  </w:style>
  <w:style w:type="paragraph" w:styleId="TableofAuthorities">
    <w:name w:val="table of authorities"/>
    <w:basedOn w:val="ZsysbasisIKNL"/>
    <w:next w:val="BasistekstIKNL"/>
    <w:uiPriority w:val="99"/>
    <w:semiHidden/>
    <w:rsid w:val="0020607F"/>
  </w:style>
  <w:style w:type="paragraph" w:styleId="DocumentMap">
    <w:name w:val="Document Map"/>
    <w:basedOn w:val="ZsysbasisIKNL"/>
    <w:next w:val="BasistekstIKNL"/>
    <w:uiPriority w:val="99"/>
    <w:semiHidden/>
    <w:rsid w:val="0020607F"/>
  </w:style>
  <w:style w:type="character" w:styleId="LineNumber">
    <w:name w:val="line number"/>
    <w:basedOn w:val="DefaultParagraphFont"/>
    <w:uiPriority w:val="99"/>
    <w:semiHidden/>
    <w:rsid w:val="005D42EF"/>
  </w:style>
  <w:style w:type="paragraph" w:styleId="EndnoteText">
    <w:name w:val="endnote text"/>
    <w:basedOn w:val="ZsysbasisIKNL"/>
    <w:next w:val="BasistekstIKNL"/>
    <w:uiPriority w:val="99"/>
    <w:semiHidden/>
    <w:rsid w:val="0020607F"/>
  </w:style>
  <w:style w:type="paragraph" w:styleId="IndexHeading">
    <w:name w:val="index heading"/>
    <w:basedOn w:val="ZsysbasisIKNL"/>
    <w:next w:val="BasistekstIKNL"/>
    <w:uiPriority w:val="99"/>
    <w:semiHidden/>
    <w:rsid w:val="0020607F"/>
  </w:style>
  <w:style w:type="paragraph" w:styleId="TOAHeading">
    <w:name w:val="toa heading"/>
    <w:basedOn w:val="ZsysbasisIKNL"/>
    <w:next w:val="BasistekstIKNL"/>
    <w:uiPriority w:val="99"/>
    <w:semiHidden/>
    <w:rsid w:val="0020607F"/>
  </w:style>
  <w:style w:type="paragraph" w:styleId="TableofFigures">
    <w:name w:val="table of figures"/>
    <w:basedOn w:val="ZsysbasisIKNL"/>
    <w:next w:val="BasistekstIKNL"/>
    <w:uiPriority w:val="99"/>
    <w:semiHidden/>
    <w:rsid w:val="0020607F"/>
  </w:style>
  <w:style w:type="paragraph" w:styleId="MacroText">
    <w:name w:val="macro"/>
    <w:basedOn w:val="ZsysbasisIKNL"/>
    <w:next w:val="BasistekstIKNL"/>
    <w:uiPriority w:val="99"/>
    <w:semiHidden/>
    <w:rsid w:val="0020607F"/>
  </w:style>
  <w:style w:type="paragraph" w:styleId="CommentText">
    <w:name w:val="annotation text"/>
    <w:basedOn w:val="ZsysbasisIKNL"/>
    <w:next w:val="BasistekstIKNL"/>
    <w:link w:val="CommentTextChar"/>
    <w:uiPriority w:val="99"/>
    <w:semiHidden/>
    <w:rsid w:val="0020607F"/>
  </w:style>
  <w:style w:type="paragraph" w:styleId="CommentSubject">
    <w:name w:val="annotation subject"/>
    <w:basedOn w:val="ZsysbasisIKNL"/>
    <w:next w:val="BasistekstIKNL"/>
    <w:uiPriority w:val="99"/>
    <w:semiHidden/>
    <w:rsid w:val="0020607F"/>
  </w:style>
  <w:style w:type="character" w:styleId="CommentReference">
    <w:name w:val="annotation reference"/>
    <w:basedOn w:val="DefaultParagraphFont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NoList"/>
    <w:semiHidden/>
    <w:rsid w:val="00EB5CB8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6934B6"/>
    <w:pPr>
      <w:numPr>
        <w:numId w:val="11"/>
      </w:numPr>
    </w:pPr>
  </w:style>
  <w:style w:type="numbering" w:customStyle="1" w:styleId="LijstopsommingtekenIKNL">
    <w:name w:val="Lijst opsomming teken IKNL"/>
    <w:basedOn w:val="NoList"/>
    <w:semiHidden/>
    <w:rsid w:val="00EB5CB8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EB5CB8"/>
    <w:pPr>
      <w:numPr>
        <w:ilvl w:val="2"/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1283"/>
  </w:style>
  <w:style w:type="paragraph" w:customStyle="1" w:styleId="Opsommingletter2eniveauIKNL">
    <w:name w:val="Opsomming letter 2e niveau IKNL"/>
    <w:basedOn w:val="ZsysbasisIKNL"/>
    <w:rsid w:val="006934B6"/>
    <w:pPr>
      <w:numPr>
        <w:ilvl w:val="1"/>
        <w:numId w:val="12"/>
      </w:numPr>
    </w:pPr>
  </w:style>
  <w:style w:type="paragraph" w:customStyle="1" w:styleId="Opsommingletter3eniveauIKNL">
    <w:name w:val="Opsomming letter 3e niveau IKNL"/>
    <w:basedOn w:val="ZsysbasisIKNL"/>
    <w:rsid w:val="006934B6"/>
    <w:pPr>
      <w:numPr>
        <w:ilvl w:val="2"/>
        <w:numId w:val="12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535352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576E5C"/>
    <w:pPr>
      <w:numPr>
        <w:numId w:val="7"/>
      </w:numPr>
      <w:spacing w:line="260" w:lineRule="exact"/>
    </w:pPr>
    <w:rPr>
      <w:position w:val="-1"/>
      <w:sz w:val="22"/>
    </w:rPr>
  </w:style>
  <w:style w:type="character" w:customStyle="1" w:styleId="DocumentgegevenskopjetekenopmaakIKNL">
    <w:name w:val="Documentgegevens kopje tekenopmaak IKNL"/>
    <w:basedOn w:val="DefaultParagraphFont"/>
    <w:rsid w:val="00535352"/>
    <w:rPr>
      <w:sz w:val="14"/>
    </w:rPr>
  </w:style>
  <w:style w:type="numbering" w:customStyle="1" w:styleId="LijstopsommingletterIKNL">
    <w:name w:val="Lijst opsomming letter IKNL"/>
    <w:basedOn w:val="NoList"/>
    <w:semiHidden/>
    <w:rsid w:val="006934B6"/>
    <w:pPr>
      <w:numPr>
        <w:numId w:val="8"/>
      </w:numPr>
    </w:pPr>
  </w:style>
  <w:style w:type="paragraph" w:styleId="Quote">
    <w:name w:val="Quote"/>
    <w:basedOn w:val="Normal"/>
    <w:next w:val="Normal"/>
    <w:link w:val="QuoteChar"/>
    <w:uiPriority w:val="99"/>
    <w:semiHidden/>
    <w:rsid w:val="00E712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1283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E71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83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NoSpacing">
    <w:name w:val="No Spacing"/>
    <w:uiPriority w:val="99"/>
    <w:semiHidden/>
    <w:rsid w:val="00E71283"/>
    <w:rPr>
      <w:rFonts w:ascii="Arial" w:hAnsi="Arial" w:cs="Maiandra GD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rsid w:val="00E712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rsid w:val="00E7128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99"/>
    <w:semiHidden/>
    <w:unhideWhenUsed/>
    <w:rsid w:val="00E71283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semiHidden/>
    <w:rsid w:val="00E7128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semiHidden/>
    <w:rsid w:val="00E712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E71283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E71283"/>
    <w:rPr>
      <w:color w:val="808080"/>
    </w:rPr>
  </w:style>
  <w:style w:type="character" w:styleId="BookTitle">
    <w:name w:val="Book Title"/>
    <w:basedOn w:val="DefaultParagraphFont"/>
    <w:uiPriority w:val="99"/>
    <w:semiHidden/>
    <w:rsid w:val="00E71283"/>
    <w:rPr>
      <w:b/>
      <w:bCs/>
      <w:smallCaps/>
      <w:spacing w:val="5"/>
    </w:rPr>
  </w:style>
  <w:style w:type="table" w:styleId="DarkList">
    <w:name w:val="Dark List"/>
    <w:basedOn w:val="TableNorma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712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1">
    <w:name w:val="Medium Grid 1"/>
    <w:basedOn w:val="TableNormal"/>
    <w:uiPriority w:val="67"/>
    <w:rsid w:val="00E71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71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71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71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71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71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71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71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1">
    <w:name w:val="Medium Shading 1"/>
    <w:basedOn w:val="TableNormal"/>
    <w:uiPriority w:val="63"/>
    <w:rsid w:val="00E71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71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71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71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71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71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71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71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712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71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71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Shading">
    <w:name w:val="Colorful Shading"/>
    <w:basedOn w:val="TableNorma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712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712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Grid">
    <w:name w:val="Light Grid"/>
    <w:basedOn w:val="TableNormal"/>
    <w:uiPriority w:val="62"/>
    <w:rsid w:val="00E71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71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71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71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71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71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71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712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12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712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712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712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12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712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E71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71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71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71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71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71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71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TableNormal"/>
    <w:rsid w:val="002105EC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9E3E53"/>
    <w:rPr>
      <w:sz w:val="14"/>
    </w:rPr>
  </w:style>
  <w:style w:type="paragraph" w:customStyle="1" w:styleId="TabeltitelIKNL">
    <w:name w:val="Tabeltitel IKNL"/>
    <w:basedOn w:val="ZsysbasisIKNL"/>
    <w:next w:val="BasistekstIKNL"/>
    <w:rsid w:val="003C221C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TableNormal"/>
    <w:rsid w:val="00F31B98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B7DC8"/>
    <w:rPr>
      <w:color w:val="2B579A"/>
      <w:shd w:val="clear" w:color="auto" w:fill="E6E6E6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B7DC8"/>
    <w:rPr>
      <w:u w:val="dotted"/>
    </w:rPr>
  </w:style>
  <w:style w:type="character" w:customStyle="1" w:styleId="Mention1">
    <w:name w:val="Mention1"/>
    <w:basedOn w:val="DefaultParagraphFont"/>
    <w:uiPriority w:val="99"/>
    <w:semiHidden/>
    <w:unhideWhenUsed/>
    <w:rsid w:val="00DB7DC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20E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20E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DefaultParagraphFont"/>
    <w:rsid w:val="00083EA8"/>
  </w:style>
  <w:style w:type="character" w:customStyle="1" w:styleId="eop">
    <w:name w:val="eop"/>
    <w:basedOn w:val="DefaultParagraphFont"/>
    <w:rsid w:val="00083EA8"/>
  </w:style>
  <w:style w:type="character" w:styleId="UnresolvedMention">
    <w:name w:val="Unresolved Mention"/>
    <w:basedOn w:val="DefaultParagraphFont"/>
    <w:uiPriority w:val="99"/>
    <w:semiHidden/>
    <w:unhideWhenUsed/>
    <w:rsid w:val="00501879"/>
    <w:rPr>
      <w:color w:val="605E5C"/>
      <w:shd w:val="clear" w:color="auto" w:fill="E1DFDD"/>
    </w:rPr>
  </w:style>
  <w:style w:type="character" w:customStyle="1" w:styleId="PlainTextChar">
    <w:name w:val="Plain Text Char"/>
    <w:aliases w:val="Tekst zonder opmaak IKNL Char"/>
    <w:basedOn w:val="DefaultParagraphFont"/>
    <w:link w:val="PlainText"/>
    <w:uiPriority w:val="99"/>
    <w:rsid w:val="00F113BB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knl.nl/getmedia/6ddb80c4-254f-4763-943f-1a50f5321b83/uitgezaaide-kanker-in-beeld-rapport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knl.nl/getmedia/c3a24052-b71c-4413-a9a1-99cfd3cdba60/NKR_itemset_schildklierkanker_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hildklier.nl/schildklieraandoeningen/schildklierkanker/ziekenhuizen-voor-schildklierkank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tchthyroid.nl/wetenschapscommissi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hildklier.nl/nieuws/praatkaart-schildklierkanker/?highlight=praatkaar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ildklier.nl/schildklieraandoeningen/schildklierkanker/informatie-en-contact/visiedocument-expertzorg-voor-schildklierkanke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Verslag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49408B11A0C53141B5E5D1591C65358A002AD839932AD55D47BC1BBB559AE27332" ma:contentTypeVersion="13" ma:contentTypeDescription="" ma:contentTypeScope="" ma:versionID="cf5b99f4b365767d5ee7519eb7477b97">
  <xsd:schema xmlns:xsd="http://www.w3.org/2001/XMLSchema" xmlns:xs="http://www.w3.org/2001/XMLSchema" xmlns:p="http://schemas.microsoft.com/office/2006/metadata/properties" xmlns:ns2="ea945723-82b9-4727-8c49-998e271cfa53" xmlns:ns3="16da72a8-8840-4cf2-a903-75c16155cd9a" targetNamespace="http://schemas.microsoft.com/office/2006/metadata/properties" ma:root="true" ma:fieldsID="b25b1aede36d0804460525ed148edae3" ns2:_="" ns3:_="">
    <xsd:import namespace="ea945723-82b9-4727-8c49-998e271cfa53"/>
    <xsd:import namespace="16da72a8-8840-4cf2-a903-75c16155cd9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readOnly="false" ma:fieldId="{23f27201-bee3-471e-b2e7-b64fd8b7ca38}" ma:taxonomyMulti="true" ma:sspId="cb8255a1-8ba2-4481-a478-0e49daae7c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82dd482-0324-4adc-a1d1-8cb304bea771}" ma:internalName="TaxCatchAll" ma:readOnly="false" ma:showField="CatchAllData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2dd482-0324-4adc-a1d1-8cb304bea771}" ma:internalName="TaxCatchAllLabel" ma:readOnly="true" ma:showField="CatchAllDataLabel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72a8-8840-4cf2-a903-75c16155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45723-82b9-4727-8c49-998e271cfa53"/>
    <TaxKeywordTaxHTField xmlns="ea945723-82b9-4727-8c49-998e271cfa5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603C-1D91-4C76-B881-763E14228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5723-82b9-4727-8c49-998e271cfa53"/>
    <ds:schemaRef ds:uri="16da72a8-8840-4cf2-a903-75c16155c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CEE8F-829E-4710-AA8A-B7FC03AA5C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945723-82b9-4727-8c49-998e271cfa53"/>
    <ds:schemaRef ds:uri="16da72a8-8840-4cf2-a903-75c16155cd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7183D-01C4-42D0-A89E-EB1FE7620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7FA83-6A7C-48FB-92A1-151D19F0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IKNL</Template>
  <TotalTime>7</TotalTime>
  <Pages>4</Pages>
  <Words>920</Words>
  <Characters>6572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IKNL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Marlon Tonis</dc:creator>
  <dc:description>Sjabloonversie 2.8 - 10 oktober 2018_x000d_
Lay-out: Weijsters &amp; Kooij_x000d_
Sjablonen: www.joulesunlimited.nl</dc:description>
  <cp:lastModifiedBy>Kapiteijn, H.W. (ONCO)</cp:lastModifiedBy>
  <cp:revision>10</cp:revision>
  <cp:lastPrinted>2016-06-09T19:06:00Z</cp:lastPrinted>
  <dcterms:created xsi:type="dcterms:W3CDTF">2020-12-03T13:34:00Z</dcterms:created>
  <dcterms:modified xsi:type="dcterms:W3CDTF">2020-12-03T13:45:00Z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Verslag IKNL.dotx</vt:lpwstr>
  </property>
  <property fmtid="{D5CDD505-2E9C-101B-9397-08002B2CF9AE}" pid="3" name="ContentTypeId">
    <vt:lpwstr>0x01010049408B11A0C53141B5E5D1591C65358A002AD839932AD55D47BC1BBB559AE27332</vt:lpwstr>
  </property>
  <property fmtid="{D5CDD505-2E9C-101B-9397-08002B2CF9AE}" pid="4" name="TaxKeyword">
    <vt:lpwstr/>
  </property>
</Properties>
</file>