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99228" w14:textId="7C5EFD09" w:rsidR="00535352" w:rsidRDefault="00C54E84" w:rsidP="005569D7">
      <w:pPr>
        <w:pStyle w:val="NaamvergadergroepIKNL"/>
      </w:pPr>
      <w:r>
        <w:t xml:space="preserve">Algemene </w:t>
      </w:r>
      <w:r w:rsidR="00D11D0A">
        <w:t xml:space="preserve">vergadering Dutch </w:t>
      </w:r>
      <w:proofErr w:type="spellStart"/>
      <w:r w:rsidR="00D11D0A">
        <w:t>Thyroid</w:t>
      </w:r>
      <w:proofErr w:type="spellEnd"/>
      <w:r w:rsidR="00D11D0A">
        <w:t xml:space="preserve"> Cancer Group</w:t>
      </w:r>
    </w:p>
    <w:tbl>
      <w:tblPr>
        <w:tblStyle w:val="Tabel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6690"/>
        <w:gridCol w:w="1583"/>
      </w:tblGrid>
      <w:tr w:rsidR="00535352" w14:paraId="005C634E" w14:textId="77777777" w:rsidTr="00A60199">
        <w:trPr>
          <w:gridAfter w:val="1"/>
          <w:wAfter w:w="1583" w:type="dxa"/>
          <w:trHeight w:hRule="exact" w:val="260"/>
        </w:trPr>
        <w:tc>
          <w:tcPr>
            <w:tcW w:w="907" w:type="dxa"/>
            <w:shd w:val="clear" w:color="auto" w:fill="auto"/>
          </w:tcPr>
          <w:p w14:paraId="7F48E344" w14:textId="77777777" w:rsidR="00535352" w:rsidRDefault="00535352" w:rsidP="00A60199">
            <w:pPr>
              <w:pStyle w:val="DocumentgegevenskopjeIKNL"/>
            </w:pPr>
            <w:r>
              <w:t>Datum</w:t>
            </w:r>
          </w:p>
        </w:tc>
        <w:tc>
          <w:tcPr>
            <w:tcW w:w="6690" w:type="dxa"/>
            <w:shd w:val="clear" w:color="auto" w:fill="auto"/>
          </w:tcPr>
          <w:p w14:paraId="2A43A6A2" w14:textId="716F4985" w:rsidR="00535352" w:rsidRDefault="00D11D0A" w:rsidP="004C0E31">
            <w:pPr>
              <w:pStyle w:val="DocumentgegevensdatumIKNL"/>
            </w:pPr>
            <w:r>
              <w:t>18 mei 2020</w:t>
            </w:r>
          </w:p>
        </w:tc>
      </w:tr>
      <w:tr w:rsidR="00535352" w14:paraId="21091CB3" w14:textId="77777777" w:rsidTr="00A60199">
        <w:trPr>
          <w:gridAfter w:val="1"/>
          <w:wAfter w:w="1583" w:type="dxa"/>
          <w:trHeight w:hRule="exact" w:val="260"/>
        </w:trPr>
        <w:tc>
          <w:tcPr>
            <w:tcW w:w="907" w:type="dxa"/>
            <w:shd w:val="clear" w:color="auto" w:fill="auto"/>
          </w:tcPr>
          <w:p w14:paraId="735A61A1" w14:textId="77777777" w:rsidR="00535352" w:rsidRDefault="00535352" w:rsidP="009A4A34">
            <w:pPr>
              <w:pStyle w:val="DocumentgegevenskopjeIKNL"/>
            </w:pPr>
            <w:r>
              <w:t>Tijd</w:t>
            </w:r>
          </w:p>
        </w:tc>
        <w:tc>
          <w:tcPr>
            <w:tcW w:w="6690" w:type="dxa"/>
            <w:shd w:val="clear" w:color="auto" w:fill="auto"/>
          </w:tcPr>
          <w:p w14:paraId="6D604377" w14:textId="77777777" w:rsidR="00535352" w:rsidRDefault="00D11D0A" w:rsidP="009A4A34">
            <w:pPr>
              <w:pStyle w:val="DocumentgegevensIKNL"/>
            </w:pPr>
            <w:r>
              <w:t>18.00</w:t>
            </w:r>
            <w:r w:rsidR="00535352">
              <w:t xml:space="preserve"> uur</w:t>
            </w:r>
          </w:p>
        </w:tc>
      </w:tr>
      <w:tr w:rsidR="00535352" w14:paraId="67E765DB" w14:textId="77777777" w:rsidTr="00A60199">
        <w:trPr>
          <w:gridAfter w:val="1"/>
          <w:wAfter w:w="1583" w:type="dxa"/>
          <w:trHeight w:hRule="exact" w:val="260"/>
        </w:trPr>
        <w:tc>
          <w:tcPr>
            <w:tcW w:w="7597" w:type="dxa"/>
            <w:gridSpan w:val="2"/>
            <w:shd w:val="clear" w:color="auto" w:fill="auto"/>
          </w:tcPr>
          <w:p w14:paraId="759ECB3A" w14:textId="77777777" w:rsidR="00535352" w:rsidRDefault="00535352" w:rsidP="009A4A34">
            <w:pPr>
              <w:pStyle w:val="DocumentgegevensIKNL"/>
            </w:pPr>
          </w:p>
        </w:tc>
      </w:tr>
      <w:tr w:rsidR="00A60199" w:rsidRPr="00582C55" w14:paraId="34AB90C9" w14:textId="77777777" w:rsidTr="00A60199">
        <w:trPr>
          <w:gridAfter w:val="1"/>
          <w:wAfter w:w="1583" w:type="dxa"/>
          <w:trHeight w:val="261"/>
        </w:trPr>
        <w:tc>
          <w:tcPr>
            <w:tcW w:w="907" w:type="dxa"/>
            <w:shd w:val="clear" w:color="auto" w:fill="auto"/>
          </w:tcPr>
          <w:p w14:paraId="333B7114" w14:textId="77777777" w:rsidR="00A60199" w:rsidRDefault="00A60199" w:rsidP="00A60199">
            <w:pPr>
              <w:pStyle w:val="DocumentgegevensIKNL"/>
            </w:pPr>
            <w:r w:rsidRPr="00FA455B">
              <w:rPr>
                <w:rStyle w:val="DocumentgegevenskopjetekenopmaakIKNL"/>
              </w:rPr>
              <w:t>Aanwezigen</w:t>
            </w:r>
          </w:p>
        </w:tc>
        <w:tc>
          <w:tcPr>
            <w:tcW w:w="6690" w:type="dxa"/>
            <w:shd w:val="clear" w:color="auto" w:fill="auto"/>
          </w:tcPr>
          <w:p w14:paraId="0A6DE309" w14:textId="042F5A9D" w:rsidR="00A60199" w:rsidRDefault="00CA3530" w:rsidP="009A4A34">
            <w:pPr>
              <w:pStyle w:val="DocumentgegevensIKNL"/>
            </w:pPr>
            <w:r>
              <w:t xml:space="preserve">49 </w:t>
            </w:r>
            <w:r w:rsidR="007074A3">
              <w:t>deelnemers, waaronder</w:t>
            </w:r>
            <w:r w:rsidR="00511C90">
              <w:t xml:space="preserve"> het bestuur van de DTCG en IKNL</w:t>
            </w:r>
            <w:r w:rsidR="007074A3">
              <w:t xml:space="preserve">: </w:t>
            </w:r>
            <w:r w:rsidRPr="000B50FD">
              <w:t>Abbey Schepers</w:t>
            </w:r>
            <w:r>
              <w:t xml:space="preserve">, </w:t>
            </w:r>
            <w:r w:rsidR="00BD7855" w:rsidRPr="000B50FD">
              <w:t xml:space="preserve">Annemieke Kwast, </w:t>
            </w:r>
            <w:r>
              <w:t xml:space="preserve">Ellen </w:t>
            </w:r>
            <w:proofErr w:type="spellStart"/>
            <w:r>
              <w:t>Kapiteijn</w:t>
            </w:r>
            <w:proofErr w:type="spellEnd"/>
            <w:r>
              <w:t xml:space="preserve">, </w:t>
            </w:r>
            <w:r w:rsidR="007074A3" w:rsidRPr="000B50FD">
              <w:t>Menno Vriens</w:t>
            </w:r>
            <w:r w:rsidR="007074A3">
              <w:t>,</w:t>
            </w:r>
            <w:r w:rsidR="001E082F">
              <w:t xml:space="preserve"> </w:t>
            </w:r>
            <w:r w:rsidR="001E082F" w:rsidRPr="000B50FD">
              <w:t>Robin Peters</w:t>
            </w:r>
            <w:r w:rsidR="001E082F">
              <w:t xml:space="preserve">, </w:t>
            </w:r>
            <w:r w:rsidR="00581E76" w:rsidRPr="000B50FD">
              <w:t xml:space="preserve">Romana </w:t>
            </w:r>
            <w:proofErr w:type="spellStart"/>
            <w:r w:rsidR="00581E76" w:rsidRPr="000B50FD">
              <w:t>Netea</w:t>
            </w:r>
            <w:proofErr w:type="spellEnd"/>
            <w:r w:rsidR="00581E76" w:rsidRPr="000B50FD">
              <w:t>-Maier</w:t>
            </w:r>
            <w:r w:rsidR="00581E76">
              <w:t xml:space="preserve">, </w:t>
            </w:r>
            <w:proofErr w:type="spellStart"/>
            <w:r w:rsidR="001E082F" w:rsidRPr="000B50FD">
              <w:t>Schelto</w:t>
            </w:r>
            <w:proofErr w:type="spellEnd"/>
            <w:r w:rsidR="001E082F" w:rsidRPr="000B50FD">
              <w:t xml:space="preserve"> Kruijff</w:t>
            </w:r>
            <w:r w:rsidR="001E082F">
              <w:t xml:space="preserve">, </w:t>
            </w:r>
            <w:r w:rsidR="00581E76" w:rsidRPr="000B50FD">
              <w:t xml:space="preserve">Tessa van </w:t>
            </w:r>
            <w:proofErr w:type="spellStart"/>
            <w:r w:rsidR="00581E76" w:rsidRPr="000B50FD">
              <w:t>Ginhoven</w:t>
            </w:r>
            <w:proofErr w:type="spellEnd"/>
            <w:r w:rsidR="00581E76">
              <w:t xml:space="preserve">, </w:t>
            </w:r>
            <w:r w:rsidR="00BD7855" w:rsidRPr="000B50FD">
              <w:t>Thera Links</w:t>
            </w:r>
          </w:p>
        </w:tc>
      </w:tr>
      <w:tr w:rsidR="00A60199" w14:paraId="24BF899D" w14:textId="77777777" w:rsidTr="00A60199">
        <w:trPr>
          <w:gridAfter w:val="1"/>
          <w:wAfter w:w="1583" w:type="dxa"/>
          <w:trHeight w:val="261"/>
        </w:trPr>
        <w:tc>
          <w:tcPr>
            <w:tcW w:w="907" w:type="dxa"/>
            <w:shd w:val="clear" w:color="auto" w:fill="auto"/>
          </w:tcPr>
          <w:p w14:paraId="34DE318F" w14:textId="77777777" w:rsidR="00A60199" w:rsidRDefault="00A60199" w:rsidP="00A60199">
            <w:pPr>
              <w:pStyle w:val="DocumentgegevensIKNL"/>
            </w:pPr>
            <w:r w:rsidRPr="00FA455B">
              <w:rPr>
                <w:rStyle w:val="DocumentgegevenskopjetekenopmaakIKNL"/>
              </w:rPr>
              <w:t>Afwezigen</w:t>
            </w:r>
          </w:p>
        </w:tc>
        <w:tc>
          <w:tcPr>
            <w:tcW w:w="6690" w:type="dxa"/>
            <w:shd w:val="clear" w:color="auto" w:fill="auto"/>
          </w:tcPr>
          <w:p w14:paraId="4B1FF9D0" w14:textId="4FCC86CF" w:rsidR="00A60199" w:rsidRDefault="00A60199" w:rsidP="009A4A34">
            <w:pPr>
              <w:pStyle w:val="DocumentgegevensIKNL"/>
            </w:pPr>
          </w:p>
        </w:tc>
      </w:tr>
      <w:tr w:rsidR="00535352" w:rsidRPr="00FA6814" w14:paraId="79F3B0C5" w14:textId="77777777" w:rsidTr="000B50FD">
        <w:trPr>
          <w:gridAfter w:val="1"/>
          <w:wAfter w:w="1583" w:type="dxa"/>
          <w:trHeight w:hRule="exact" w:val="875"/>
        </w:trPr>
        <w:tc>
          <w:tcPr>
            <w:tcW w:w="907" w:type="dxa"/>
            <w:shd w:val="clear" w:color="auto" w:fill="auto"/>
          </w:tcPr>
          <w:p w14:paraId="630F18D6" w14:textId="77777777" w:rsidR="00535352" w:rsidRDefault="00535352" w:rsidP="009A4A34">
            <w:pPr>
              <w:pStyle w:val="DocumentgegevenskopjeIKNL"/>
            </w:pPr>
            <w:r>
              <w:t>Notulist</w:t>
            </w:r>
          </w:p>
        </w:tc>
        <w:tc>
          <w:tcPr>
            <w:tcW w:w="6690" w:type="dxa"/>
            <w:shd w:val="clear" w:color="auto" w:fill="auto"/>
          </w:tcPr>
          <w:p w14:paraId="5538AA8C" w14:textId="5D407128" w:rsidR="00535352" w:rsidRDefault="00BD7855" w:rsidP="009A4A34">
            <w:pPr>
              <w:pStyle w:val="DocumentgegevensIKNL"/>
            </w:pPr>
            <w:r w:rsidRPr="000B50FD">
              <w:t xml:space="preserve">Ellen </w:t>
            </w:r>
            <w:proofErr w:type="spellStart"/>
            <w:r w:rsidRPr="000B50FD">
              <w:t>Kapiteijn</w:t>
            </w:r>
            <w:proofErr w:type="spellEnd"/>
            <w:r w:rsidRPr="000B50FD">
              <w:t xml:space="preserve"> </w:t>
            </w:r>
            <w:r w:rsidR="00AC7055">
              <w:t xml:space="preserve">en Annemiek Kwast </w:t>
            </w:r>
            <w:r w:rsidRPr="000B50FD">
              <w:t>(notulist</w:t>
            </w:r>
            <w:r w:rsidR="00AC7055">
              <w:t>en</w:t>
            </w:r>
            <w:r w:rsidRPr="000B50FD">
              <w:t>)</w:t>
            </w:r>
          </w:p>
        </w:tc>
      </w:tr>
      <w:tr w:rsidR="00535352" w:rsidRPr="00FA6814" w14:paraId="429CF885" w14:textId="77777777" w:rsidTr="00A60199">
        <w:trPr>
          <w:trHeight w:hRule="exact" w:val="520"/>
        </w:trPr>
        <w:tc>
          <w:tcPr>
            <w:tcW w:w="9180" w:type="dxa"/>
            <w:gridSpan w:val="3"/>
            <w:shd w:val="clear" w:color="auto" w:fill="auto"/>
          </w:tcPr>
          <w:p w14:paraId="14D175B2" w14:textId="77777777" w:rsidR="00535352" w:rsidRDefault="00535352" w:rsidP="009A4A34">
            <w:pPr>
              <w:pStyle w:val="DocumentgegevensIKNL"/>
            </w:pPr>
          </w:p>
        </w:tc>
      </w:tr>
    </w:tbl>
    <w:p w14:paraId="1AF6CB67" w14:textId="77777777" w:rsidR="00535352" w:rsidRDefault="00535352" w:rsidP="00535352">
      <w:pPr>
        <w:pStyle w:val="BasistekstIKNL"/>
      </w:pPr>
    </w:p>
    <w:tbl>
      <w:tblPr>
        <w:tblStyle w:val="Tabelraster"/>
        <w:tblpPr w:leftFromText="141" w:rightFromText="141" w:vertAnchor="text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17"/>
        <w:gridCol w:w="2014"/>
      </w:tblGrid>
      <w:tr w:rsidR="008C568C" w14:paraId="25085E38" w14:textId="77777777" w:rsidTr="00741B3F">
        <w:trPr>
          <w:trHeight w:hRule="exact" w:val="261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</w:tcPr>
          <w:p w14:paraId="08E5F408" w14:textId="77777777" w:rsidR="008C568C" w:rsidRDefault="008C568C" w:rsidP="00741B3F">
            <w:pPr>
              <w:pStyle w:val="DocumentgegevenskopjeIKNL"/>
            </w:pPr>
          </w:p>
        </w:tc>
        <w:tc>
          <w:tcPr>
            <w:tcW w:w="6917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</w:tcPr>
          <w:p w14:paraId="78CF8090" w14:textId="77777777" w:rsidR="008C568C" w:rsidRDefault="008C568C" w:rsidP="00741B3F">
            <w:pPr>
              <w:pStyle w:val="DocumentgegevenskopjeIKNL"/>
            </w:pPr>
          </w:p>
        </w:tc>
        <w:tc>
          <w:tcPr>
            <w:tcW w:w="2014" w:type="dxa"/>
            <w:tcBorders>
              <w:left w:val="single" w:sz="48" w:space="0" w:color="FFFFFF" w:themeColor="background1"/>
            </w:tcBorders>
            <w:shd w:val="clear" w:color="auto" w:fill="auto"/>
          </w:tcPr>
          <w:p w14:paraId="4B841437" w14:textId="3FEC4D23" w:rsidR="008C568C" w:rsidRDefault="008C568C" w:rsidP="00741B3F">
            <w:pPr>
              <w:pStyle w:val="DocumentgegevenskopjeIKNL"/>
            </w:pPr>
            <w:r>
              <w:t>Actie</w:t>
            </w:r>
            <w:r w:rsidR="00FA4AC2">
              <w:t xml:space="preserve"> / bijlage</w:t>
            </w:r>
          </w:p>
        </w:tc>
      </w:tr>
      <w:tr w:rsidR="008C568C" w14:paraId="2073AEF4" w14:textId="77777777" w:rsidTr="00741B3F">
        <w:trPr>
          <w:trHeight w:hRule="exact" w:val="68"/>
        </w:trPr>
        <w:tc>
          <w:tcPr>
            <w:tcW w:w="567" w:type="dxa"/>
            <w:tcBorders>
              <w:bottom w:val="single" w:sz="8" w:space="0" w:color="808080"/>
              <w:right w:val="single" w:sz="48" w:space="0" w:color="FFFFFF" w:themeColor="background1"/>
            </w:tcBorders>
            <w:shd w:val="clear" w:color="auto" w:fill="auto"/>
          </w:tcPr>
          <w:p w14:paraId="4D1354D2" w14:textId="77777777" w:rsidR="008C568C" w:rsidRDefault="008C568C" w:rsidP="00741B3F">
            <w:pPr>
              <w:pStyle w:val="DocumentgegevenskopjeIKNL"/>
            </w:pPr>
          </w:p>
        </w:tc>
        <w:tc>
          <w:tcPr>
            <w:tcW w:w="6917" w:type="dxa"/>
            <w:tcBorders>
              <w:left w:val="single" w:sz="48" w:space="0" w:color="FFFFFF" w:themeColor="background1"/>
              <w:bottom w:val="single" w:sz="8" w:space="0" w:color="808080"/>
              <w:right w:val="single" w:sz="48" w:space="0" w:color="FFFFFF" w:themeColor="background1"/>
            </w:tcBorders>
            <w:shd w:val="clear" w:color="auto" w:fill="auto"/>
          </w:tcPr>
          <w:p w14:paraId="79A9EB41" w14:textId="77777777" w:rsidR="008C568C" w:rsidRDefault="008C568C" w:rsidP="00741B3F">
            <w:pPr>
              <w:pStyle w:val="DocumentgegevenskopjeIKNL"/>
            </w:pPr>
          </w:p>
        </w:tc>
        <w:tc>
          <w:tcPr>
            <w:tcW w:w="2014" w:type="dxa"/>
            <w:tcBorders>
              <w:left w:val="single" w:sz="48" w:space="0" w:color="FFFFFF" w:themeColor="background1"/>
              <w:bottom w:val="single" w:sz="8" w:space="0" w:color="808080"/>
            </w:tcBorders>
            <w:shd w:val="clear" w:color="auto" w:fill="auto"/>
          </w:tcPr>
          <w:p w14:paraId="06B31D32" w14:textId="77777777" w:rsidR="008C568C" w:rsidRDefault="008C568C" w:rsidP="00741B3F">
            <w:pPr>
              <w:pStyle w:val="DocumentgegevenskopjeIKNL"/>
            </w:pPr>
          </w:p>
        </w:tc>
      </w:tr>
      <w:tr w:rsidR="008C568C" w:rsidRPr="00582C55" w14:paraId="46B7806E" w14:textId="77777777" w:rsidTr="00741B3F">
        <w:trPr>
          <w:trHeight w:val="260"/>
        </w:trPr>
        <w:tc>
          <w:tcPr>
            <w:tcW w:w="567" w:type="dxa"/>
            <w:tcBorders>
              <w:top w:val="single" w:sz="8" w:space="0" w:color="808080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110B8B6E" w14:textId="77777777" w:rsidR="008C568C" w:rsidRPr="00042114" w:rsidRDefault="008C568C" w:rsidP="00741B3F">
            <w:pPr>
              <w:pStyle w:val="NummerIKNL"/>
            </w:pPr>
          </w:p>
        </w:tc>
        <w:tc>
          <w:tcPr>
            <w:tcW w:w="6917" w:type="dxa"/>
            <w:tcBorders>
              <w:top w:val="single" w:sz="8" w:space="0" w:color="808080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02F0A4B3" w14:textId="77777777" w:rsidR="008C568C" w:rsidRPr="00447831" w:rsidRDefault="00D11D0A" w:rsidP="00741B3F">
            <w:pPr>
              <w:pStyle w:val="BasistekstIKNL"/>
              <w:rPr>
                <w:b/>
              </w:rPr>
            </w:pPr>
            <w:r w:rsidRPr="00447831">
              <w:rPr>
                <w:b/>
              </w:rPr>
              <w:t>Opening</w:t>
            </w:r>
          </w:p>
          <w:p w14:paraId="64EB212B" w14:textId="3B7DA291" w:rsidR="00A50004" w:rsidRPr="00042114" w:rsidRDefault="00D11D0A" w:rsidP="00741B3F">
            <w:pPr>
              <w:pStyle w:val="BasistekstIKNL"/>
            </w:pPr>
            <w:r>
              <w:t xml:space="preserve">Thera Links, voorzitter, opent de vergadering om 18.05 uur. </w:t>
            </w:r>
          </w:p>
        </w:tc>
        <w:tc>
          <w:tcPr>
            <w:tcW w:w="2014" w:type="dxa"/>
            <w:tcBorders>
              <w:top w:val="single" w:sz="8" w:space="0" w:color="808080"/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2B646D07" w14:textId="77777777" w:rsidR="008C568C" w:rsidRPr="00042114" w:rsidRDefault="008C568C" w:rsidP="00741B3F">
            <w:pPr>
              <w:pStyle w:val="BasistekstIKNL"/>
            </w:pPr>
          </w:p>
        </w:tc>
      </w:tr>
      <w:tr w:rsidR="00FC7AFE" w:rsidRPr="00511C90" w14:paraId="02FC836D" w14:textId="77777777" w:rsidTr="00741B3F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08C6E277" w14:textId="77777777" w:rsidR="00FC7AFE" w:rsidRPr="00042114" w:rsidRDefault="00FC7AFE" w:rsidP="00741B3F">
            <w:pPr>
              <w:pStyle w:val="NummerIKNL"/>
            </w:pPr>
          </w:p>
        </w:tc>
        <w:tc>
          <w:tcPr>
            <w:tcW w:w="6917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50EAB54A" w14:textId="77777777" w:rsidR="00FC7AFE" w:rsidRPr="00447831" w:rsidRDefault="00D11D0A" w:rsidP="00741B3F">
            <w:pPr>
              <w:pStyle w:val="BasistekstIKNL"/>
              <w:rPr>
                <w:b/>
              </w:rPr>
            </w:pPr>
            <w:r w:rsidRPr="00447831">
              <w:rPr>
                <w:b/>
              </w:rPr>
              <w:t>Verslag vorige vergadering d.d. 25 november 2019</w:t>
            </w:r>
          </w:p>
          <w:p w14:paraId="5739AB5A" w14:textId="3C27DF36" w:rsidR="00D11D0A" w:rsidRDefault="00D11D0A" w:rsidP="00741B3F">
            <w:pPr>
              <w:pStyle w:val="BasistekstIKNL"/>
            </w:pPr>
            <w:r>
              <w:t>Er zijn geen opmerking</w:t>
            </w:r>
            <w:r w:rsidR="00511C90">
              <w:t>en</w:t>
            </w:r>
            <w:r>
              <w:t xml:space="preserve"> op het </w:t>
            </w:r>
            <w:r w:rsidR="00427311">
              <w:t>concept</w:t>
            </w:r>
            <w:r>
              <w:t xml:space="preserve">verslag van de vorige vergadering. Het </w:t>
            </w:r>
            <w:r w:rsidR="00AE40A2">
              <w:t xml:space="preserve">concept </w:t>
            </w:r>
            <w:r>
              <w:t>verslag</w:t>
            </w:r>
            <w:r w:rsidR="00C36BF5">
              <w:t xml:space="preserve"> van 25 november 2020</w:t>
            </w:r>
            <w:r>
              <w:t xml:space="preserve"> wordt</w:t>
            </w:r>
            <w:r w:rsidR="00C36BF5">
              <w:t xml:space="preserve"> ongewijzigd</w:t>
            </w:r>
            <w:r>
              <w:t xml:space="preserve"> vastge</w:t>
            </w:r>
            <w:r w:rsidR="007B0408">
              <w:t>steld</w:t>
            </w:r>
            <w:r>
              <w:t xml:space="preserve">. </w:t>
            </w:r>
            <w:r w:rsidR="00074D5D">
              <w:t xml:space="preserve"> </w:t>
            </w:r>
          </w:p>
        </w:tc>
        <w:tc>
          <w:tcPr>
            <w:tcW w:w="2014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5A6F82DF" w14:textId="77777777" w:rsidR="00FC7AFE" w:rsidRPr="00042114" w:rsidRDefault="00FC7AFE" w:rsidP="00741B3F">
            <w:pPr>
              <w:pStyle w:val="BasistekstIKNL"/>
            </w:pPr>
          </w:p>
        </w:tc>
      </w:tr>
      <w:tr w:rsidR="00FC7AFE" w:rsidRPr="00117C36" w14:paraId="56FA4D40" w14:textId="77777777" w:rsidTr="00741B3F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2C4A9AFB" w14:textId="77777777" w:rsidR="00FC7AFE" w:rsidRPr="00042114" w:rsidRDefault="00FC7AFE" w:rsidP="00741B3F">
            <w:pPr>
              <w:pStyle w:val="NummerIKNL"/>
            </w:pPr>
          </w:p>
        </w:tc>
        <w:tc>
          <w:tcPr>
            <w:tcW w:w="6917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4528535F" w14:textId="77777777" w:rsidR="00FC7AFE" w:rsidRPr="00447831" w:rsidRDefault="000B50FD" w:rsidP="00741B3F">
            <w:pPr>
              <w:pStyle w:val="BasistekstIKNL"/>
              <w:rPr>
                <w:b/>
              </w:rPr>
            </w:pPr>
            <w:r w:rsidRPr="00447831">
              <w:rPr>
                <w:b/>
              </w:rPr>
              <w:t>Wetenschapscommissie</w:t>
            </w:r>
          </w:p>
          <w:p w14:paraId="3713393B" w14:textId="532CA54F" w:rsidR="000B50FD" w:rsidRDefault="000B50FD" w:rsidP="00741B3F">
            <w:pPr>
              <w:pStyle w:val="BasistekstIKNL"/>
            </w:pPr>
            <w:proofErr w:type="spellStart"/>
            <w:r>
              <w:t>Schelto</w:t>
            </w:r>
            <w:proofErr w:type="spellEnd"/>
            <w:r>
              <w:t xml:space="preserve"> Kruijff presenteert de opzet en doelen van de wetenschapscommissie aan de hand van dia’s. De commissie zoekt nog een medisch oncoloog als lid</w:t>
            </w:r>
            <w:r w:rsidR="001478EB">
              <w:t xml:space="preserve"> (inmiddels gevonden)</w:t>
            </w:r>
            <w:r>
              <w:t>.</w:t>
            </w:r>
          </w:p>
          <w:p w14:paraId="202612AF" w14:textId="77777777" w:rsidR="00F75D96" w:rsidRDefault="00F75D96" w:rsidP="00741B3F">
            <w:pPr>
              <w:pStyle w:val="BasistekstIKNL"/>
            </w:pPr>
          </w:p>
          <w:p w14:paraId="77875E7A" w14:textId="77777777" w:rsidR="000B50FD" w:rsidRDefault="000B50FD" w:rsidP="00741B3F">
            <w:pPr>
              <w:pStyle w:val="BasistekstIKNL"/>
            </w:pPr>
          </w:p>
          <w:p w14:paraId="1F406A8E" w14:textId="77777777" w:rsidR="000B50FD" w:rsidRDefault="000B50FD" w:rsidP="00741B3F">
            <w:pPr>
              <w:pStyle w:val="BasistekstIKNL"/>
            </w:pPr>
            <w:r>
              <w:t xml:space="preserve">Het streven is om alle studies op de website van de DTCG te plaatsen. </w:t>
            </w:r>
          </w:p>
          <w:p w14:paraId="0544835C" w14:textId="77777777" w:rsidR="00447831" w:rsidRDefault="000B50FD" w:rsidP="00741B3F">
            <w:pPr>
              <w:pStyle w:val="BasistekstIKNL"/>
            </w:pPr>
            <w:r>
              <w:t>Er wordt opgemerkt dat de aanvragen die door de wetenschapscommissie worden beoordeeld vertrouwelijk behandeld moeten worden.</w:t>
            </w:r>
          </w:p>
        </w:tc>
        <w:tc>
          <w:tcPr>
            <w:tcW w:w="2014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3070159F" w14:textId="5F6AD6F5" w:rsidR="00FA4AC2" w:rsidRPr="00042114" w:rsidRDefault="00FA4AC2" w:rsidP="00741B3F">
            <w:pPr>
              <w:pStyle w:val="BasistekstIKNL"/>
            </w:pPr>
          </w:p>
        </w:tc>
      </w:tr>
      <w:tr w:rsidR="00FC7AFE" w:rsidRPr="00042114" w14:paraId="6A9FFD6C" w14:textId="77777777" w:rsidTr="00741B3F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5B727DF2" w14:textId="77777777" w:rsidR="00FC7AFE" w:rsidRPr="00042114" w:rsidRDefault="00FC7AFE" w:rsidP="00741B3F">
            <w:pPr>
              <w:pStyle w:val="NummerIKNL"/>
            </w:pPr>
          </w:p>
        </w:tc>
        <w:tc>
          <w:tcPr>
            <w:tcW w:w="6917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525683C1" w14:textId="77777777" w:rsidR="00FC7AFE" w:rsidRPr="003D24DC" w:rsidRDefault="00447831" w:rsidP="00741B3F">
            <w:pPr>
              <w:pStyle w:val="BasistekstIKNL"/>
              <w:rPr>
                <w:b/>
              </w:rPr>
            </w:pPr>
            <w:r w:rsidRPr="003D24DC">
              <w:rPr>
                <w:b/>
              </w:rPr>
              <w:t>Financieel jaarverslag</w:t>
            </w:r>
          </w:p>
          <w:p w14:paraId="5C0970F5" w14:textId="2D9B1F17" w:rsidR="00447831" w:rsidRDefault="00447831" w:rsidP="00741B3F">
            <w:pPr>
              <w:pStyle w:val="BasistekstIKNL"/>
            </w:pPr>
            <w:r>
              <w:t xml:space="preserve">Tessa van </w:t>
            </w:r>
            <w:proofErr w:type="spellStart"/>
            <w:r>
              <w:t>Ginhoven</w:t>
            </w:r>
            <w:proofErr w:type="spellEnd"/>
            <w:r>
              <w:t xml:space="preserve"> toont het overzicht. </w:t>
            </w:r>
          </w:p>
          <w:p w14:paraId="713F4BC8" w14:textId="77777777" w:rsidR="00447831" w:rsidRDefault="00447831" w:rsidP="00741B3F">
            <w:pPr>
              <w:pStyle w:val="BasistekstIKNL"/>
            </w:pPr>
          </w:p>
          <w:p w14:paraId="2975C026" w14:textId="6D2F6AE1" w:rsidR="00447831" w:rsidRDefault="00447831" w:rsidP="00741B3F">
            <w:pPr>
              <w:pStyle w:val="BasistekstIKNL"/>
            </w:pPr>
            <w:r>
              <w:t>Het bestuur van de DTCG moet statutair decharge verlenen</w:t>
            </w:r>
            <w:r w:rsidR="00F96477">
              <w:t>.</w:t>
            </w:r>
            <w:r w:rsidR="00FA6814">
              <w:t xml:space="preserve"> Anton Engelsman heeft als niet-</w:t>
            </w:r>
            <w:r w:rsidR="00F96477">
              <w:t xml:space="preserve">bestuurslid meegekeken naar de begroting </w:t>
            </w:r>
            <w:r w:rsidR="005B7ECC">
              <w:t xml:space="preserve">en </w:t>
            </w:r>
            <w:r w:rsidR="00374D7B">
              <w:t>deze geaccordeerd</w:t>
            </w:r>
            <w:r w:rsidR="00F96477">
              <w:t xml:space="preserve">. Het bestuur verleent decharge. </w:t>
            </w:r>
          </w:p>
          <w:p w14:paraId="244B1D43" w14:textId="65D137FB" w:rsidR="009135AF" w:rsidRDefault="009135AF" w:rsidP="00741B3F">
            <w:pPr>
              <w:pStyle w:val="BasistekstIKNL"/>
            </w:pPr>
            <w:r>
              <w:object w:dxaOrig="1531" w:dyaOrig="990" w14:anchorId="26B0C0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8pt;height:49.25pt" o:ole="">
                  <v:imagedata r:id="rId10" o:title=""/>
                </v:shape>
                <o:OLEObject Type="Embed" ProgID="Acrobat.Document.DC" ShapeID="_x0000_i1025" DrawAspect="Icon" ObjectID="_1665565764" r:id="rId11"/>
              </w:object>
            </w:r>
          </w:p>
        </w:tc>
        <w:tc>
          <w:tcPr>
            <w:tcW w:w="2014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15E14484" w14:textId="77777777" w:rsidR="00FC7AFE" w:rsidRDefault="00FC7AFE" w:rsidP="00741B3F">
            <w:pPr>
              <w:pStyle w:val="BasistekstIKNL"/>
            </w:pPr>
          </w:p>
          <w:p w14:paraId="70AE5280" w14:textId="4DE6326E" w:rsidR="0024334E" w:rsidRPr="00042114" w:rsidRDefault="0024334E" w:rsidP="00741B3F">
            <w:pPr>
              <w:pStyle w:val="BasistekstIKNL"/>
            </w:pPr>
            <w:r>
              <w:t xml:space="preserve">Bijlage </w:t>
            </w:r>
            <w:r w:rsidR="00224259">
              <w:t>1</w:t>
            </w:r>
            <w:r>
              <w:t xml:space="preserve">: </w:t>
            </w:r>
            <w:r w:rsidR="00C1796A">
              <w:t>overzicht financieel jaarverslag</w:t>
            </w:r>
            <w:r w:rsidR="00AC113E">
              <w:t>.</w:t>
            </w:r>
          </w:p>
        </w:tc>
      </w:tr>
      <w:tr w:rsidR="00FC7AFE" w:rsidRPr="00042114" w14:paraId="3AA4B091" w14:textId="77777777" w:rsidTr="00741B3F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16C9FB11" w14:textId="77777777" w:rsidR="00FC7AFE" w:rsidRPr="00042114" w:rsidRDefault="00FC7AFE" w:rsidP="00741B3F">
            <w:pPr>
              <w:pStyle w:val="NummerIKNL"/>
            </w:pPr>
          </w:p>
        </w:tc>
        <w:tc>
          <w:tcPr>
            <w:tcW w:w="6917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5DB1850E" w14:textId="77777777" w:rsidR="00FC7AFE" w:rsidRPr="00656351" w:rsidRDefault="00656351" w:rsidP="00741B3F">
            <w:pPr>
              <w:pStyle w:val="BasistekstIKNL"/>
              <w:rPr>
                <w:b/>
              </w:rPr>
            </w:pPr>
            <w:r w:rsidRPr="00656351">
              <w:rPr>
                <w:b/>
              </w:rPr>
              <w:t>Richtlijn plan van aanpak</w:t>
            </w:r>
          </w:p>
          <w:p w14:paraId="7E4A47AB" w14:textId="3CCAFE77" w:rsidR="00374D7B" w:rsidRDefault="00374D7B" w:rsidP="00741B3F">
            <w:pPr>
              <w:pStyle w:val="BasistekstIKNL"/>
              <w:rPr>
                <w:u w:val="single"/>
              </w:rPr>
            </w:pPr>
            <w:r w:rsidRPr="00374D7B">
              <w:t xml:space="preserve">Romana </w:t>
            </w:r>
            <w:proofErr w:type="spellStart"/>
            <w:r w:rsidRPr="00374D7B">
              <w:t>Netea</w:t>
            </w:r>
            <w:proofErr w:type="spellEnd"/>
            <w:r w:rsidRPr="00374D7B">
              <w:t>-Maier presenteert het r</w:t>
            </w:r>
            <w:r>
              <w:t xml:space="preserve">ichtlijnproces aan de hand van dia’s. </w:t>
            </w:r>
          </w:p>
          <w:p w14:paraId="02AC664F" w14:textId="77777777" w:rsidR="00374D7B" w:rsidRPr="00374D7B" w:rsidRDefault="00374D7B" w:rsidP="00741B3F">
            <w:pPr>
              <w:pStyle w:val="BasistekstIKNL"/>
              <w:rPr>
                <w:u w:val="single"/>
              </w:rPr>
            </w:pPr>
          </w:p>
          <w:p w14:paraId="2ADD897E" w14:textId="1B1F2DED" w:rsidR="00656351" w:rsidRDefault="00656351" w:rsidP="00741B3F">
            <w:pPr>
              <w:pStyle w:val="BasistekstIKNL"/>
            </w:pPr>
            <w:r>
              <w:t xml:space="preserve">Romana wordt voorzitter </w:t>
            </w:r>
            <w:r w:rsidR="00374D7B">
              <w:t xml:space="preserve">van de </w:t>
            </w:r>
            <w:r>
              <w:t>richtlijncommissie</w:t>
            </w:r>
            <w:r w:rsidR="00374D7B">
              <w:t xml:space="preserve">. De nieuwe richtlijn gaat via </w:t>
            </w:r>
            <w:r w:rsidR="00374D7B">
              <w:lastRenderedPageBreak/>
              <w:t xml:space="preserve">SONCOS lopen. Gestreefd wordt naar een modulair onderhoud vanuit de Federatie. </w:t>
            </w:r>
          </w:p>
          <w:p w14:paraId="46E3BE8C" w14:textId="1482D6DA" w:rsidR="00656351" w:rsidRDefault="0008799C" w:rsidP="00741B3F">
            <w:pPr>
              <w:pStyle w:val="BasistekstIKNL"/>
            </w:pPr>
            <w:r>
              <w:t>De a</w:t>
            </w:r>
            <w:r w:rsidR="00656351">
              <w:t xml:space="preserve">anvraag voor steun </w:t>
            </w:r>
            <w:r>
              <w:t xml:space="preserve">vanuit SKMS </w:t>
            </w:r>
            <w:r w:rsidR="00656351">
              <w:t xml:space="preserve">kan ingediend worden via NIV/NVE. </w:t>
            </w:r>
            <w:r w:rsidR="00051472">
              <w:t xml:space="preserve">Het Kennisinstituut van FMS </w:t>
            </w:r>
            <w:r>
              <w:t>geeft de methodologische ondersteuning. De a</w:t>
            </w:r>
            <w:r w:rsidR="00656351">
              <w:t>anvraag is bijna af</w:t>
            </w:r>
            <w:r>
              <w:t>. D</w:t>
            </w:r>
            <w:r w:rsidR="00656351">
              <w:t>eadline is verplaatst van 14 april</w:t>
            </w:r>
            <w:r w:rsidR="0083299D">
              <w:t xml:space="preserve"> 2020</w:t>
            </w:r>
            <w:r w:rsidR="00656351">
              <w:t xml:space="preserve"> tot in ieder geval 1 juli</w:t>
            </w:r>
            <w:r w:rsidR="0083299D">
              <w:t xml:space="preserve"> 2020</w:t>
            </w:r>
            <w:r w:rsidR="00656351">
              <w:t xml:space="preserve">.  </w:t>
            </w:r>
          </w:p>
          <w:p w14:paraId="2A11D741" w14:textId="77777777" w:rsidR="00656351" w:rsidRDefault="00656351" w:rsidP="00741B3F">
            <w:pPr>
              <w:pStyle w:val="BasistekstIKNL"/>
            </w:pPr>
          </w:p>
          <w:p w14:paraId="66356372" w14:textId="77777777" w:rsidR="00656351" w:rsidRDefault="00656351" w:rsidP="00741B3F">
            <w:pPr>
              <w:pStyle w:val="BasistekstIKNL"/>
            </w:pPr>
          </w:p>
          <w:p w14:paraId="02C8DB07" w14:textId="4C8B6942" w:rsidR="00656351" w:rsidRDefault="0008799C" w:rsidP="00741B3F">
            <w:pPr>
              <w:pStyle w:val="BasistekstIKNL"/>
            </w:pPr>
            <w:r>
              <w:t>Voorgestelde t</w:t>
            </w:r>
            <w:r w:rsidR="00656351">
              <w:t xml:space="preserve">ijdsduur </w:t>
            </w:r>
            <w:r>
              <w:t>is</w:t>
            </w:r>
            <w:r w:rsidR="00656351">
              <w:t xml:space="preserve"> 3 jaar.</w:t>
            </w:r>
            <w:r>
              <w:t xml:space="preserve"> </w:t>
            </w:r>
            <w:r w:rsidR="00A1320E">
              <w:t>De b</w:t>
            </w:r>
            <w:r w:rsidR="00656351">
              <w:t>egroting hangt af van aantal te reviseren modules. Beoogd voor richtlijn Schildklier</w:t>
            </w:r>
            <w:r w:rsidR="00FB05BC">
              <w:t>:</w:t>
            </w:r>
            <w:r w:rsidR="00656351">
              <w:t xml:space="preserve"> 6-8 modules.  </w:t>
            </w:r>
          </w:p>
          <w:p w14:paraId="6E874C9E" w14:textId="77777777" w:rsidR="00656351" w:rsidRDefault="00656351" w:rsidP="00741B3F">
            <w:pPr>
              <w:pStyle w:val="BasistekstIKNL"/>
            </w:pPr>
          </w:p>
          <w:p w14:paraId="579348A1" w14:textId="63B3D588" w:rsidR="00A1320E" w:rsidRDefault="00A1320E" w:rsidP="00741B3F">
            <w:pPr>
              <w:pStyle w:val="BasistekstIKNL"/>
            </w:pPr>
            <w:r w:rsidRPr="00A1320E">
              <w:t xml:space="preserve">Geïnteresseerden </w:t>
            </w:r>
            <w:r>
              <w:t>om</w:t>
            </w:r>
            <w:r w:rsidRPr="00A1320E">
              <w:t xml:space="preserve"> bij</w:t>
            </w:r>
            <w:r>
              <w:t xml:space="preserve"> te </w:t>
            </w:r>
            <w:r w:rsidRPr="00A1320E">
              <w:t>dragen aan de richtlijn kunnen zich melden bij Romana</w:t>
            </w:r>
            <w:r w:rsidR="00FB05BC">
              <w:t xml:space="preserve">, via </w:t>
            </w:r>
            <w:hyperlink r:id="rId12" w:history="1">
              <w:r w:rsidR="00FB05BC" w:rsidRPr="00A02210">
                <w:rPr>
                  <w:rStyle w:val="Hyperlink"/>
                </w:rPr>
                <w:t>Romana.Netea-Maier@radboudumc.nl</w:t>
              </w:r>
            </w:hyperlink>
            <w:r w:rsidRPr="00A1320E">
              <w:t xml:space="preserve">. </w:t>
            </w:r>
          </w:p>
          <w:p w14:paraId="48562360" w14:textId="77777777" w:rsidR="00A1320E" w:rsidRDefault="00A1320E" w:rsidP="00741B3F">
            <w:pPr>
              <w:pStyle w:val="BasistekstIKNL"/>
            </w:pPr>
          </w:p>
          <w:p w14:paraId="2B980061" w14:textId="5843AF3F" w:rsidR="00656351" w:rsidRDefault="00A1320E" w:rsidP="00741B3F">
            <w:pPr>
              <w:pStyle w:val="BasistekstIKNL"/>
            </w:pPr>
            <w:proofErr w:type="spellStart"/>
            <w:r w:rsidRPr="00A1320E">
              <w:t>Grard</w:t>
            </w:r>
            <w:proofErr w:type="spellEnd"/>
            <w:r w:rsidRPr="00A1320E">
              <w:t xml:space="preserve"> </w:t>
            </w:r>
            <w:proofErr w:type="spellStart"/>
            <w:r w:rsidRPr="00A1320E">
              <w:t>Nieuwenhuijzen</w:t>
            </w:r>
            <w:proofErr w:type="spellEnd"/>
            <w:r w:rsidRPr="00A1320E">
              <w:t>, chirurg Catharinaziekenhuis, meldt zich tijdens de vergadering aan om mee te werken vanuit</w:t>
            </w:r>
            <w:r w:rsidR="001603DB">
              <w:t xml:space="preserve"> </w:t>
            </w:r>
            <w:r w:rsidR="00CD1AC3">
              <w:t xml:space="preserve">de </w:t>
            </w:r>
            <w:r w:rsidRPr="00A1320E">
              <w:t>Heelkunde.</w:t>
            </w:r>
          </w:p>
          <w:p w14:paraId="01534F4D" w14:textId="77777777" w:rsidR="00A1320E" w:rsidRDefault="00A1320E" w:rsidP="00741B3F">
            <w:pPr>
              <w:pStyle w:val="BasistekstIKNL"/>
            </w:pPr>
          </w:p>
          <w:p w14:paraId="7415EA14" w14:textId="22E130F7" w:rsidR="00656351" w:rsidRDefault="00A1320E" w:rsidP="00741B3F">
            <w:pPr>
              <w:pStyle w:val="BasistekstIKNL"/>
            </w:pPr>
            <w:r w:rsidRPr="00A1320E">
              <w:t>Via de chat worden een aantal vragen/onderwerpen benoemd: hoe vaak vindt er revisie van de richtlijn plaats? Er is behoefte aan een helder advies t.a.v. de schildkliernodus (wanneer wel/niet prikken</w:t>
            </w:r>
            <w:r w:rsidR="001603DB">
              <w:t>?</w:t>
            </w:r>
            <w:r w:rsidRPr="00A1320E">
              <w:t>). Issues kunnen gedeeld worden met Romana via bovenstaand e</w:t>
            </w:r>
            <w:r w:rsidR="001603DB">
              <w:t>-</w:t>
            </w:r>
            <w:r w:rsidRPr="00A1320E">
              <w:t>mailadres.</w:t>
            </w:r>
          </w:p>
          <w:p w14:paraId="34202D47" w14:textId="26BC5673" w:rsidR="00F75D96" w:rsidRDefault="00F75D96" w:rsidP="00741B3F">
            <w:pPr>
              <w:pStyle w:val="BasistekstIKNL"/>
            </w:pPr>
            <w:r>
              <w:object w:dxaOrig="1531" w:dyaOrig="990" w14:anchorId="452E92A3">
                <v:shape id="_x0000_i1026" type="#_x0000_t75" style="width:75.8pt;height:49.25pt" o:ole="">
                  <v:imagedata r:id="rId13" o:title=""/>
                </v:shape>
                <o:OLEObject Type="Embed" ProgID="Acrobat.Document.DC" ShapeID="_x0000_i1026" DrawAspect="Icon" ObjectID="_1665565765" r:id="rId14"/>
              </w:object>
            </w:r>
          </w:p>
          <w:p w14:paraId="07C1E872" w14:textId="77777777" w:rsidR="00A1320E" w:rsidRDefault="00A1320E" w:rsidP="00741B3F">
            <w:pPr>
              <w:pStyle w:val="BasistekstIKNL"/>
            </w:pPr>
          </w:p>
        </w:tc>
        <w:tc>
          <w:tcPr>
            <w:tcW w:w="2014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2663CC46" w14:textId="77777777" w:rsidR="00FC7AFE" w:rsidRDefault="00FC7AFE" w:rsidP="00741B3F">
            <w:pPr>
              <w:pStyle w:val="BasistekstIKNL"/>
            </w:pPr>
          </w:p>
          <w:p w14:paraId="34FF2113" w14:textId="1D518E13" w:rsidR="00542284" w:rsidRPr="00042114" w:rsidRDefault="00542284" w:rsidP="00741B3F">
            <w:pPr>
              <w:pStyle w:val="BasistekstIKNL"/>
            </w:pPr>
            <w:r>
              <w:t xml:space="preserve">Bijlage </w:t>
            </w:r>
            <w:r w:rsidR="00224259">
              <w:t>2</w:t>
            </w:r>
            <w:r>
              <w:t xml:space="preserve">: presentatie </w:t>
            </w:r>
            <w:r w:rsidR="009134E9">
              <w:t>richtlijnproces</w:t>
            </w:r>
            <w:r w:rsidR="00AC113E">
              <w:t>.</w:t>
            </w:r>
          </w:p>
        </w:tc>
      </w:tr>
      <w:tr w:rsidR="00FC7AFE" w:rsidRPr="00117C36" w14:paraId="4CFCBDAE" w14:textId="77777777" w:rsidTr="00741B3F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5B167C45" w14:textId="77777777" w:rsidR="00FC7AFE" w:rsidRPr="00A1320E" w:rsidRDefault="00FC7AFE" w:rsidP="00741B3F">
            <w:pPr>
              <w:pStyle w:val="NummerIKNL"/>
              <w:rPr>
                <w:rFonts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745C5927" w14:textId="77777777" w:rsidR="003A22DA" w:rsidRDefault="00A1320E" w:rsidP="00741B3F">
            <w:pPr>
              <w:spacing w:after="0" w:line="240" w:lineRule="exact"/>
              <w:rPr>
                <w:rFonts w:ascii="Arial" w:eastAsia="Times New Roman" w:hAnsi="Arial" w:cs="Arial"/>
                <w:b/>
                <w:color w:val="202020"/>
                <w:sz w:val="18"/>
                <w:szCs w:val="18"/>
                <w:lang w:val="nl-NL"/>
              </w:rPr>
            </w:pPr>
            <w:r w:rsidRPr="00A1320E">
              <w:rPr>
                <w:rFonts w:ascii="Arial" w:eastAsia="Times New Roman" w:hAnsi="Arial" w:cs="Arial"/>
                <w:b/>
                <w:color w:val="202020"/>
                <w:sz w:val="18"/>
                <w:szCs w:val="18"/>
                <w:lang w:val="nl-NL"/>
              </w:rPr>
              <w:t xml:space="preserve">Wens inventariseren kwaliteitsregistratie vanuit de bron </w:t>
            </w:r>
            <w:proofErr w:type="spellStart"/>
            <w:r w:rsidRPr="00A1320E">
              <w:rPr>
                <w:rFonts w:ascii="Arial" w:eastAsia="Times New Roman" w:hAnsi="Arial" w:cs="Arial"/>
                <w:b/>
                <w:color w:val="202020"/>
                <w:sz w:val="18"/>
                <w:szCs w:val="18"/>
                <w:lang w:val="nl-NL"/>
              </w:rPr>
              <w:t>SchildklierNetwerk</w:t>
            </w:r>
            <w:proofErr w:type="spellEnd"/>
            <w:r w:rsidRPr="00A1320E">
              <w:rPr>
                <w:rFonts w:ascii="Arial" w:eastAsia="Times New Roman" w:hAnsi="Arial" w:cs="Arial"/>
                <w:b/>
                <w:color w:val="202020"/>
                <w:sz w:val="18"/>
                <w:szCs w:val="18"/>
                <w:lang w:val="nl-NL"/>
              </w:rPr>
              <w:t xml:space="preserve"> / DTCG</w:t>
            </w:r>
            <w:r w:rsidR="009A7357">
              <w:rPr>
                <w:rFonts w:ascii="Arial" w:eastAsia="Times New Roman" w:hAnsi="Arial" w:cs="Arial"/>
                <w:b/>
                <w:color w:val="202020"/>
                <w:sz w:val="18"/>
                <w:szCs w:val="18"/>
                <w:lang w:val="nl-NL"/>
              </w:rPr>
              <w:t>-</w:t>
            </w:r>
            <w:r w:rsidRPr="00A1320E">
              <w:rPr>
                <w:rFonts w:ascii="Arial" w:eastAsia="Times New Roman" w:hAnsi="Arial" w:cs="Arial"/>
                <w:b/>
                <w:color w:val="202020"/>
                <w:sz w:val="18"/>
                <w:szCs w:val="18"/>
                <w:lang w:val="nl-NL"/>
              </w:rPr>
              <w:t xml:space="preserve">samenwerking / LUMC dashboard </w:t>
            </w:r>
          </w:p>
          <w:p w14:paraId="0A928C8C" w14:textId="2BB59883" w:rsidR="00A1320E" w:rsidRPr="00A81074" w:rsidRDefault="00A1320E" w:rsidP="00741B3F">
            <w:pPr>
              <w:spacing w:after="0" w:line="240" w:lineRule="exact"/>
              <w:rPr>
                <w:rFonts w:ascii="Arial" w:eastAsia="Times New Roman" w:hAnsi="Arial" w:cs="Arial"/>
                <w:b/>
                <w:color w:val="202020"/>
                <w:sz w:val="18"/>
                <w:szCs w:val="18"/>
                <w:lang w:val="nl-NL"/>
              </w:rPr>
            </w:pPr>
            <w:r w:rsidRPr="00A1320E">
              <w:rPr>
                <w:rFonts w:ascii="Arial" w:hAnsi="Arial" w:cs="Arial"/>
                <w:sz w:val="18"/>
                <w:szCs w:val="18"/>
                <w:lang w:val="nl-NL"/>
              </w:rPr>
              <w:t xml:space="preserve">Tessa van </w:t>
            </w:r>
            <w:proofErr w:type="spellStart"/>
            <w:r w:rsidRPr="00A1320E">
              <w:rPr>
                <w:rFonts w:ascii="Arial" w:hAnsi="Arial" w:cs="Arial"/>
                <w:sz w:val="18"/>
                <w:szCs w:val="18"/>
                <w:lang w:val="nl-NL"/>
              </w:rPr>
              <w:t>Ginhoven</w:t>
            </w:r>
            <w:proofErr w:type="spellEnd"/>
            <w:r w:rsidRPr="00A1320E">
              <w:rPr>
                <w:rFonts w:ascii="Arial" w:hAnsi="Arial" w:cs="Arial"/>
                <w:sz w:val="18"/>
                <w:szCs w:val="18"/>
                <w:lang w:val="nl-NL"/>
              </w:rPr>
              <w:t xml:space="preserve"> presenteert dit onderwerp. </w:t>
            </w:r>
            <w:r w:rsidRPr="00A1320E">
              <w:rPr>
                <w:rFonts w:ascii="Arial" w:hAnsi="Arial" w:cs="Arial"/>
                <w:sz w:val="18"/>
                <w:szCs w:val="18"/>
                <w:u w:val="single"/>
                <w:lang w:val="nl-NL"/>
              </w:rPr>
              <w:t xml:space="preserve"> </w:t>
            </w:r>
          </w:p>
          <w:p w14:paraId="1904644B" w14:textId="4D3FC96E" w:rsidR="005A76AE" w:rsidRPr="00AC2863" w:rsidRDefault="00AC2863" w:rsidP="00741B3F">
            <w:pPr>
              <w:spacing w:before="100" w:beforeAutospacing="1" w:after="100" w:afterAutospacing="1" w:line="240" w:lineRule="exac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 xml:space="preserve">Dit betreft een voorbereidingstraject met als ambitie </w:t>
            </w:r>
            <w:r w:rsidR="00C00B76">
              <w:rPr>
                <w:rFonts w:ascii="Arial" w:hAnsi="Arial" w:cs="Arial"/>
                <w:sz w:val="18"/>
                <w:szCs w:val="18"/>
                <w:lang w:val="nl-NL"/>
              </w:rPr>
              <w:t>transparan</w:t>
            </w:r>
            <w:r w:rsidR="007D0CE3">
              <w:rPr>
                <w:rFonts w:ascii="Arial" w:hAnsi="Arial" w:cs="Arial"/>
                <w:sz w:val="18"/>
                <w:szCs w:val="18"/>
                <w:lang w:val="nl-NL"/>
              </w:rPr>
              <w:t>t</w:t>
            </w:r>
            <w:r w:rsidR="00D81B2D">
              <w:rPr>
                <w:rFonts w:ascii="Arial" w:hAnsi="Arial" w:cs="Arial"/>
                <w:sz w:val="18"/>
                <w:szCs w:val="18"/>
                <w:lang w:val="nl-NL"/>
              </w:rPr>
              <w:t>ie</w:t>
            </w:r>
            <w:r w:rsidR="00C00B76">
              <w:rPr>
                <w:rFonts w:ascii="Arial" w:hAnsi="Arial" w:cs="Arial"/>
                <w:sz w:val="18"/>
                <w:szCs w:val="18"/>
                <w:lang w:val="nl-NL"/>
              </w:rPr>
              <w:t xml:space="preserve"> kwaliteit van zorg</w:t>
            </w:r>
            <w:r w:rsidR="00D517E2">
              <w:rPr>
                <w:rFonts w:ascii="Arial" w:hAnsi="Arial" w:cs="Arial"/>
                <w:sz w:val="18"/>
                <w:szCs w:val="18"/>
                <w:lang w:val="nl-NL"/>
              </w:rPr>
              <w:t xml:space="preserve"> en goede kwaliteit</w:t>
            </w:r>
            <w:r w:rsidR="002B449C">
              <w:rPr>
                <w:rFonts w:ascii="Arial" w:hAnsi="Arial" w:cs="Arial"/>
                <w:sz w:val="18"/>
                <w:szCs w:val="18"/>
                <w:lang w:val="nl-NL"/>
              </w:rPr>
              <w:t xml:space="preserve"> door kwaliteitsparameters. </w:t>
            </w:r>
            <w:r w:rsidR="001656FD">
              <w:rPr>
                <w:rFonts w:ascii="Arial" w:hAnsi="Arial" w:cs="Arial"/>
                <w:sz w:val="18"/>
                <w:szCs w:val="18"/>
                <w:lang w:val="nl-NL"/>
              </w:rPr>
              <w:t>T</w:t>
            </w:r>
            <w:r w:rsidR="00C41D29">
              <w:rPr>
                <w:rFonts w:ascii="Arial" w:hAnsi="Arial" w:cs="Arial"/>
                <w:sz w:val="18"/>
                <w:szCs w:val="18"/>
                <w:lang w:val="nl-NL"/>
              </w:rPr>
              <w:t xml:space="preserve">er voorbereiding </w:t>
            </w:r>
            <w:r w:rsidR="0084109E">
              <w:rPr>
                <w:rFonts w:ascii="Arial" w:hAnsi="Arial" w:cs="Arial"/>
                <w:sz w:val="18"/>
                <w:szCs w:val="18"/>
                <w:lang w:val="nl-NL"/>
              </w:rPr>
              <w:t>op de kwaliteitsparameters</w:t>
            </w:r>
            <w:r w:rsidR="003878A6">
              <w:rPr>
                <w:rFonts w:ascii="Arial" w:hAnsi="Arial" w:cs="Arial"/>
                <w:sz w:val="18"/>
                <w:szCs w:val="18"/>
                <w:lang w:val="nl-NL"/>
              </w:rPr>
              <w:t>:</w:t>
            </w:r>
            <w:r w:rsidR="0084109E">
              <w:rPr>
                <w:rFonts w:ascii="Arial" w:hAnsi="Arial" w:cs="Arial"/>
                <w:sz w:val="18"/>
                <w:szCs w:val="18"/>
                <w:lang w:val="nl-NL"/>
              </w:rPr>
              <w:t xml:space="preserve"> inventariseren wat </w:t>
            </w:r>
            <w:r w:rsidR="00AC463A">
              <w:rPr>
                <w:rFonts w:ascii="Arial" w:hAnsi="Arial" w:cs="Arial"/>
                <w:sz w:val="18"/>
                <w:szCs w:val="18"/>
                <w:lang w:val="nl-NL"/>
              </w:rPr>
              <w:t xml:space="preserve">vastgelegd moet worden, hoe te registreren, toetsing bij het veld en langere termijn covering. </w:t>
            </w:r>
          </w:p>
          <w:p w14:paraId="33267BE0" w14:textId="14A50F0A" w:rsidR="00A1320E" w:rsidRPr="00A1320E" w:rsidRDefault="00A1320E" w:rsidP="00741B3F">
            <w:pPr>
              <w:spacing w:before="100" w:beforeAutospacing="1" w:after="100" w:afterAutospacing="1" w:line="240" w:lineRule="exac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A1320E">
              <w:rPr>
                <w:rFonts w:ascii="Arial" w:hAnsi="Arial" w:cs="Arial"/>
                <w:sz w:val="18"/>
                <w:szCs w:val="18"/>
                <w:lang w:val="nl-NL"/>
              </w:rPr>
              <w:t xml:space="preserve">Er wordt gewerkt aan een aanvraag bij SKMS </w:t>
            </w:r>
            <w:r w:rsidR="0008799C">
              <w:rPr>
                <w:rFonts w:ascii="Arial" w:hAnsi="Arial" w:cs="Arial"/>
                <w:sz w:val="18"/>
                <w:szCs w:val="18"/>
                <w:lang w:val="nl-NL"/>
              </w:rPr>
              <w:t>waarbij rekening gehouden wordt met</w:t>
            </w:r>
            <w:r w:rsidRPr="00A1320E">
              <w:rPr>
                <w:rFonts w:ascii="Arial" w:hAnsi="Arial" w:cs="Arial"/>
                <w:sz w:val="18"/>
                <w:szCs w:val="18"/>
                <w:lang w:val="nl-NL"/>
              </w:rPr>
              <w:t xml:space="preserve"> landelijke implementatie.</w:t>
            </w:r>
          </w:p>
          <w:p w14:paraId="666B0FDF" w14:textId="77777777" w:rsidR="00A1320E" w:rsidRPr="00A1320E" w:rsidRDefault="00A1320E" w:rsidP="00741B3F">
            <w:pPr>
              <w:spacing w:before="100" w:beforeAutospacing="1" w:after="100" w:afterAutospacing="1" w:line="240" w:lineRule="exac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A1320E">
              <w:rPr>
                <w:rFonts w:ascii="Arial" w:hAnsi="Arial" w:cs="Arial"/>
                <w:sz w:val="18"/>
                <w:szCs w:val="18"/>
                <w:lang w:val="nl-NL"/>
              </w:rPr>
              <w:t xml:space="preserve">Marieke Snel, endocrinoloog LUMC, presenteert het dashboard in </w:t>
            </w:r>
            <w:proofErr w:type="spellStart"/>
            <w:r w:rsidRPr="00A1320E">
              <w:rPr>
                <w:rFonts w:ascii="Arial" w:hAnsi="Arial" w:cs="Arial"/>
                <w:sz w:val="18"/>
                <w:szCs w:val="18"/>
                <w:lang w:val="nl-NL"/>
              </w:rPr>
              <w:t>Hix</w:t>
            </w:r>
            <w:proofErr w:type="spellEnd"/>
            <w:r w:rsidRPr="00A1320E">
              <w:rPr>
                <w:rFonts w:ascii="Arial" w:hAnsi="Arial" w:cs="Arial"/>
                <w:sz w:val="18"/>
                <w:szCs w:val="18"/>
                <w:lang w:val="nl-NL"/>
              </w:rPr>
              <w:t xml:space="preserve"> zoals dat in het LUMC wordt gebruikt. Hier is men al 3 jaar mee bezig, het resultaat ziet er mooi uit.</w:t>
            </w:r>
          </w:p>
          <w:p w14:paraId="025AA826" w14:textId="72B04F50" w:rsidR="00A1320E" w:rsidRPr="00E874EF" w:rsidRDefault="00A1320E" w:rsidP="00741B3F">
            <w:pPr>
              <w:spacing w:before="100" w:beforeAutospacing="1" w:after="100" w:afterAutospacing="1" w:line="240" w:lineRule="exac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A1320E">
              <w:rPr>
                <w:rFonts w:ascii="Arial" w:hAnsi="Arial" w:cs="Arial"/>
                <w:sz w:val="18"/>
                <w:szCs w:val="18"/>
                <w:lang w:val="nl-NL"/>
              </w:rPr>
              <w:t xml:space="preserve">Els </w:t>
            </w:r>
            <w:proofErr w:type="spellStart"/>
            <w:r w:rsidRPr="00A1320E">
              <w:rPr>
                <w:rFonts w:ascii="Arial" w:hAnsi="Arial" w:cs="Arial"/>
                <w:sz w:val="18"/>
                <w:szCs w:val="18"/>
                <w:lang w:val="nl-NL"/>
              </w:rPr>
              <w:t>Nieveen</w:t>
            </w:r>
            <w:proofErr w:type="spellEnd"/>
            <w:r w:rsidRPr="00A1320E">
              <w:rPr>
                <w:rFonts w:ascii="Arial" w:hAnsi="Arial" w:cs="Arial"/>
                <w:sz w:val="18"/>
                <w:szCs w:val="18"/>
                <w:lang w:val="nl-NL"/>
              </w:rPr>
              <w:t xml:space="preserve"> van </w:t>
            </w:r>
            <w:proofErr w:type="spellStart"/>
            <w:r w:rsidRPr="00A1320E">
              <w:rPr>
                <w:rFonts w:ascii="Arial" w:hAnsi="Arial" w:cs="Arial"/>
                <w:sz w:val="18"/>
                <w:szCs w:val="18"/>
                <w:lang w:val="nl-NL"/>
              </w:rPr>
              <w:t>Dijkum</w:t>
            </w:r>
            <w:proofErr w:type="spellEnd"/>
            <w:r w:rsidRPr="00A1320E">
              <w:rPr>
                <w:rFonts w:ascii="Arial" w:hAnsi="Arial" w:cs="Arial"/>
                <w:sz w:val="18"/>
                <w:szCs w:val="18"/>
                <w:lang w:val="nl-NL"/>
              </w:rPr>
              <w:t xml:space="preserve"> biedt aan mee te denken over de aanvraag/het proces voor landelijke implementatie.</w:t>
            </w:r>
          </w:p>
        </w:tc>
        <w:tc>
          <w:tcPr>
            <w:tcW w:w="2014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253B66C1" w14:textId="77777777" w:rsidR="00AC1CC8" w:rsidRDefault="00AC1CC8" w:rsidP="00741B3F">
            <w:pPr>
              <w:pStyle w:val="BasistekstIKNL"/>
            </w:pPr>
          </w:p>
          <w:p w14:paraId="16C6639B" w14:textId="77777777" w:rsidR="003878A6" w:rsidRDefault="003878A6" w:rsidP="00741B3F">
            <w:pPr>
              <w:pStyle w:val="BasistekstIKNL"/>
            </w:pPr>
          </w:p>
          <w:p w14:paraId="6AF17AB1" w14:textId="1737A8EB" w:rsidR="00A81074" w:rsidRPr="00042114" w:rsidRDefault="00A81074" w:rsidP="00C61150">
            <w:pPr>
              <w:pStyle w:val="BasistekstIKNL"/>
            </w:pPr>
          </w:p>
        </w:tc>
      </w:tr>
      <w:tr w:rsidR="00FC7AFE" w:rsidRPr="00042114" w14:paraId="4E13F72A" w14:textId="77777777" w:rsidTr="00741B3F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1705A3D7" w14:textId="77777777" w:rsidR="00FC7AFE" w:rsidRPr="00042114" w:rsidRDefault="00FC7AFE" w:rsidP="00741B3F">
            <w:pPr>
              <w:pStyle w:val="NummerIKNL"/>
            </w:pPr>
          </w:p>
        </w:tc>
        <w:tc>
          <w:tcPr>
            <w:tcW w:w="6917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0BCCB0DD" w14:textId="77777777" w:rsidR="00FC7AFE" w:rsidRPr="00122A19" w:rsidRDefault="00122A19" w:rsidP="00741B3F">
            <w:pPr>
              <w:pStyle w:val="BasistekstIKNL"/>
              <w:rPr>
                <w:b/>
              </w:rPr>
            </w:pPr>
            <w:r w:rsidRPr="00122A19">
              <w:rPr>
                <w:b/>
              </w:rPr>
              <w:t>IKNL en SON</w:t>
            </w:r>
          </w:p>
          <w:p w14:paraId="22996529" w14:textId="44726119" w:rsidR="00122A19" w:rsidRDefault="00122A19" w:rsidP="00741B3F">
            <w:pPr>
              <w:pStyle w:val="BasistekstIKNL"/>
            </w:pPr>
            <w:r>
              <w:t>Annemiek</w:t>
            </w:r>
            <w:r w:rsidR="00EC458E">
              <w:t xml:space="preserve"> </w:t>
            </w:r>
            <w:r>
              <w:t>Kwast toont de folder over schildklierkanker. De</w:t>
            </w:r>
            <w:r w:rsidR="00CC3B22">
              <w:t xml:space="preserve"> folder staat op de </w:t>
            </w:r>
            <w:r>
              <w:t>website</w:t>
            </w:r>
            <w:r w:rsidR="00CC3B22">
              <w:t xml:space="preserve"> van IKNL</w:t>
            </w:r>
            <w:r w:rsidR="00E8601B">
              <w:t xml:space="preserve"> en is te bestellen via de webshop van IKNL: </w:t>
            </w:r>
            <w:hyperlink r:id="rId15" w:history="1">
              <w:r w:rsidR="00E8601B" w:rsidRPr="00A02210">
                <w:rPr>
                  <w:rStyle w:val="Hyperlink"/>
                </w:rPr>
                <w:t>https://shop.iknl.nl/shop/folder-schildklierkanker/61035474</w:t>
              </w:r>
            </w:hyperlink>
            <w:r w:rsidR="00E8601B">
              <w:t xml:space="preserve"> </w:t>
            </w:r>
          </w:p>
          <w:p w14:paraId="676FB161" w14:textId="77777777" w:rsidR="00AA32E8" w:rsidRDefault="00AA32E8" w:rsidP="00741B3F">
            <w:pPr>
              <w:pStyle w:val="BasistekstIKNL"/>
            </w:pPr>
          </w:p>
          <w:p w14:paraId="63105388" w14:textId="28953001" w:rsidR="0051497D" w:rsidRDefault="00122A19" w:rsidP="00741B3F">
            <w:pPr>
              <w:pStyle w:val="BasistekstIKNL"/>
            </w:pPr>
            <w:proofErr w:type="spellStart"/>
            <w:r>
              <w:t>Grard</w:t>
            </w:r>
            <w:proofErr w:type="spellEnd"/>
            <w:r>
              <w:t xml:space="preserve"> </w:t>
            </w:r>
            <w:proofErr w:type="spellStart"/>
            <w:r>
              <w:t>Nieuwenhuijzen</w:t>
            </w:r>
            <w:proofErr w:type="spellEnd"/>
            <w:r>
              <w:t xml:space="preserve"> </w:t>
            </w:r>
            <w:r w:rsidR="00AA32E8">
              <w:t xml:space="preserve">vraagt </w:t>
            </w:r>
            <w:r w:rsidR="0091493A">
              <w:t xml:space="preserve">naar de mogelijkheid </w:t>
            </w:r>
            <w:r w:rsidR="0008799C">
              <w:t xml:space="preserve">van </w:t>
            </w:r>
            <w:r w:rsidR="0091493A">
              <w:t xml:space="preserve">rapportage op regioniveau en </w:t>
            </w:r>
            <w:r w:rsidR="00F96681">
              <w:lastRenderedPageBreak/>
              <w:t>op ziekenhuisniveau</w:t>
            </w:r>
            <w:r w:rsidR="0008799C">
              <w:t xml:space="preserve"> en de uitkomsten hiervan landelijk te bespreken. </w:t>
            </w:r>
            <w:r>
              <w:t xml:space="preserve">Dit </w:t>
            </w:r>
            <w:r w:rsidR="00F96681">
              <w:t>wordt besproken tijdens</w:t>
            </w:r>
            <w:r>
              <w:t xml:space="preserve"> de volgende vergadering.</w:t>
            </w:r>
          </w:p>
          <w:p w14:paraId="4E6B2A99" w14:textId="6E919D9F" w:rsidR="0054713C" w:rsidRDefault="0054713C" w:rsidP="00741B3F">
            <w:pPr>
              <w:pStyle w:val="BasistekstIKNL"/>
            </w:pPr>
          </w:p>
        </w:tc>
        <w:tc>
          <w:tcPr>
            <w:tcW w:w="2014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7E5F29ED" w14:textId="77777777" w:rsidR="00FC7AFE" w:rsidRDefault="00FC7AFE" w:rsidP="00741B3F">
            <w:pPr>
              <w:pStyle w:val="BasistekstIKNL"/>
            </w:pPr>
          </w:p>
          <w:p w14:paraId="015E70E1" w14:textId="77777777" w:rsidR="003039EA" w:rsidRDefault="003039EA" w:rsidP="00741B3F">
            <w:pPr>
              <w:pStyle w:val="BasistekstIKNL"/>
            </w:pPr>
          </w:p>
          <w:p w14:paraId="29917D39" w14:textId="77777777" w:rsidR="003039EA" w:rsidRDefault="003039EA" w:rsidP="00741B3F">
            <w:pPr>
              <w:pStyle w:val="BasistekstIKNL"/>
            </w:pPr>
          </w:p>
          <w:p w14:paraId="17B367F9" w14:textId="77777777" w:rsidR="003039EA" w:rsidRDefault="003039EA" w:rsidP="00741B3F">
            <w:pPr>
              <w:pStyle w:val="BasistekstIKNL"/>
            </w:pPr>
          </w:p>
          <w:p w14:paraId="404D8B15" w14:textId="77777777" w:rsidR="003039EA" w:rsidRDefault="003039EA" w:rsidP="00741B3F">
            <w:pPr>
              <w:pStyle w:val="BasistekstIKNL"/>
            </w:pPr>
          </w:p>
          <w:p w14:paraId="004E11F8" w14:textId="60AEA1F6" w:rsidR="003039EA" w:rsidRPr="00042114" w:rsidRDefault="003039EA" w:rsidP="00741B3F">
            <w:pPr>
              <w:pStyle w:val="BasistekstIKNL"/>
            </w:pPr>
            <w:r>
              <w:t xml:space="preserve">Actie: </w:t>
            </w:r>
            <w:r w:rsidR="00AC113E">
              <w:t>a</w:t>
            </w:r>
            <w:r w:rsidR="0054713C">
              <w:t xml:space="preserve">gendapunt </w:t>
            </w:r>
            <w:r w:rsidR="0054713C">
              <w:lastRenderedPageBreak/>
              <w:t>volgende vergadering</w:t>
            </w:r>
            <w:r w:rsidR="00AC113E">
              <w:t>.</w:t>
            </w:r>
          </w:p>
        </w:tc>
      </w:tr>
      <w:tr w:rsidR="00FC7AFE" w:rsidRPr="00F31938" w14:paraId="3A4CF413" w14:textId="77777777" w:rsidTr="00741B3F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6EFDD635" w14:textId="77777777" w:rsidR="00FC7AFE" w:rsidRPr="00042114" w:rsidRDefault="00FC7AFE" w:rsidP="00741B3F">
            <w:pPr>
              <w:pStyle w:val="NummerIKNL"/>
            </w:pPr>
          </w:p>
        </w:tc>
        <w:tc>
          <w:tcPr>
            <w:tcW w:w="6917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462A8674" w14:textId="77777777" w:rsidR="00FC7AFE" w:rsidRPr="0041604D" w:rsidRDefault="0051497D" w:rsidP="00741B3F">
            <w:pPr>
              <w:pStyle w:val="BasistekstIKNL"/>
              <w:rPr>
                <w:b/>
              </w:rPr>
            </w:pPr>
            <w:r w:rsidRPr="0041604D">
              <w:rPr>
                <w:b/>
              </w:rPr>
              <w:t>DTCG-symposium 3 december 2020</w:t>
            </w:r>
          </w:p>
          <w:p w14:paraId="50617B7F" w14:textId="7B49E484" w:rsidR="00EC10CE" w:rsidRDefault="00F31938" w:rsidP="00741B3F">
            <w:pPr>
              <w:pStyle w:val="BasistekstIKNL"/>
            </w:pPr>
            <w:r>
              <w:t xml:space="preserve">Thera </w:t>
            </w:r>
            <w:r w:rsidR="0041604D">
              <w:t xml:space="preserve">Links </w:t>
            </w:r>
            <w:r>
              <w:t>presenteert het definitieve programma</w:t>
            </w:r>
            <w:r w:rsidR="0061437A">
              <w:t xml:space="preserve">. </w:t>
            </w:r>
            <w:r>
              <w:t xml:space="preserve"> </w:t>
            </w:r>
          </w:p>
          <w:p w14:paraId="7B2F5204" w14:textId="77777777" w:rsidR="00EC10CE" w:rsidRDefault="00EC10CE" w:rsidP="00741B3F">
            <w:pPr>
              <w:pStyle w:val="BasistekstIKNL"/>
            </w:pPr>
          </w:p>
          <w:p w14:paraId="77B08799" w14:textId="23F977D0" w:rsidR="00EC10CE" w:rsidRDefault="0059788D" w:rsidP="00741B3F">
            <w:pPr>
              <w:pStyle w:val="BasistekstIKNL"/>
            </w:pPr>
            <w:r>
              <w:t>I</w:t>
            </w:r>
            <w:r w:rsidR="00F31938">
              <w:t xml:space="preserve">n juni </w:t>
            </w:r>
            <w:r w:rsidR="00BE4456">
              <w:t xml:space="preserve">2020 </w:t>
            </w:r>
            <w:r>
              <w:t xml:space="preserve">komt het programma op de website met informatie over </w:t>
            </w:r>
            <w:r w:rsidR="00EC10CE">
              <w:t>inschrijven/aanmelden.</w:t>
            </w:r>
          </w:p>
          <w:p w14:paraId="7894F6A0" w14:textId="77777777" w:rsidR="00EC10CE" w:rsidRDefault="00EC10CE" w:rsidP="00741B3F">
            <w:pPr>
              <w:pStyle w:val="BasistekstIKNL"/>
            </w:pPr>
          </w:p>
          <w:p w14:paraId="0C72DF27" w14:textId="7080BD24" w:rsidR="00F31938" w:rsidRDefault="00F31938" w:rsidP="00741B3F">
            <w:pPr>
              <w:pStyle w:val="BasistekstIKNL"/>
            </w:pPr>
            <w:r>
              <w:t xml:space="preserve">Het symposium </w:t>
            </w:r>
            <w:r w:rsidR="007375AB">
              <w:t>vindt</w:t>
            </w:r>
            <w:r>
              <w:t xml:space="preserve"> in een grote collegezaal</w:t>
            </w:r>
            <w:r w:rsidR="007375AB">
              <w:t xml:space="preserve"> plaats</w:t>
            </w:r>
            <w:r>
              <w:t xml:space="preserve">. </w:t>
            </w:r>
            <w:r w:rsidR="007375AB">
              <w:t xml:space="preserve">Indien door Corona nog steeds maximaal 100 personen aanwezig mogen zijn, dan </w:t>
            </w:r>
            <w:r w:rsidR="007011A2">
              <w:t xml:space="preserve">is het ook mogelijk om het symposium virtueel te volgen. </w:t>
            </w:r>
          </w:p>
          <w:p w14:paraId="15E50AB0" w14:textId="16C89DDE" w:rsidR="007011A2" w:rsidRDefault="007011A2" w:rsidP="00741B3F">
            <w:pPr>
              <w:pStyle w:val="BasistekstIKNL"/>
            </w:pPr>
          </w:p>
          <w:p w14:paraId="01BC2535" w14:textId="7A792223" w:rsidR="0008799C" w:rsidRDefault="0008799C" w:rsidP="00741B3F">
            <w:pPr>
              <w:pStyle w:val="BasistekstIKNL"/>
            </w:pPr>
            <w:r w:rsidRPr="0008799C">
              <w:t xml:space="preserve">Tijdens de lunch </w:t>
            </w:r>
            <w:r>
              <w:t xml:space="preserve">kunnen vanuit elke </w:t>
            </w:r>
            <w:r w:rsidRPr="0008799C">
              <w:t>regionale werkgroep / netwerk 3</w:t>
            </w:r>
            <w:r>
              <w:t xml:space="preserve"> </w:t>
            </w:r>
            <w:r w:rsidRPr="0008799C">
              <w:t xml:space="preserve">posterborden </w:t>
            </w:r>
            <w:r>
              <w:t xml:space="preserve">gepresenteerd worden </w:t>
            </w:r>
            <w:r w:rsidRPr="0008799C">
              <w:t>met activiteiten op gebied van schildklier</w:t>
            </w:r>
            <w:r>
              <w:t xml:space="preserve">. </w:t>
            </w:r>
          </w:p>
          <w:p w14:paraId="2E6D50C1" w14:textId="77777777" w:rsidR="0008799C" w:rsidRDefault="0008799C" w:rsidP="00741B3F">
            <w:pPr>
              <w:pStyle w:val="BasistekstIKNL"/>
            </w:pPr>
          </w:p>
          <w:p w14:paraId="1B0F9037" w14:textId="08911972" w:rsidR="0051497D" w:rsidRDefault="00F31938" w:rsidP="00741B3F">
            <w:pPr>
              <w:pStyle w:val="BasistekstIKNL"/>
            </w:pPr>
            <w:r>
              <w:t>Voor de MDO-sessie zijn casus</w:t>
            </w:r>
            <w:r w:rsidR="00123984">
              <w:t>sen</w:t>
            </w:r>
            <w:r>
              <w:t xml:space="preserve"> nodig</w:t>
            </w:r>
            <w:r w:rsidR="00123984">
              <w:t>. D</w:t>
            </w:r>
            <w:r>
              <w:t>eze kunnen gemaild worden naar:</w:t>
            </w:r>
            <w:r w:rsidR="00123984">
              <w:t xml:space="preserve"> </w:t>
            </w:r>
            <w:hyperlink r:id="rId16" w:history="1">
              <w:r w:rsidR="00123984" w:rsidRPr="00A02210">
                <w:rPr>
                  <w:rStyle w:val="Hyperlink"/>
                </w:rPr>
                <w:t>t.p.links@umcg.nl</w:t>
              </w:r>
            </w:hyperlink>
            <w:r w:rsidR="00123984">
              <w:t xml:space="preserve"> .</w:t>
            </w:r>
            <w:r>
              <w:t xml:space="preserve"> </w:t>
            </w:r>
            <w:r w:rsidR="00123984">
              <w:t xml:space="preserve"> </w:t>
            </w:r>
            <w:r>
              <w:t xml:space="preserve"> </w:t>
            </w:r>
          </w:p>
        </w:tc>
        <w:tc>
          <w:tcPr>
            <w:tcW w:w="2014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3F1C4341" w14:textId="557F5CC6" w:rsidR="0054713C" w:rsidRPr="00042114" w:rsidRDefault="0054713C" w:rsidP="00741B3F">
            <w:pPr>
              <w:pStyle w:val="BasistekstIKNL"/>
            </w:pPr>
          </w:p>
        </w:tc>
      </w:tr>
      <w:tr w:rsidR="00FC7AFE" w:rsidRPr="00582C55" w14:paraId="06B2C014" w14:textId="77777777" w:rsidTr="00741B3F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353C401D" w14:textId="77777777" w:rsidR="00FC7AFE" w:rsidRPr="00042114" w:rsidRDefault="00FC7AFE" w:rsidP="00741B3F">
            <w:pPr>
              <w:pStyle w:val="NummerIKNL"/>
            </w:pPr>
          </w:p>
        </w:tc>
        <w:tc>
          <w:tcPr>
            <w:tcW w:w="6917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0A5F7AA7" w14:textId="77777777" w:rsidR="00FC7AFE" w:rsidRPr="00083EA8" w:rsidRDefault="00083EA8" w:rsidP="00741B3F">
            <w:pPr>
              <w:pStyle w:val="BasistekstIKNL"/>
              <w:rPr>
                <w:rStyle w:val="eop"/>
                <w:rFonts w:ascii="Helvetica" w:hAnsi="Helvetica" w:cs="Helvetica"/>
                <w:b/>
                <w:color w:val="000000"/>
                <w:shd w:val="clear" w:color="auto" w:fill="FFFFFF"/>
              </w:rPr>
            </w:pPr>
            <w:r w:rsidRPr="00083EA8">
              <w:rPr>
                <w:rStyle w:val="normaltextrun"/>
                <w:rFonts w:ascii="Helvetica" w:hAnsi="Helvetica" w:cs="Helvetica"/>
                <w:b/>
                <w:color w:val="202020"/>
                <w:shd w:val="clear" w:color="auto" w:fill="FFFFFF"/>
              </w:rPr>
              <w:t>W.V.T.T.K.  Mededelingen vanuit het bestuur</w:t>
            </w:r>
            <w:r w:rsidRPr="00083EA8">
              <w:rPr>
                <w:rStyle w:val="eop"/>
                <w:rFonts w:ascii="Helvetica" w:hAnsi="Helvetica" w:cs="Helvetica"/>
                <w:b/>
                <w:color w:val="000000"/>
                <w:shd w:val="clear" w:color="auto" w:fill="FFFFFF"/>
              </w:rPr>
              <w:t> </w:t>
            </w:r>
          </w:p>
          <w:p w14:paraId="0F5922D8" w14:textId="01E734B1" w:rsidR="00F00C89" w:rsidRDefault="00F00C89" w:rsidP="00741B3F">
            <w:pPr>
              <w:pStyle w:val="BasistekstIKNL"/>
            </w:pPr>
            <w:r>
              <w:t xml:space="preserve">Francien van </w:t>
            </w:r>
            <w:proofErr w:type="spellStart"/>
            <w:r>
              <w:t>Nederveen</w:t>
            </w:r>
            <w:proofErr w:type="spellEnd"/>
            <w:r>
              <w:t>, patholoog Dordrecht, wordt  nieuw</w:t>
            </w:r>
            <w:r w:rsidR="002236FB">
              <w:t xml:space="preserve"> bestuurslid</w:t>
            </w:r>
            <w:r>
              <w:t xml:space="preserve"> van de DTCG per juni 2020. Ellen </w:t>
            </w:r>
            <w:proofErr w:type="spellStart"/>
            <w:r>
              <w:t>Kapiteijn</w:t>
            </w:r>
            <w:proofErr w:type="spellEnd"/>
            <w:r>
              <w:t>, oncoloog LUMC</w:t>
            </w:r>
            <w:r w:rsidR="00C740AB">
              <w:t>,</w:t>
            </w:r>
            <w:r>
              <w:t xml:space="preserve"> </w:t>
            </w:r>
            <w:r w:rsidR="002236FB">
              <w:t>blijft voorlopig secretaris totdat er een nieuwe secretaris is gevonden</w:t>
            </w:r>
            <w:r>
              <w:t xml:space="preserve">. </w:t>
            </w:r>
          </w:p>
          <w:p w14:paraId="234387CA" w14:textId="77777777" w:rsidR="00C740AB" w:rsidRDefault="00C740AB" w:rsidP="00741B3F">
            <w:pPr>
              <w:pStyle w:val="BasistekstIKNL"/>
            </w:pPr>
          </w:p>
          <w:p w14:paraId="36FFF84F" w14:textId="1C22E61D" w:rsidR="0033171D" w:rsidRDefault="00F00C89" w:rsidP="00741B3F">
            <w:pPr>
              <w:pStyle w:val="BasistekstIKNL"/>
            </w:pPr>
            <w:r>
              <w:t>Thera Links</w:t>
            </w:r>
            <w:r w:rsidR="00D076DA">
              <w:t>,</w:t>
            </w:r>
            <w:r w:rsidR="0033171D">
              <w:t xml:space="preserve"> endocrinoloog UMCG,</w:t>
            </w:r>
            <w:r w:rsidR="007A2C9A">
              <w:t xml:space="preserve"> </w:t>
            </w:r>
            <w:r w:rsidR="00992D1B">
              <w:t xml:space="preserve">is bijna twee jaar voorzitter </w:t>
            </w:r>
            <w:r w:rsidR="0033171D">
              <w:t xml:space="preserve">van het </w:t>
            </w:r>
            <w:r w:rsidR="00992D1B">
              <w:t>bestuur DTCG</w:t>
            </w:r>
            <w:r w:rsidR="00D97BDB">
              <w:t>. O</w:t>
            </w:r>
            <w:r w:rsidR="00992D1B">
              <w:t>fficieel vindt er na twee jaar een bestuurswissel plaats</w:t>
            </w:r>
            <w:r w:rsidR="0033171D">
              <w:t>.</w:t>
            </w:r>
            <w:r w:rsidR="00AD08C5">
              <w:t xml:space="preserve"> Wegens Corona is de bestuurswissel uitgesteld </w:t>
            </w:r>
            <w:r w:rsidR="00AB6ADB">
              <w:t>tot het najaar van 2020. Thera Links treedt dan af</w:t>
            </w:r>
            <w:r w:rsidR="005A543F">
              <w:t xml:space="preserve"> als voorzitter en gaat uit het bestuur. Een n</w:t>
            </w:r>
            <w:r w:rsidR="00161E5F">
              <w:t xml:space="preserve">ieuwe voorzitter wordt uit het huidige bestuur benoemd en bekend gemaakt tijdens het </w:t>
            </w:r>
            <w:r w:rsidR="00F30E24">
              <w:t xml:space="preserve">DTCG-symposium op 3 december 2020. </w:t>
            </w:r>
          </w:p>
          <w:p w14:paraId="001A3F26" w14:textId="77777777" w:rsidR="00F30E24" w:rsidRDefault="00F30E24" w:rsidP="00741B3F">
            <w:pPr>
              <w:pStyle w:val="BasistekstIKNL"/>
            </w:pPr>
          </w:p>
          <w:p w14:paraId="63746FC0" w14:textId="3323D11E" w:rsidR="00083EA8" w:rsidRDefault="00F00C89" w:rsidP="00741B3F">
            <w:pPr>
              <w:pStyle w:val="BasistekstIKNL"/>
            </w:pPr>
            <w:r>
              <w:t>IKNL gaat de DTCG secretarieel ondersteunen per juni 2020.</w:t>
            </w:r>
          </w:p>
        </w:tc>
        <w:tc>
          <w:tcPr>
            <w:tcW w:w="2014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04F00314" w14:textId="243560D1" w:rsidR="00FC7AFE" w:rsidRPr="00042114" w:rsidRDefault="00FC7AFE" w:rsidP="00741B3F">
            <w:pPr>
              <w:pStyle w:val="BasistekstIKNL"/>
            </w:pPr>
          </w:p>
        </w:tc>
      </w:tr>
      <w:tr w:rsidR="00A50004" w:rsidRPr="00582C55" w14:paraId="167238A8" w14:textId="77777777" w:rsidTr="00741B3F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4900330F" w14:textId="77777777" w:rsidR="00A50004" w:rsidRPr="00042114" w:rsidRDefault="00A50004" w:rsidP="00741B3F">
            <w:pPr>
              <w:pStyle w:val="NummerIKNL"/>
            </w:pPr>
          </w:p>
        </w:tc>
        <w:tc>
          <w:tcPr>
            <w:tcW w:w="6917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352F9D78" w14:textId="3EB01975" w:rsidR="00A50004" w:rsidRDefault="00BD5EF5" w:rsidP="00741B3F">
            <w:pPr>
              <w:pStyle w:val="BasistekstIKNL"/>
              <w:rPr>
                <w:rStyle w:val="normaltextrun"/>
                <w:rFonts w:ascii="Helvetica" w:hAnsi="Helvetica" w:cs="Helvetica"/>
                <w:b/>
                <w:color w:val="202020"/>
                <w:shd w:val="clear" w:color="auto" w:fill="FFFFFF"/>
              </w:rPr>
            </w:pPr>
            <w:r>
              <w:rPr>
                <w:rStyle w:val="normaltextrun"/>
                <w:rFonts w:ascii="Helvetica" w:hAnsi="Helvetica" w:cs="Helvetica"/>
                <w:b/>
                <w:color w:val="202020"/>
                <w:shd w:val="clear" w:color="auto" w:fill="FFFFFF"/>
              </w:rPr>
              <w:t>Rondvraag en a</w:t>
            </w:r>
            <w:r w:rsidR="00A50004">
              <w:rPr>
                <w:rStyle w:val="normaltextrun"/>
                <w:rFonts w:ascii="Helvetica" w:hAnsi="Helvetica" w:cs="Helvetica"/>
                <w:b/>
                <w:color w:val="202020"/>
                <w:shd w:val="clear" w:color="auto" w:fill="FFFFFF"/>
              </w:rPr>
              <w:t>fsluiting</w:t>
            </w:r>
          </w:p>
          <w:p w14:paraId="3E7C2E0D" w14:textId="1B9B768C" w:rsidR="00BD5EF5" w:rsidRDefault="00A50004" w:rsidP="00741B3F">
            <w:pPr>
              <w:pStyle w:val="BasistekstIKNL"/>
              <w:rPr>
                <w:rStyle w:val="normaltextrun"/>
                <w:rFonts w:cs="Arial"/>
                <w:color w:val="202020"/>
                <w:shd w:val="clear" w:color="auto" w:fill="FFFFFF"/>
              </w:rPr>
            </w:pPr>
            <w:r>
              <w:rPr>
                <w:rStyle w:val="normaltextrun"/>
                <w:rFonts w:cs="Arial"/>
                <w:color w:val="202020"/>
                <w:shd w:val="clear" w:color="auto" w:fill="FFFFFF"/>
              </w:rPr>
              <w:t xml:space="preserve">Datum </w:t>
            </w:r>
            <w:r w:rsidR="00BD5EF5">
              <w:rPr>
                <w:rStyle w:val="normaltextrun"/>
                <w:rFonts w:cs="Arial"/>
                <w:color w:val="202020"/>
                <w:shd w:val="clear" w:color="auto" w:fill="FFFFFF"/>
              </w:rPr>
              <w:t xml:space="preserve">voor de volgende vergadering volgt nog. Verder zijn er geen vragen/opmerkingen. </w:t>
            </w:r>
          </w:p>
          <w:p w14:paraId="51C4FC8C" w14:textId="77777777" w:rsidR="00BD5EF5" w:rsidRDefault="00BD5EF5" w:rsidP="00741B3F">
            <w:pPr>
              <w:pStyle w:val="BasistekstIKNL"/>
              <w:rPr>
                <w:rStyle w:val="normaltextrun"/>
                <w:rFonts w:cs="Arial"/>
                <w:color w:val="202020"/>
                <w:shd w:val="clear" w:color="auto" w:fill="FFFFFF"/>
              </w:rPr>
            </w:pPr>
          </w:p>
          <w:p w14:paraId="27B3AA1B" w14:textId="01343A08" w:rsidR="00A50004" w:rsidRPr="00A50004" w:rsidRDefault="00A50004" w:rsidP="00741B3F">
            <w:pPr>
              <w:pStyle w:val="BasistekstIKNL"/>
              <w:rPr>
                <w:rStyle w:val="normaltextrun"/>
                <w:rFonts w:cs="Arial"/>
                <w:color w:val="202020"/>
                <w:shd w:val="clear" w:color="auto" w:fill="FFFFFF"/>
              </w:rPr>
            </w:pPr>
            <w:r>
              <w:rPr>
                <w:rStyle w:val="normaltextrun"/>
                <w:rFonts w:cs="Arial"/>
                <w:color w:val="202020"/>
                <w:shd w:val="clear" w:color="auto" w:fill="FFFFFF"/>
              </w:rPr>
              <w:t xml:space="preserve">Thera Links dankt de aanwezigen voor hun deelname en sluit de vergadering om </w:t>
            </w:r>
            <w:r w:rsidR="00BD5EF5">
              <w:rPr>
                <w:rStyle w:val="normaltextrun"/>
                <w:rFonts w:cs="Arial"/>
                <w:color w:val="202020"/>
                <w:shd w:val="clear" w:color="auto" w:fill="FFFFFF"/>
              </w:rPr>
              <w:t xml:space="preserve">19.48 uur. </w:t>
            </w:r>
          </w:p>
        </w:tc>
        <w:tc>
          <w:tcPr>
            <w:tcW w:w="2014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3291979D" w14:textId="77777777" w:rsidR="00A50004" w:rsidRPr="00042114" w:rsidRDefault="00A50004" w:rsidP="00741B3F">
            <w:pPr>
              <w:pStyle w:val="BasistekstIKNL"/>
            </w:pPr>
          </w:p>
        </w:tc>
      </w:tr>
    </w:tbl>
    <w:p w14:paraId="3EA48AF9" w14:textId="44C6C7BD" w:rsidR="00184FD1" w:rsidRPr="00535352" w:rsidRDefault="00741B3F" w:rsidP="00CD1B69">
      <w:pPr>
        <w:pStyle w:val="BasistekstIKNL"/>
      </w:pPr>
      <w:r>
        <w:br w:type="textWrapping" w:clear="all"/>
      </w:r>
    </w:p>
    <w:sectPr w:rsidR="00184FD1" w:rsidRPr="00535352" w:rsidSect="001D7DE3">
      <w:headerReference w:type="even" r:id="rId17"/>
      <w:headerReference w:type="default" r:id="rId18"/>
      <w:headerReference w:type="first" r:id="rId19"/>
      <w:pgSz w:w="11906" w:h="16838" w:code="9"/>
      <w:pgMar w:top="2784" w:right="3005" w:bottom="964" w:left="1304" w:header="47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DC57F" w14:textId="77777777" w:rsidR="0066234A" w:rsidRDefault="0066234A">
      <w:r>
        <w:separator/>
      </w:r>
    </w:p>
  </w:endnote>
  <w:endnote w:type="continuationSeparator" w:id="0">
    <w:p w14:paraId="6731BCC8" w14:textId="77777777" w:rsidR="0066234A" w:rsidRDefault="0066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E7BA8" w14:textId="77777777" w:rsidR="0066234A" w:rsidRDefault="0066234A">
      <w:r>
        <w:separator/>
      </w:r>
    </w:p>
  </w:footnote>
  <w:footnote w:type="continuationSeparator" w:id="0">
    <w:p w14:paraId="69F14BB6" w14:textId="77777777" w:rsidR="0066234A" w:rsidRDefault="00662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E3D21" w14:textId="77777777" w:rsidR="004C0E31" w:rsidRDefault="004C0E31">
    <w:pPr>
      <w:pStyle w:val="Koptekst"/>
    </w:pPr>
  </w:p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25"/>
      <w:gridCol w:w="56"/>
      <w:gridCol w:w="4138"/>
      <w:gridCol w:w="214"/>
    </w:tblGrid>
    <w:tr w:rsidR="004C0E31" w14:paraId="7F831A88" w14:textId="77777777" w:rsidTr="008E44D1">
      <w:trPr>
        <w:gridAfter w:val="1"/>
        <w:wAfter w:w="214" w:type="dxa"/>
        <w:trHeight w:hRule="exact" w:val="260"/>
      </w:trPr>
      <w:tc>
        <w:tcPr>
          <w:tcW w:w="525" w:type="dxa"/>
          <w:shd w:val="clear" w:color="auto" w:fill="auto"/>
        </w:tcPr>
        <w:p w14:paraId="537BDCB3" w14:textId="77777777" w:rsidR="004C0E31" w:rsidRDefault="004C0E31" w:rsidP="008E44D1">
          <w:pPr>
            <w:pStyle w:val="DocumentgegevenskopjeIKNL"/>
          </w:pPr>
          <w:r>
            <w:t xml:space="preserve">Pagina  </w:t>
          </w:r>
        </w:p>
      </w:tc>
      <w:tc>
        <w:tcPr>
          <w:tcW w:w="4194" w:type="dxa"/>
          <w:gridSpan w:val="2"/>
          <w:shd w:val="clear" w:color="auto" w:fill="auto"/>
        </w:tcPr>
        <w:p w14:paraId="51CEA454" w14:textId="77777777" w:rsidR="004C0E31" w:rsidRDefault="00847C18" w:rsidP="00F05D8F">
          <w:pPr>
            <w:pStyle w:val="DocumentgegevensIKNL"/>
          </w:pPr>
          <w:r>
            <w:fldChar w:fldCharType="begin"/>
          </w:r>
          <w:r w:rsidR="004C0E31">
            <w:instrText xml:space="preserve"> PAGE   \* MERGEFORMAT </w:instrText>
          </w:r>
          <w:r>
            <w:fldChar w:fldCharType="separate"/>
          </w:r>
          <w:r w:rsidR="00DB7DC8">
            <w:rPr>
              <w:noProof/>
            </w:rPr>
            <w:t>1</w:t>
          </w:r>
          <w:r>
            <w:fldChar w:fldCharType="end"/>
          </w:r>
          <w:r w:rsidR="004C0E31">
            <w:t>/</w:t>
          </w:r>
          <w:r w:rsidR="008D528F">
            <w:rPr>
              <w:noProof/>
            </w:rPr>
            <w:fldChar w:fldCharType="begin"/>
          </w:r>
          <w:r w:rsidR="008D528F">
            <w:rPr>
              <w:noProof/>
            </w:rPr>
            <w:instrText xml:space="preserve"> SECTIONPAGES   \* MERGEFORMAT </w:instrText>
          </w:r>
          <w:r w:rsidR="008D528F">
            <w:rPr>
              <w:noProof/>
            </w:rPr>
            <w:fldChar w:fldCharType="separate"/>
          </w:r>
          <w:r w:rsidR="00DB7DC8">
            <w:rPr>
              <w:noProof/>
            </w:rPr>
            <w:t>1</w:t>
          </w:r>
          <w:r w:rsidR="008D528F">
            <w:rPr>
              <w:noProof/>
            </w:rPr>
            <w:fldChar w:fldCharType="end"/>
          </w:r>
        </w:p>
      </w:tc>
    </w:tr>
    <w:tr w:rsidR="004C0E31" w14:paraId="5A66E523" w14:textId="77777777" w:rsidTr="008E44D1">
      <w:trPr>
        <w:trHeight w:hRule="exact" w:val="260"/>
      </w:trPr>
      <w:tc>
        <w:tcPr>
          <w:tcW w:w="525" w:type="dxa"/>
          <w:shd w:val="clear" w:color="auto" w:fill="auto"/>
        </w:tcPr>
        <w:p w14:paraId="639DC273" w14:textId="77777777" w:rsidR="004C0E31" w:rsidRDefault="004C0E31" w:rsidP="008E44D1">
          <w:pPr>
            <w:pStyle w:val="DocumentgegevenskopjeIKNL"/>
          </w:pPr>
          <w:r>
            <w:t xml:space="preserve">Datum  </w:t>
          </w:r>
        </w:p>
      </w:tc>
      <w:tc>
        <w:tcPr>
          <w:tcW w:w="4408" w:type="dxa"/>
          <w:gridSpan w:val="3"/>
          <w:shd w:val="clear" w:color="auto" w:fill="auto"/>
        </w:tcPr>
        <w:p w14:paraId="3639971C" w14:textId="77777777" w:rsidR="004C0E31" w:rsidRDefault="00847C18" w:rsidP="00F05D8F">
          <w:pPr>
            <w:pStyle w:val="DocumentgegevensIKNL"/>
          </w:pPr>
          <w:r>
            <w:fldChar w:fldCharType="begin"/>
          </w:r>
          <w:r w:rsidR="004C0E31">
            <w:instrText xml:space="preserve"> STYLEREF  "Documentgegevens datum IKNL"  \* MERGEFORMAT </w:instrText>
          </w:r>
          <w:r>
            <w:fldChar w:fldCharType="end"/>
          </w:r>
        </w:p>
      </w:tc>
    </w:tr>
    <w:tr w:rsidR="004C0E31" w14:paraId="37AF4197" w14:textId="77777777" w:rsidTr="004C0E31">
      <w:trPr>
        <w:trHeight w:hRule="exact" w:val="520"/>
      </w:trPr>
      <w:tc>
        <w:tcPr>
          <w:tcW w:w="581" w:type="dxa"/>
          <w:gridSpan w:val="2"/>
          <w:shd w:val="clear" w:color="auto" w:fill="auto"/>
        </w:tcPr>
        <w:p w14:paraId="387152FF" w14:textId="77777777" w:rsidR="004C0E31" w:rsidRDefault="004C0E31" w:rsidP="008E44D1">
          <w:pPr>
            <w:pStyle w:val="DocumentgegevenskopjeIKNL"/>
          </w:pPr>
          <w:r>
            <w:t xml:space="preserve">Verslag  </w:t>
          </w:r>
        </w:p>
      </w:tc>
      <w:tc>
        <w:tcPr>
          <w:tcW w:w="4352" w:type="dxa"/>
          <w:gridSpan w:val="2"/>
          <w:shd w:val="clear" w:color="auto" w:fill="auto"/>
        </w:tcPr>
        <w:p w14:paraId="6E89CDF6" w14:textId="77777777" w:rsidR="004C0E31" w:rsidRDefault="00847C18" w:rsidP="00F05D8F">
          <w:pPr>
            <w:pStyle w:val="DocumentgegevensIKNL"/>
          </w:pPr>
          <w:r>
            <w:fldChar w:fldCharType="begin"/>
          </w:r>
          <w:r w:rsidR="004C0E31">
            <w:instrText xml:space="preserve"> STYLEREF  "Naam vergadergroep IKNL"  \* MERGEFORMAT </w:instrText>
          </w:r>
          <w:r>
            <w:fldChar w:fldCharType="end"/>
          </w:r>
        </w:p>
      </w:tc>
    </w:tr>
  </w:tbl>
  <w:p w14:paraId="597414FF" w14:textId="77777777" w:rsidR="00E901D9" w:rsidRDefault="00E901D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0AD91" w14:textId="77777777" w:rsidR="004C0E31" w:rsidRDefault="001D7DE3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3360" behindDoc="1" locked="0" layoutInCell="0" allowOverlap="1" wp14:anchorId="74F86637" wp14:editId="288924E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531621"/>
              <wp:effectExtent l="0" t="0" r="0" b="0"/>
              <wp:wrapNone/>
              <wp:docPr id="11" name="TeVerwijderenShape_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0" name="Freeform 18"/>
                      <wps:cNvSpPr>
                        <a:spLocks noEditPoints="1"/>
                      </wps:cNvSpPr>
                      <wps:spPr bwMode="auto">
                        <a:xfrm>
                          <a:off x="5640917" y="302472"/>
                          <a:ext cx="1045845" cy="1026795"/>
                        </a:xfrm>
                        <a:custGeom>
                          <a:avLst/>
                          <a:gdLst>
                            <a:gd name="T0" fmla="*/ 724 w 3294"/>
                            <a:gd name="T1" fmla="*/ 1217 h 3234"/>
                            <a:gd name="T2" fmla="*/ 374 w 3294"/>
                            <a:gd name="T3" fmla="*/ 1746 h 3234"/>
                            <a:gd name="T4" fmla="*/ 1719 w 3294"/>
                            <a:gd name="T5" fmla="*/ 741 h 3234"/>
                            <a:gd name="T6" fmla="*/ 2195 w 3294"/>
                            <a:gd name="T7" fmla="*/ 1679 h 3234"/>
                            <a:gd name="T8" fmla="*/ 2464 w 3294"/>
                            <a:gd name="T9" fmla="*/ 1563 h 3234"/>
                            <a:gd name="T10" fmla="*/ 0 w 3294"/>
                            <a:gd name="T11" fmla="*/ 2011 h 3234"/>
                            <a:gd name="T12" fmla="*/ 108 w 3294"/>
                            <a:gd name="T13" fmla="*/ 2094 h 3234"/>
                            <a:gd name="T14" fmla="*/ 295 w 3294"/>
                            <a:gd name="T15" fmla="*/ 2309 h 3234"/>
                            <a:gd name="T16" fmla="*/ 415 w 3294"/>
                            <a:gd name="T17" fmla="*/ 2094 h 3234"/>
                            <a:gd name="T18" fmla="*/ 438 w 3294"/>
                            <a:gd name="T19" fmla="*/ 2315 h 3234"/>
                            <a:gd name="T20" fmla="*/ 719 w 3294"/>
                            <a:gd name="T21" fmla="*/ 2210 h 3234"/>
                            <a:gd name="T22" fmla="*/ 540 w 3294"/>
                            <a:gd name="T23" fmla="*/ 2210 h 3234"/>
                            <a:gd name="T24" fmla="*/ 987 w 3294"/>
                            <a:gd name="T25" fmla="*/ 2307 h 3234"/>
                            <a:gd name="T26" fmla="*/ 956 w 3294"/>
                            <a:gd name="T27" fmla="*/ 2269 h 3234"/>
                            <a:gd name="T28" fmla="*/ 958 w 3294"/>
                            <a:gd name="T29" fmla="*/ 2199 h 3234"/>
                            <a:gd name="T30" fmla="*/ 1179 w 3294"/>
                            <a:gd name="T31" fmla="*/ 2091 h 3234"/>
                            <a:gd name="T32" fmla="*/ 1330 w 3294"/>
                            <a:gd name="T33" fmla="*/ 2177 h 3234"/>
                            <a:gd name="T34" fmla="*/ 1376 w 3294"/>
                            <a:gd name="T35" fmla="*/ 2165 h 3234"/>
                            <a:gd name="T36" fmla="*/ 1345 w 3294"/>
                            <a:gd name="T37" fmla="*/ 2218 h 3234"/>
                            <a:gd name="T38" fmla="*/ 1509 w 3294"/>
                            <a:gd name="T39" fmla="*/ 2315 h 3234"/>
                            <a:gd name="T40" fmla="*/ 1445 w 3294"/>
                            <a:gd name="T41" fmla="*/ 2120 h 3234"/>
                            <a:gd name="T42" fmla="*/ 1468 w 3294"/>
                            <a:gd name="T43" fmla="*/ 2248 h 3234"/>
                            <a:gd name="T44" fmla="*/ 36 w 3294"/>
                            <a:gd name="T45" fmla="*/ 2421 h 3234"/>
                            <a:gd name="T46" fmla="*/ 183 w 3294"/>
                            <a:gd name="T47" fmla="*/ 2554 h 3234"/>
                            <a:gd name="T48" fmla="*/ 366 w 3294"/>
                            <a:gd name="T49" fmla="*/ 2734 h 3234"/>
                            <a:gd name="T50" fmla="*/ 245 w 3294"/>
                            <a:gd name="T51" fmla="*/ 2601 h 3234"/>
                            <a:gd name="T52" fmla="*/ 350 w 3294"/>
                            <a:gd name="T53" fmla="*/ 2662 h 3234"/>
                            <a:gd name="T54" fmla="*/ 562 w 3294"/>
                            <a:gd name="T55" fmla="*/ 2576 h 3234"/>
                            <a:gd name="T56" fmla="*/ 495 w 3294"/>
                            <a:gd name="T57" fmla="*/ 2554 h 3234"/>
                            <a:gd name="T58" fmla="*/ 792 w 3294"/>
                            <a:gd name="T59" fmla="*/ 2652 h 3234"/>
                            <a:gd name="T60" fmla="*/ 1041 w 3294"/>
                            <a:gd name="T61" fmla="*/ 2548 h 3234"/>
                            <a:gd name="T62" fmla="*/ 1041 w 3294"/>
                            <a:gd name="T63" fmla="*/ 2576 h 3234"/>
                            <a:gd name="T64" fmla="*/ 1316 w 3294"/>
                            <a:gd name="T65" fmla="*/ 2581 h 3234"/>
                            <a:gd name="T66" fmla="*/ 1500 w 3294"/>
                            <a:gd name="T67" fmla="*/ 2604 h 3234"/>
                            <a:gd name="T68" fmla="*/ 1365 w 3294"/>
                            <a:gd name="T69" fmla="*/ 2661 h 3234"/>
                            <a:gd name="T70" fmla="*/ 1665 w 3294"/>
                            <a:gd name="T71" fmla="*/ 2774 h 3234"/>
                            <a:gd name="T72" fmla="*/ 1587 w 3294"/>
                            <a:gd name="T73" fmla="*/ 2645 h 3234"/>
                            <a:gd name="T74" fmla="*/ 1974 w 3294"/>
                            <a:gd name="T75" fmla="*/ 2650 h 3234"/>
                            <a:gd name="T76" fmla="*/ 2187 w 3294"/>
                            <a:gd name="T77" fmla="*/ 2581 h 3234"/>
                            <a:gd name="T78" fmla="*/ 2094 w 3294"/>
                            <a:gd name="T79" fmla="*/ 2581 h 3234"/>
                            <a:gd name="T80" fmla="*/ 2187 w 3294"/>
                            <a:gd name="T81" fmla="*/ 2581 h 3234"/>
                            <a:gd name="T82" fmla="*/ 2329 w 3294"/>
                            <a:gd name="T83" fmla="*/ 2548 h 3234"/>
                            <a:gd name="T84" fmla="*/ 2565 w 3294"/>
                            <a:gd name="T85" fmla="*/ 2721 h 3234"/>
                            <a:gd name="T86" fmla="*/ 2381 w 3294"/>
                            <a:gd name="T87" fmla="*/ 2690 h 3234"/>
                            <a:gd name="T88" fmla="*/ 2667 w 3294"/>
                            <a:gd name="T89" fmla="*/ 2658 h 3234"/>
                            <a:gd name="T90" fmla="*/ 2927 w 3294"/>
                            <a:gd name="T91" fmla="*/ 2769 h 3234"/>
                            <a:gd name="T92" fmla="*/ 2667 w 3294"/>
                            <a:gd name="T93" fmla="*/ 2554 h 3234"/>
                            <a:gd name="T94" fmla="*/ 41 w 3294"/>
                            <a:gd name="T95" fmla="*/ 2950 h 3234"/>
                            <a:gd name="T96" fmla="*/ 374 w 3294"/>
                            <a:gd name="T97" fmla="*/ 3129 h 3234"/>
                            <a:gd name="T98" fmla="*/ 453 w 3294"/>
                            <a:gd name="T99" fmla="*/ 3206 h 3234"/>
                            <a:gd name="T100" fmla="*/ 793 w 3294"/>
                            <a:gd name="T101" fmla="*/ 2881 h 3234"/>
                            <a:gd name="T102" fmla="*/ 793 w 3294"/>
                            <a:gd name="T103" fmla="*/ 3228 h 3234"/>
                            <a:gd name="T104" fmla="*/ 1090 w 3294"/>
                            <a:gd name="T105" fmla="*/ 3129 h 3234"/>
                            <a:gd name="T106" fmla="*/ 910 w 3294"/>
                            <a:gd name="T107" fmla="*/ 3129 h 3234"/>
                            <a:gd name="T108" fmla="*/ 1178 w 3294"/>
                            <a:gd name="T109" fmla="*/ 3107 h 3234"/>
                            <a:gd name="T110" fmla="*/ 1146 w 3294"/>
                            <a:gd name="T111" fmla="*/ 3013 h 3234"/>
                            <a:gd name="T112" fmla="*/ 1530 w 3294"/>
                            <a:gd name="T113" fmla="*/ 3096 h 3234"/>
                            <a:gd name="T114" fmla="*/ 1576 w 3294"/>
                            <a:gd name="T115" fmla="*/ 3084 h 3234"/>
                            <a:gd name="T116" fmla="*/ 1546 w 3294"/>
                            <a:gd name="T117" fmla="*/ 3137 h 3234"/>
                            <a:gd name="T118" fmla="*/ 1646 w 3294"/>
                            <a:gd name="T119" fmla="*/ 3228 h 3234"/>
                            <a:gd name="T120" fmla="*/ 1750 w 3294"/>
                            <a:gd name="T121" fmla="*/ 3008 h 3234"/>
                            <a:gd name="T122" fmla="*/ 2085 w 3294"/>
                            <a:gd name="T123" fmla="*/ 3049 h 3234"/>
                            <a:gd name="T124" fmla="*/ 2001 w 3294"/>
                            <a:gd name="T125" fmla="*/ 3206 h 3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294" h="3234">
                              <a:moveTo>
                                <a:pt x="360" y="392"/>
                              </a:moveTo>
                              <a:cubicBezTo>
                                <a:pt x="259" y="391"/>
                                <a:pt x="189" y="310"/>
                                <a:pt x="204" y="210"/>
                              </a:cubicBezTo>
                              <a:cubicBezTo>
                                <a:pt x="208" y="181"/>
                                <a:pt x="208" y="181"/>
                                <a:pt x="208" y="181"/>
                              </a:cubicBezTo>
                              <a:cubicBezTo>
                                <a:pt x="222" y="81"/>
                                <a:pt x="315" y="0"/>
                                <a:pt x="416" y="1"/>
                              </a:cubicBezTo>
                              <a:cubicBezTo>
                                <a:pt x="516" y="1"/>
                                <a:pt x="586" y="82"/>
                                <a:pt x="572" y="182"/>
                              </a:cubicBezTo>
                              <a:cubicBezTo>
                                <a:pt x="568" y="211"/>
                                <a:pt x="568" y="211"/>
                                <a:pt x="568" y="211"/>
                              </a:cubicBezTo>
                              <a:cubicBezTo>
                                <a:pt x="553" y="311"/>
                                <a:pt x="460" y="392"/>
                                <a:pt x="360" y="392"/>
                              </a:cubicBezTo>
                              <a:moveTo>
                                <a:pt x="724" y="1217"/>
                              </a:moveTo>
                              <a:cubicBezTo>
                                <a:pt x="972" y="1050"/>
                                <a:pt x="1138" y="619"/>
                                <a:pt x="1138" y="619"/>
                              </a:cubicBezTo>
                              <a:cubicBezTo>
                                <a:pt x="1138" y="619"/>
                                <a:pt x="1081" y="594"/>
                                <a:pt x="1011" y="594"/>
                              </a:cubicBezTo>
                              <a:cubicBezTo>
                                <a:pt x="867" y="594"/>
                                <a:pt x="685" y="666"/>
                                <a:pt x="530" y="957"/>
                              </a:cubicBezTo>
                              <a:cubicBezTo>
                                <a:pt x="496" y="1020"/>
                                <a:pt x="472" y="1085"/>
                                <a:pt x="457" y="1133"/>
                              </a:cubicBezTo>
                              <a:cubicBezTo>
                                <a:pt x="529" y="604"/>
                                <a:pt x="529" y="604"/>
                                <a:pt x="529" y="604"/>
                              </a:cubicBezTo>
                              <a:cubicBezTo>
                                <a:pt x="163" y="604"/>
                                <a:pt x="163" y="604"/>
                                <a:pt x="163" y="604"/>
                              </a:cubicBezTo>
                              <a:cubicBezTo>
                                <a:pt x="8" y="1746"/>
                                <a:pt x="8" y="1746"/>
                                <a:pt x="8" y="1746"/>
                              </a:cubicBezTo>
                              <a:cubicBezTo>
                                <a:pt x="374" y="1746"/>
                                <a:pt x="374" y="1746"/>
                                <a:pt x="374" y="1746"/>
                              </a:cubicBezTo>
                              <a:cubicBezTo>
                                <a:pt x="447" y="1207"/>
                                <a:pt x="447" y="1207"/>
                                <a:pt x="447" y="1207"/>
                              </a:cubicBezTo>
                              <a:cubicBezTo>
                                <a:pt x="459" y="1271"/>
                                <a:pt x="459" y="1271"/>
                                <a:pt x="459" y="1271"/>
                              </a:cubicBezTo>
                              <a:cubicBezTo>
                                <a:pt x="475" y="1342"/>
                                <a:pt x="587" y="1757"/>
                                <a:pt x="902" y="1758"/>
                              </a:cubicBezTo>
                              <a:cubicBezTo>
                                <a:pt x="962" y="1759"/>
                                <a:pt x="1013" y="1751"/>
                                <a:pt x="1057" y="1740"/>
                              </a:cubicBezTo>
                              <a:cubicBezTo>
                                <a:pt x="1057" y="1740"/>
                                <a:pt x="1096" y="1318"/>
                                <a:pt x="724" y="1217"/>
                              </a:cubicBezTo>
                              <a:moveTo>
                                <a:pt x="2046" y="602"/>
                              </a:moveTo>
                              <a:cubicBezTo>
                                <a:pt x="1979" y="1282"/>
                                <a:pt x="1979" y="1282"/>
                                <a:pt x="1979" y="1282"/>
                              </a:cubicBezTo>
                              <a:cubicBezTo>
                                <a:pt x="1719" y="741"/>
                                <a:pt x="1719" y="741"/>
                                <a:pt x="1719" y="741"/>
                              </a:cubicBezTo>
                              <a:cubicBezTo>
                                <a:pt x="1686" y="667"/>
                                <a:pt x="1629" y="593"/>
                                <a:pt x="1508" y="593"/>
                              </a:cubicBezTo>
                              <a:cubicBezTo>
                                <a:pt x="1455" y="593"/>
                                <a:pt x="1399" y="610"/>
                                <a:pt x="1355" y="619"/>
                              </a:cubicBezTo>
                              <a:cubicBezTo>
                                <a:pt x="1194" y="1745"/>
                                <a:pt x="1194" y="1745"/>
                                <a:pt x="1194" y="1745"/>
                              </a:cubicBezTo>
                              <a:cubicBezTo>
                                <a:pt x="1523" y="1745"/>
                                <a:pt x="1523" y="1745"/>
                                <a:pt x="1523" y="1745"/>
                              </a:cubicBezTo>
                              <a:cubicBezTo>
                                <a:pt x="1601" y="1090"/>
                                <a:pt x="1601" y="1090"/>
                                <a:pt x="1601" y="1090"/>
                              </a:cubicBezTo>
                              <a:cubicBezTo>
                                <a:pt x="1682" y="1279"/>
                                <a:pt x="1803" y="1544"/>
                                <a:pt x="1846" y="1618"/>
                              </a:cubicBezTo>
                              <a:cubicBezTo>
                                <a:pt x="1911" y="1733"/>
                                <a:pt x="1983" y="1758"/>
                                <a:pt x="2039" y="1757"/>
                              </a:cubicBezTo>
                              <a:cubicBezTo>
                                <a:pt x="2123" y="1758"/>
                                <a:pt x="2167" y="1721"/>
                                <a:pt x="2195" y="1679"/>
                              </a:cubicBezTo>
                              <a:cubicBezTo>
                                <a:pt x="2223" y="1638"/>
                                <a:pt x="2230" y="1593"/>
                                <a:pt x="2233" y="1573"/>
                              </a:cubicBezTo>
                              <a:cubicBezTo>
                                <a:pt x="2371" y="602"/>
                                <a:pt x="2371" y="602"/>
                                <a:pt x="2371" y="602"/>
                              </a:cubicBezTo>
                              <a:cubicBezTo>
                                <a:pt x="2046" y="602"/>
                                <a:pt x="2046" y="602"/>
                                <a:pt x="2046" y="602"/>
                              </a:cubicBezTo>
                              <a:moveTo>
                                <a:pt x="2846" y="1453"/>
                              </a:moveTo>
                              <a:cubicBezTo>
                                <a:pt x="2941" y="778"/>
                                <a:pt x="2941" y="778"/>
                                <a:pt x="2941" y="778"/>
                              </a:cubicBezTo>
                              <a:cubicBezTo>
                                <a:pt x="2955" y="676"/>
                                <a:pt x="2885" y="594"/>
                                <a:pt x="2783" y="594"/>
                              </a:cubicBezTo>
                              <a:cubicBezTo>
                                <a:pt x="2682" y="594"/>
                                <a:pt x="2588" y="676"/>
                                <a:pt x="2574" y="778"/>
                              </a:cubicBezTo>
                              <a:cubicBezTo>
                                <a:pt x="2464" y="1563"/>
                                <a:pt x="2464" y="1563"/>
                                <a:pt x="2464" y="1563"/>
                              </a:cubicBezTo>
                              <a:cubicBezTo>
                                <a:pt x="2449" y="1664"/>
                                <a:pt x="2520" y="1747"/>
                                <a:pt x="2621" y="1747"/>
                              </a:cubicBezTo>
                              <a:cubicBezTo>
                                <a:pt x="3253" y="1747"/>
                                <a:pt x="3253" y="1747"/>
                                <a:pt x="3253" y="1747"/>
                              </a:cubicBezTo>
                              <a:cubicBezTo>
                                <a:pt x="3294" y="1453"/>
                                <a:pt x="3294" y="1453"/>
                                <a:pt x="3294" y="1453"/>
                              </a:cubicBezTo>
                              <a:cubicBezTo>
                                <a:pt x="2846" y="1453"/>
                                <a:pt x="2846" y="1453"/>
                                <a:pt x="2846" y="1453"/>
                              </a:cubicBezTo>
                              <a:moveTo>
                                <a:pt x="22" y="2033"/>
                              </a:moveTo>
                              <a:cubicBezTo>
                                <a:pt x="33" y="2033"/>
                                <a:pt x="44" y="2024"/>
                                <a:pt x="44" y="2011"/>
                              </a:cubicBezTo>
                              <a:cubicBezTo>
                                <a:pt x="44" y="1998"/>
                                <a:pt x="33" y="1989"/>
                                <a:pt x="22" y="1989"/>
                              </a:cubicBezTo>
                              <a:cubicBezTo>
                                <a:pt x="11" y="1989"/>
                                <a:pt x="0" y="1998"/>
                                <a:pt x="0" y="2011"/>
                              </a:cubicBezTo>
                              <a:cubicBezTo>
                                <a:pt x="0" y="2024"/>
                                <a:pt x="11" y="2033"/>
                                <a:pt x="22" y="2033"/>
                              </a:cubicBezTo>
                              <a:moveTo>
                                <a:pt x="37" y="2094"/>
                              </a:moveTo>
                              <a:cubicBezTo>
                                <a:pt x="7" y="2094"/>
                                <a:pt x="7" y="2094"/>
                                <a:pt x="7" y="2094"/>
                              </a:cubicBezTo>
                              <a:cubicBezTo>
                                <a:pt x="7" y="2309"/>
                                <a:pt x="7" y="2309"/>
                                <a:pt x="7" y="2309"/>
                              </a:cubicBezTo>
                              <a:cubicBezTo>
                                <a:pt x="37" y="2309"/>
                                <a:pt x="37" y="2309"/>
                                <a:pt x="37" y="2309"/>
                              </a:cubicBezTo>
                              <a:lnTo>
                                <a:pt x="37" y="2094"/>
                              </a:lnTo>
                              <a:close/>
                              <a:moveTo>
                                <a:pt x="139" y="2094"/>
                              </a:moveTo>
                              <a:cubicBezTo>
                                <a:pt x="108" y="2094"/>
                                <a:pt x="108" y="2094"/>
                                <a:pt x="108" y="2094"/>
                              </a:cubicBezTo>
                              <a:cubicBezTo>
                                <a:pt x="109" y="2110"/>
                                <a:pt x="111" y="2130"/>
                                <a:pt x="111" y="2141"/>
                              </a:cubicBezTo>
                              <a:cubicBezTo>
                                <a:pt x="111" y="2309"/>
                                <a:pt x="111" y="2309"/>
                                <a:pt x="111" y="2309"/>
                              </a:cubicBezTo>
                              <a:cubicBezTo>
                                <a:pt x="141" y="2309"/>
                                <a:pt x="141" y="2309"/>
                                <a:pt x="141" y="2309"/>
                              </a:cubicBezTo>
                              <a:cubicBezTo>
                                <a:pt x="141" y="2199"/>
                                <a:pt x="141" y="2199"/>
                                <a:pt x="141" y="2199"/>
                              </a:cubicBezTo>
                              <a:cubicBezTo>
                                <a:pt x="141" y="2120"/>
                                <a:pt x="200" y="2116"/>
                                <a:pt x="206" y="2116"/>
                              </a:cubicBezTo>
                              <a:cubicBezTo>
                                <a:pt x="251" y="2116"/>
                                <a:pt x="264" y="2142"/>
                                <a:pt x="264" y="2190"/>
                              </a:cubicBezTo>
                              <a:cubicBezTo>
                                <a:pt x="264" y="2309"/>
                                <a:pt x="264" y="2309"/>
                                <a:pt x="264" y="2309"/>
                              </a:cubicBezTo>
                              <a:cubicBezTo>
                                <a:pt x="295" y="2309"/>
                                <a:pt x="295" y="2309"/>
                                <a:pt x="295" y="2309"/>
                              </a:cubicBezTo>
                              <a:cubicBezTo>
                                <a:pt x="295" y="2173"/>
                                <a:pt x="295" y="2173"/>
                                <a:pt x="295" y="2173"/>
                              </a:cubicBezTo>
                              <a:cubicBezTo>
                                <a:pt x="295" y="2119"/>
                                <a:pt x="269" y="2088"/>
                                <a:pt x="214" y="2088"/>
                              </a:cubicBezTo>
                              <a:cubicBezTo>
                                <a:pt x="185" y="2088"/>
                                <a:pt x="155" y="2105"/>
                                <a:pt x="142" y="2128"/>
                              </a:cubicBezTo>
                              <a:cubicBezTo>
                                <a:pt x="141" y="2128"/>
                                <a:pt x="141" y="2128"/>
                                <a:pt x="141" y="2128"/>
                              </a:cubicBezTo>
                              <a:cubicBezTo>
                                <a:pt x="141" y="2117"/>
                                <a:pt x="141" y="2105"/>
                                <a:pt x="139" y="2094"/>
                              </a:cubicBezTo>
                              <a:moveTo>
                                <a:pt x="477" y="2122"/>
                              </a:moveTo>
                              <a:cubicBezTo>
                                <a:pt x="477" y="2094"/>
                                <a:pt x="477" y="2094"/>
                                <a:pt x="477" y="2094"/>
                              </a:cubicBezTo>
                              <a:cubicBezTo>
                                <a:pt x="415" y="2094"/>
                                <a:pt x="415" y="2094"/>
                                <a:pt x="415" y="2094"/>
                              </a:cubicBezTo>
                              <a:cubicBezTo>
                                <a:pt x="415" y="2033"/>
                                <a:pt x="415" y="2033"/>
                                <a:pt x="415" y="2033"/>
                              </a:cubicBezTo>
                              <a:cubicBezTo>
                                <a:pt x="385" y="2033"/>
                                <a:pt x="385" y="2033"/>
                                <a:pt x="385" y="2033"/>
                              </a:cubicBezTo>
                              <a:cubicBezTo>
                                <a:pt x="385" y="2094"/>
                                <a:pt x="385" y="2094"/>
                                <a:pt x="385" y="2094"/>
                              </a:cubicBezTo>
                              <a:cubicBezTo>
                                <a:pt x="339" y="2094"/>
                                <a:pt x="339" y="2094"/>
                                <a:pt x="339" y="2094"/>
                              </a:cubicBezTo>
                              <a:cubicBezTo>
                                <a:pt x="339" y="2122"/>
                                <a:pt x="339" y="2122"/>
                                <a:pt x="339" y="2122"/>
                              </a:cubicBezTo>
                              <a:cubicBezTo>
                                <a:pt x="385" y="2122"/>
                                <a:pt x="385" y="2122"/>
                                <a:pt x="385" y="2122"/>
                              </a:cubicBezTo>
                              <a:cubicBezTo>
                                <a:pt x="385" y="2257"/>
                                <a:pt x="385" y="2257"/>
                                <a:pt x="385" y="2257"/>
                              </a:cubicBezTo>
                              <a:cubicBezTo>
                                <a:pt x="385" y="2304"/>
                                <a:pt x="415" y="2315"/>
                                <a:pt x="438" y="2315"/>
                              </a:cubicBezTo>
                              <a:cubicBezTo>
                                <a:pt x="453" y="2315"/>
                                <a:pt x="468" y="2312"/>
                                <a:pt x="479" y="2307"/>
                              </a:cubicBezTo>
                              <a:cubicBezTo>
                                <a:pt x="478" y="2279"/>
                                <a:pt x="478" y="2279"/>
                                <a:pt x="478" y="2279"/>
                              </a:cubicBezTo>
                              <a:cubicBezTo>
                                <a:pt x="469" y="2284"/>
                                <a:pt x="457" y="2287"/>
                                <a:pt x="446" y="2287"/>
                              </a:cubicBezTo>
                              <a:cubicBezTo>
                                <a:pt x="428" y="2287"/>
                                <a:pt x="415" y="2281"/>
                                <a:pt x="415" y="2248"/>
                              </a:cubicBezTo>
                              <a:cubicBezTo>
                                <a:pt x="415" y="2122"/>
                                <a:pt x="415" y="2122"/>
                                <a:pt x="415" y="2122"/>
                              </a:cubicBezTo>
                              <a:cubicBezTo>
                                <a:pt x="477" y="2122"/>
                                <a:pt x="477" y="2122"/>
                                <a:pt x="477" y="2122"/>
                              </a:cubicBezTo>
                              <a:moveTo>
                                <a:pt x="540" y="2210"/>
                              </a:moveTo>
                              <a:cubicBezTo>
                                <a:pt x="719" y="2210"/>
                                <a:pt x="719" y="2210"/>
                                <a:pt x="719" y="2210"/>
                              </a:cubicBezTo>
                              <a:cubicBezTo>
                                <a:pt x="719" y="2196"/>
                                <a:pt x="719" y="2196"/>
                                <a:pt x="719" y="2196"/>
                              </a:cubicBezTo>
                              <a:cubicBezTo>
                                <a:pt x="719" y="2137"/>
                                <a:pt x="681" y="2089"/>
                                <a:pt x="616" y="2088"/>
                              </a:cubicBezTo>
                              <a:cubicBezTo>
                                <a:pt x="555" y="2088"/>
                                <a:pt x="508" y="2137"/>
                                <a:pt x="508" y="2202"/>
                              </a:cubicBezTo>
                              <a:cubicBezTo>
                                <a:pt x="508" y="2266"/>
                                <a:pt x="555" y="2315"/>
                                <a:pt x="619" y="2315"/>
                              </a:cubicBezTo>
                              <a:cubicBezTo>
                                <a:pt x="654" y="2315"/>
                                <a:pt x="686" y="2301"/>
                                <a:pt x="711" y="2269"/>
                              </a:cubicBezTo>
                              <a:cubicBezTo>
                                <a:pt x="688" y="2250"/>
                                <a:pt x="688" y="2250"/>
                                <a:pt x="688" y="2250"/>
                              </a:cubicBezTo>
                              <a:cubicBezTo>
                                <a:pt x="676" y="2269"/>
                                <a:pt x="651" y="2287"/>
                                <a:pt x="619" y="2287"/>
                              </a:cubicBezTo>
                              <a:cubicBezTo>
                                <a:pt x="576" y="2287"/>
                                <a:pt x="543" y="2253"/>
                                <a:pt x="540" y="2210"/>
                              </a:cubicBezTo>
                              <a:moveTo>
                                <a:pt x="541" y="2185"/>
                              </a:moveTo>
                              <a:cubicBezTo>
                                <a:pt x="541" y="2150"/>
                                <a:pt x="577" y="2116"/>
                                <a:pt x="616" y="2116"/>
                              </a:cubicBezTo>
                              <a:cubicBezTo>
                                <a:pt x="660" y="2116"/>
                                <a:pt x="686" y="2144"/>
                                <a:pt x="686" y="2185"/>
                              </a:cubicBezTo>
                              <a:lnTo>
                                <a:pt x="541" y="2185"/>
                              </a:lnTo>
                              <a:close/>
                              <a:moveTo>
                                <a:pt x="791" y="2352"/>
                              </a:moveTo>
                              <a:cubicBezTo>
                                <a:pt x="768" y="2376"/>
                                <a:pt x="768" y="2376"/>
                                <a:pt x="768" y="2376"/>
                              </a:cubicBezTo>
                              <a:cubicBezTo>
                                <a:pt x="796" y="2406"/>
                                <a:pt x="829" y="2419"/>
                                <a:pt x="872" y="2419"/>
                              </a:cubicBezTo>
                              <a:cubicBezTo>
                                <a:pt x="968" y="2419"/>
                                <a:pt x="987" y="2354"/>
                                <a:pt x="987" y="2307"/>
                              </a:cubicBezTo>
                              <a:cubicBezTo>
                                <a:pt x="987" y="2094"/>
                                <a:pt x="987" y="2094"/>
                                <a:pt x="987" y="2094"/>
                              </a:cubicBezTo>
                              <a:cubicBezTo>
                                <a:pt x="957" y="2094"/>
                                <a:pt x="957" y="2094"/>
                                <a:pt x="957" y="2094"/>
                              </a:cubicBezTo>
                              <a:cubicBezTo>
                                <a:pt x="957" y="2130"/>
                                <a:pt x="957" y="2130"/>
                                <a:pt x="957" y="2130"/>
                              </a:cubicBezTo>
                              <a:cubicBezTo>
                                <a:pt x="956" y="2130"/>
                                <a:pt x="956" y="2130"/>
                                <a:pt x="956" y="2130"/>
                              </a:cubicBezTo>
                              <a:cubicBezTo>
                                <a:pt x="931" y="2096"/>
                                <a:pt x="898" y="2088"/>
                                <a:pt x="872" y="2088"/>
                              </a:cubicBezTo>
                              <a:cubicBezTo>
                                <a:pt x="809" y="2088"/>
                                <a:pt x="763" y="2137"/>
                                <a:pt x="763" y="2200"/>
                              </a:cubicBezTo>
                              <a:cubicBezTo>
                                <a:pt x="763" y="2263"/>
                                <a:pt x="813" y="2309"/>
                                <a:pt x="875" y="2309"/>
                              </a:cubicBezTo>
                              <a:cubicBezTo>
                                <a:pt x="906" y="2309"/>
                                <a:pt x="936" y="2298"/>
                                <a:pt x="956" y="2269"/>
                              </a:cubicBezTo>
                              <a:cubicBezTo>
                                <a:pt x="957" y="2269"/>
                                <a:pt x="957" y="2269"/>
                                <a:pt x="957" y="2269"/>
                              </a:cubicBezTo>
                              <a:cubicBezTo>
                                <a:pt x="957" y="2307"/>
                                <a:pt x="957" y="2307"/>
                                <a:pt x="957" y="2307"/>
                              </a:cubicBezTo>
                              <a:cubicBezTo>
                                <a:pt x="957" y="2354"/>
                                <a:pt x="935" y="2392"/>
                                <a:pt x="873" y="2392"/>
                              </a:cubicBezTo>
                              <a:cubicBezTo>
                                <a:pt x="838" y="2392"/>
                                <a:pt x="809" y="2376"/>
                                <a:pt x="791" y="2352"/>
                              </a:cubicBezTo>
                              <a:moveTo>
                                <a:pt x="876" y="2281"/>
                              </a:moveTo>
                              <a:cubicBezTo>
                                <a:pt x="831" y="2281"/>
                                <a:pt x="796" y="2244"/>
                                <a:pt x="796" y="2199"/>
                              </a:cubicBezTo>
                              <a:cubicBezTo>
                                <a:pt x="796" y="2154"/>
                                <a:pt x="831" y="2116"/>
                                <a:pt x="876" y="2116"/>
                              </a:cubicBezTo>
                              <a:cubicBezTo>
                                <a:pt x="927" y="2116"/>
                                <a:pt x="958" y="2154"/>
                                <a:pt x="958" y="2199"/>
                              </a:cubicBezTo>
                              <a:cubicBezTo>
                                <a:pt x="959" y="2248"/>
                                <a:pt x="920" y="2281"/>
                                <a:pt x="876" y="2281"/>
                              </a:cubicBezTo>
                              <a:moveTo>
                                <a:pt x="1058" y="2161"/>
                              </a:moveTo>
                              <a:cubicBezTo>
                                <a:pt x="1058" y="2309"/>
                                <a:pt x="1058" y="2309"/>
                                <a:pt x="1058" y="2309"/>
                              </a:cubicBezTo>
                              <a:cubicBezTo>
                                <a:pt x="1088" y="2309"/>
                                <a:pt x="1088" y="2309"/>
                                <a:pt x="1088" y="2309"/>
                              </a:cubicBezTo>
                              <a:cubicBezTo>
                                <a:pt x="1088" y="2188"/>
                                <a:pt x="1088" y="2188"/>
                                <a:pt x="1088" y="2188"/>
                              </a:cubicBezTo>
                              <a:cubicBezTo>
                                <a:pt x="1088" y="2159"/>
                                <a:pt x="1109" y="2119"/>
                                <a:pt x="1155" y="2119"/>
                              </a:cubicBezTo>
                              <a:cubicBezTo>
                                <a:pt x="1163" y="2119"/>
                                <a:pt x="1169" y="2120"/>
                                <a:pt x="1173" y="2121"/>
                              </a:cubicBezTo>
                              <a:cubicBezTo>
                                <a:pt x="1179" y="2091"/>
                                <a:pt x="1179" y="2091"/>
                                <a:pt x="1179" y="2091"/>
                              </a:cubicBezTo>
                              <a:cubicBezTo>
                                <a:pt x="1172" y="2089"/>
                                <a:pt x="1165" y="2088"/>
                                <a:pt x="1156" y="2088"/>
                              </a:cubicBezTo>
                              <a:cubicBezTo>
                                <a:pt x="1118" y="2088"/>
                                <a:pt x="1096" y="2111"/>
                                <a:pt x="1087" y="2134"/>
                              </a:cubicBezTo>
                              <a:cubicBezTo>
                                <a:pt x="1086" y="2134"/>
                                <a:pt x="1086" y="2134"/>
                                <a:pt x="1086" y="2134"/>
                              </a:cubicBezTo>
                              <a:cubicBezTo>
                                <a:pt x="1086" y="2094"/>
                                <a:pt x="1086" y="2094"/>
                                <a:pt x="1086" y="2094"/>
                              </a:cubicBezTo>
                              <a:cubicBezTo>
                                <a:pt x="1056" y="2094"/>
                                <a:pt x="1056" y="2094"/>
                                <a:pt x="1056" y="2094"/>
                              </a:cubicBezTo>
                              <a:cubicBezTo>
                                <a:pt x="1057" y="2125"/>
                                <a:pt x="1058" y="2142"/>
                                <a:pt x="1058" y="2161"/>
                              </a:cubicBezTo>
                              <a:moveTo>
                                <a:pt x="1345" y="2177"/>
                              </a:moveTo>
                              <a:cubicBezTo>
                                <a:pt x="1330" y="2177"/>
                                <a:pt x="1330" y="2177"/>
                                <a:pt x="1330" y="2177"/>
                              </a:cubicBezTo>
                              <a:cubicBezTo>
                                <a:pt x="1279" y="2177"/>
                                <a:pt x="1196" y="2182"/>
                                <a:pt x="1196" y="2252"/>
                              </a:cubicBezTo>
                              <a:cubicBezTo>
                                <a:pt x="1196" y="2293"/>
                                <a:pt x="1232" y="2315"/>
                                <a:pt x="1270" y="2315"/>
                              </a:cubicBezTo>
                              <a:cubicBezTo>
                                <a:pt x="1305" y="2315"/>
                                <a:pt x="1329" y="2303"/>
                                <a:pt x="1346" y="2274"/>
                              </a:cubicBezTo>
                              <a:cubicBezTo>
                                <a:pt x="1347" y="2274"/>
                                <a:pt x="1347" y="2274"/>
                                <a:pt x="1347" y="2274"/>
                              </a:cubicBezTo>
                              <a:cubicBezTo>
                                <a:pt x="1347" y="2286"/>
                                <a:pt x="1348" y="2299"/>
                                <a:pt x="1350" y="2309"/>
                              </a:cubicBezTo>
                              <a:cubicBezTo>
                                <a:pt x="1379" y="2309"/>
                                <a:pt x="1379" y="2309"/>
                                <a:pt x="1379" y="2309"/>
                              </a:cubicBezTo>
                              <a:cubicBezTo>
                                <a:pt x="1378" y="2298"/>
                                <a:pt x="1376" y="2277"/>
                                <a:pt x="1376" y="2261"/>
                              </a:cubicBezTo>
                              <a:cubicBezTo>
                                <a:pt x="1376" y="2165"/>
                                <a:pt x="1376" y="2165"/>
                                <a:pt x="1376" y="2165"/>
                              </a:cubicBezTo>
                              <a:cubicBezTo>
                                <a:pt x="1376" y="2112"/>
                                <a:pt x="1339" y="2088"/>
                                <a:pt x="1297" y="2088"/>
                              </a:cubicBezTo>
                              <a:cubicBezTo>
                                <a:pt x="1257" y="2088"/>
                                <a:pt x="1226" y="2100"/>
                                <a:pt x="1206" y="2120"/>
                              </a:cubicBezTo>
                              <a:cubicBezTo>
                                <a:pt x="1225" y="2141"/>
                                <a:pt x="1225" y="2141"/>
                                <a:pt x="1225" y="2141"/>
                              </a:cubicBezTo>
                              <a:cubicBezTo>
                                <a:pt x="1243" y="2125"/>
                                <a:pt x="1265" y="2116"/>
                                <a:pt x="1290" y="2116"/>
                              </a:cubicBezTo>
                              <a:cubicBezTo>
                                <a:pt x="1327" y="2116"/>
                                <a:pt x="1345" y="2134"/>
                                <a:pt x="1345" y="2172"/>
                              </a:cubicBezTo>
                              <a:cubicBezTo>
                                <a:pt x="1345" y="2177"/>
                                <a:pt x="1345" y="2177"/>
                                <a:pt x="1345" y="2177"/>
                              </a:cubicBezTo>
                              <a:moveTo>
                                <a:pt x="1345" y="2202"/>
                              </a:moveTo>
                              <a:cubicBezTo>
                                <a:pt x="1345" y="2218"/>
                                <a:pt x="1345" y="2218"/>
                                <a:pt x="1345" y="2218"/>
                              </a:cubicBezTo>
                              <a:cubicBezTo>
                                <a:pt x="1345" y="2256"/>
                                <a:pt x="1324" y="2287"/>
                                <a:pt x="1280" y="2287"/>
                              </a:cubicBezTo>
                              <a:cubicBezTo>
                                <a:pt x="1256" y="2287"/>
                                <a:pt x="1230" y="2276"/>
                                <a:pt x="1230" y="2248"/>
                              </a:cubicBezTo>
                              <a:cubicBezTo>
                                <a:pt x="1230" y="2204"/>
                                <a:pt x="1299" y="2202"/>
                                <a:pt x="1330" y="2202"/>
                              </a:cubicBezTo>
                              <a:lnTo>
                                <a:pt x="1345" y="2202"/>
                              </a:lnTo>
                              <a:close/>
                              <a:moveTo>
                                <a:pt x="1584" y="2177"/>
                              </a:moveTo>
                              <a:cubicBezTo>
                                <a:pt x="1569" y="2177"/>
                                <a:pt x="1569" y="2177"/>
                                <a:pt x="1569" y="2177"/>
                              </a:cubicBezTo>
                              <a:cubicBezTo>
                                <a:pt x="1517" y="2177"/>
                                <a:pt x="1435" y="2182"/>
                                <a:pt x="1435" y="2252"/>
                              </a:cubicBezTo>
                              <a:cubicBezTo>
                                <a:pt x="1435" y="2293"/>
                                <a:pt x="1471" y="2315"/>
                                <a:pt x="1509" y="2315"/>
                              </a:cubicBezTo>
                              <a:cubicBezTo>
                                <a:pt x="1543" y="2315"/>
                                <a:pt x="1567" y="2303"/>
                                <a:pt x="1585" y="2274"/>
                              </a:cubicBezTo>
                              <a:cubicBezTo>
                                <a:pt x="1586" y="2274"/>
                                <a:pt x="1586" y="2274"/>
                                <a:pt x="1586" y="2274"/>
                              </a:cubicBezTo>
                              <a:cubicBezTo>
                                <a:pt x="1586" y="2286"/>
                                <a:pt x="1587" y="2299"/>
                                <a:pt x="1588" y="2309"/>
                              </a:cubicBezTo>
                              <a:cubicBezTo>
                                <a:pt x="1618" y="2309"/>
                                <a:pt x="1618" y="2309"/>
                                <a:pt x="1618" y="2309"/>
                              </a:cubicBezTo>
                              <a:cubicBezTo>
                                <a:pt x="1616" y="2298"/>
                                <a:pt x="1614" y="2277"/>
                                <a:pt x="1614" y="2261"/>
                              </a:cubicBezTo>
                              <a:cubicBezTo>
                                <a:pt x="1614" y="2165"/>
                                <a:pt x="1614" y="2165"/>
                                <a:pt x="1614" y="2165"/>
                              </a:cubicBezTo>
                              <a:cubicBezTo>
                                <a:pt x="1614" y="2112"/>
                                <a:pt x="1578" y="2088"/>
                                <a:pt x="1536" y="2088"/>
                              </a:cubicBezTo>
                              <a:cubicBezTo>
                                <a:pt x="1495" y="2088"/>
                                <a:pt x="1464" y="2100"/>
                                <a:pt x="1445" y="2120"/>
                              </a:cubicBezTo>
                              <a:cubicBezTo>
                                <a:pt x="1463" y="2141"/>
                                <a:pt x="1463" y="2141"/>
                                <a:pt x="1463" y="2141"/>
                              </a:cubicBezTo>
                              <a:cubicBezTo>
                                <a:pt x="1481" y="2125"/>
                                <a:pt x="1503" y="2116"/>
                                <a:pt x="1529" y="2116"/>
                              </a:cubicBezTo>
                              <a:cubicBezTo>
                                <a:pt x="1566" y="2116"/>
                                <a:pt x="1584" y="2134"/>
                                <a:pt x="1584" y="2172"/>
                              </a:cubicBezTo>
                              <a:cubicBezTo>
                                <a:pt x="1584" y="2177"/>
                                <a:pt x="1584" y="2177"/>
                                <a:pt x="1584" y="2177"/>
                              </a:cubicBezTo>
                              <a:moveTo>
                                <a:pt x="1584" y="2202"/>
                              </a:moveTo>
                              <a:cubicBezTo>
                                <a:pt x="1584" y="2218"/>
                                <a:pt x="1584" y="2218"/>
                                <a:pt x="1584" y="2218"/>
                              </a:cubicBezTo>
                              <a:cubicBezTo>
                                <a:pt x="1584" y="2256"/>
                                <a:pt x="1563" y="2287"/>
                                <a:pt x="1519" y="2287"/>
                              </a:cubicBezTo>
                              <a:cubicBezTo>
                                <a:pt x="1494" y="2287"/>
                                <a:pt x="1468" y="2276"/>
                                <a:pt x="1468" y="2248"/>
                              </a:cubicBezTo>
                              <a:cubicBezTo>
                                <a:pt x="1468" y="2204"/>
                                <a:pt x="1537" y="2202"/>
                                <a:pt x="1568" y="2202"/>
                              </a:cubicBezTo>
                              <a:lnTo>
                                <a:pt x="1584" y="2202"/>
                              </a:lnTo>
                              <a:close/>
                              <a:moveTo>
                                <a:pt x="1722" y="1962"/>
                              </a:moveTo>
                              <a:cubicBezTo>
                                <a:pt x="1691" y="1962"/>
                                <a:pt x="1691" y="1962"/>
                                <a:pt x="1691" y="1962"/>
                              </a:cubicBezTo>
                              <a:cubicBezTo>
                                <a:pt x="1691" y="2309"/>
                                <a:pt x="1691" y="2309"/>
                                <a:pt x="1691" y="2309"/>
                              </a:cubicBezTo>
                              <a:cubicBezTo>
                                <a:pt x="1722" y="2309"/>
                                <a:pt x="1722" y="2309"/>
                                <a:pt x="1722" y="2309"/>
                              </a:cubicBezTo>
                              <a:lnTo>
                                <a:pt x="1722" y="1962"/>
                              </a:lnTo>
                              <a:close/>
                              <a:moveTo>
                                <a:pt x="36" y="2421"/>
                              </a:moveTo>
                              <a:cubicBezTo>
                                <a:pt x="6" y="2421"/>
                                <a:pt x="6" y="2421"/>
                                <a:pt x="6" y="2421"/>
                              </a:cubicBezTo>
                              <a:cubicBezTo>
                                <a:pt x="6" y="2769"/>
                                <a:pt x="6" y="2769"/>
                                <a:pt x="6" y="2769"/>
                              </a:cubicBezTo>
                              <a:cubicBezTo>
                                <a:pt x="36" y="2769"/>
                                <a:pt x="36" y="2769"/>
                                <a:pt x="36" y="2769"/>
                              </a:cubicBezTo>
                              <a:cubicBezTo>
                                <a:pt x="36" y="2656"/>
                                <a:pt x="36" y="2656"/>
                                <a:pt x="36" y="2656"/>
                              </a:cubicBezTo>
                              <a:cubicBezTo>
                                <a:pt x="148" y="2769"/>
                                <a:pt x="148" y="2769"/>
                                <a:pt x="148" y="2769"/>
                              </a:cubicBezTo>
                              <a:cubicBezTo>
                                <a:pt x="195" y="2769"/>
                                <a:pt x="195" y="2769"/>
                                <a:pt x="195" y="2769"/>
                              </a:cubicBezTo>
                              <a:cubicBezTo>
                                <a:pt x="76" y="2652"/>
                                <a:pt x="76" y="2652"/>
                                <a:pt x="76" y="2652"/>
                              </a:cubicBezTo>
                              <a:cubicBezTo>
                                <a:pt x="183" y="2554"/>
                                <a:pt x="183" y="2554"/>
                                <a:pt x="183" y="2554"/>
                              </a:cubicBezTo>
                              <a:cubicBezTo>
                                <a:pt x="138" y="2554"/>
                                <a:pt x="138" y="2554"/>
                                <a:pt x="138" y="2554"/>
                              </a:cubicBezTo>
                              <a:cubicBezTo>
                                <a:pt x="36" y="2651"/>
                                <a:pt x="36" y="2651"/>
                                <a:pt x="36" y="2651"/>
                              </a:cubicBezTo>
                              <a:lnTo>
                                <a:pt x="36" y="2421"/>
                              </a:lnTo>
                              <a:close/>
                              <a:moveTo>
                                <a:pt x="365" y="2637"/>
                              </a:moveTo>
                              <a:cubicBezTo>
                                <a:pt x="350" y="2637"/>
                                <a:pt x="350" y="2637"/>
                                <a:pt x="350" y="2637"/>
                              </a:cubicBezTo>
                              <a:cubicBezTo>
                                <a:pt x="299" y="2637"/>
                                <a:pt x="217" y="2641"/>
                                <a:pt x="217" y="2711"/>
                              </a:cubicBezTo>
                              <a:cubicBezTo>
                                <a:pt x="217" y="2753"/>
                                <a:pt x="252" y="2774"/>
                                <a:pt x="291" y="2774"/>
                              </a:cubicBezTo>
                              <a:cubicBezTo>
                                <a:pt x="325" y="2774"/>
                                <a:pt x="349" y="2762"/>
                                <a:pt x="366" y="2734"/>
                              </a:cubicBezTo>
                              <a:cubicBezTo>
                                <a:pt x="367" y="2734"/>
                                <a:pt x="367" y="2734"/>
                                <a:pt x="367" y="2734"/>
                              </a:cubicBezTo>
                              <a:cubicBezTo>
                                <a:pt x="367" y="2745"/>
                                <a:pt x="368" y="2758"/>
                                <a:pt x="370" y="2769"/>
                              </a:cubicBezTo>
                              <a:cubicBezTo>
                                <a:pt x="399" y="2769"/>
                                <a:pt x="399" y="2769"/>
                                <a:pt x="399" y="2769"/>
                              </a:cubicBezTo>
                              <a:cubicBezTo>
                                <a:pt x="398" y="2757"/>
                                <a:pt x="396" y="2737"/>
                                <a:pt x="396" y="2720"/>
                              </a:cubicBezTo>
                              <a:cubicBezTo>
                                <a:pt x="396" y="2624"/>
                                <a:pt x="396" y="2624"/>
                                <a:pt x="396" y="2624"/>
                              </a:cubicBezTo>
                              <a:cubicBezTo>
                                <a:pt x="396" y="2572"/>
                                <a:pt x="360" y="2548"/>
                                <a:pt x="317" y="2548"/>
                              </a:cubicBezTo>
                              <a:cubicBezTo>
                                <a:pt x="277" y="2548"/>
                                <a:pt x="246" y="2559"/>
                                <a:pt x="226" y="2579"/>
                              </a:cubicBezTo>
                              <a:cubicBezTo>
                                <a:pt x="245" y="2601"/>
                                <a:pt x="245" y="2601"/>
                                <a:pt x="245" y="2601"/>
                              </a:cubicBezTo>
                              <a:cubicBezTo>
                                <a:pt x="263" y="2584"/>
                                <a:pt x="285" y="2576"/>
                                <a:pt x="310" y="2576"/>
                              </a:cubicBezTo>
                              <a:cubicBezTo>
                                <a:pt x="348" y="2576"/>
                                <a:pt x="365" y="2594"/>
                                <a:pt x="365" y="2631"/>
                              </a:cubicBezTo>
                              <a:cubicBezTo>
                                <a:pt x="365" y="2637"/>
                                <a:pt x="365" y="2637"/>
                                <a:pt x="365" y="2637"/>
                              </a:cubicBezTo>
                              <a:moveTo>
                                <a:pt x="365" y="2662"/>
                              </a:moveTo>
                              <a:cubicBezTo>
                                <a:pt x="365" y="2677"/>
                                <a:pt x="365" y="2677"/>
                                <a:pt x="365" y="2677"/>
                              </a:cubicBezTo>
                              <a:cubicBezTo>
                                <a:pt x="365" y="2715"/>
                                <a:pt x="344" y="2747"/>
                                <a:pt x="300" y="2747"/>
                              </a:cubicBezTo>
                              <a:cubicBezTo>
                                <a:pt x="276" y="2747"/>
                                <a:pt x="250" y="2736"/>
                                <a:pt x="250" y="2707"/>
                              </a:cubicBezTo>
                              <a:cubicBezTo>
                                <a:pt x="250" y="2664"/>
                                <a:pt x="319" y="2662"/>
                                <a:pt x="350" y="2662"/>
                              </a:cubicBezTo>
                              <a:lnTo>
                                <a:pt x="365" y="2662"/>
                              </a:lnTo>
                              <a:close/>
                              <a:moveTo>
                                <a:pt x="495" y="2554"/>
                              </a:moveTo>
                              <a:cubicBezTo>
                                <a:pt x="464" y="2554"/>
                                <a:pt x="464" y="2554"/>
                                <a:pt x="464" y="2554"/>
                              </a:cubicBezTo>
                              <a:cubicBezTo>
                                <a:pt x="465" y="2569"/>
                                <a:pt x="466" y="2589"/>
                                <a:pt x="466" y="2601"/>
                              </a:cubicBezTo>
                              <a:cubicBezTo>
                                <a:pt x="466" y="2769"/>
                                <a:pt x="466" y="2769"/>
                                <a:pt x="466" y="2769"/>
                              </a:cubicBezTo>
                              <a:cubicBezTo>
                                <a:pt x="496" y="2769"/>
                                <a:pt x="496" y="2769"/>
                                <a:pt x="496" y="2769"/>
                              </a:cubicBezTo>
                              <a:cubicBezTo>
                                <a:pt x="496" y="2658"/>
                                <a:pt x="496" y="2658"/>
                                <a:pt x="496" y="2658"/>
                              </a:cubicBezTo>
                              <a:cubicBezTo>
                                <a:pt x="496" y="2580"/>
                                <a:pt x="555" y="2576"/>
                                <a:pt x="562" y="2576"/>
                              </a:cubicBezTo>
                              <a:cubicBezTo>
                                <a:pt x="607" y="2576"/>
                                <a:pt x="620" y="2602"/>
                                <a:pt x="620" y="2650"/>
                              </a:cubicBezTo>
                              <a:cubicBezTo>
                                <a:pt x="620" y="2769"/>
                                <a:pt x="620" y="2769"/>
                                <a:pt x="620" y="2769"/>
                              </a:cubicBezTo>
                              <a:cubicBezTo>
                                <a:pt x="650" y="2769"/>
                                <a:pt x="650" y="2769"/>
                                <a:pt x="650" y="2769"/>
                              </a:cubicBezTo>
                              <a:cubicBezTo>
                                <a:pt x="650" y="2632"/>
                                <a:pt x="650" y="2632"/>
                                <a:pt x="650" y="2632"/>
                              </a:cubicBezTo>
                              <a:cubicBezTo>
                                <a:pt x="650" y="2579"/>
                                <a:pt x="624" y="2548"/>
                                <a:pt x="570" y="2548"/>
                              </a:cubicBezTo>
                              <a:cubicBezTo>
                                <a:pt x="541" y="2548"/>
                                <a:pt x="511" y="2565"/>
                                <a:pt x="497" y="2588"/>
                              </a:cubicBezTo>
                              <a:cubicBezTo>
                                <a:pt x="496" y="2588"/>
                                <a:pt x="496" y="2588"/>
                                <a:pt x="496" y="2588"/>
                              </a:cubicBezTo>
                              <a:cubicBezTo>
                                <a:pt x="496" y="2577"/>
                                <a:pt x="496" y="2565"/>
                                <a:pt x="495" y="2554"/>
                              </a:cubicBezTo>
                              <a:moveTo>
                                <a:pt x="752" y="2421"/>
                              </a:moveTo>
                              <a:cubicBezTo>
                                <a:pt x="722" y="2421"/>
                                <a:pt x="722" y="2421"/>
                                <a:pt x="722" y="2421"/>
                              </a:cubicBezTo>
                              <a:cubicBezTo>
                                <a:pt x="722" y="2769"/>
                                <a:pt x="722" y="2769"/>
                                <a:pt x="722" y="2769"/>
                              </a:cubicBezTo>
                              <a:cubicBezTo>
                                <a:pt x="752" y="2769"/>
                                <a:pt x="752" y="2769"/>
                                <a:pt x="752" y="2769"/>
                              </a:cubicBezTo>
                              <a:cubicBezTo>
                                <a:pt x="752" y="2656"/>
                                <a:pt x="752" y="2656"/>
                                <a:pt x="752" y="2656"/>
                              </a:cubicBezTo>
                              <a:cubicBezTo>
                                <a:pt x="864" y="2769"/>
                                <a:pt x="864" y="2769"/>
                                <a:pt x="864" y="2769"/>
                              </a:cubicBezTo>
                              <a:cubicBezTo>
                                <a:pt x="911" y="2769"/>
                                <a:pt x="911" y="2769"/>
                                <a:pt x="911" y="2769"/>
                              </a:cubicBezTo>
                              <a:cubicBezTo>
                                <a:pt x="792" y="2652"/>
                                <a:pt x="792" y="2652"/>
                                <a:pt x="792" y="2652"/>
                              </a:cubicBezTo>
                              <a:cubicBezTo>
                                <a:pt x="899" y="2554"/>
                                <a:pt x="899" y="2554"/>
                                <a:pt x="899" y="2554"/>
                              </a:cubicBezTo>
                              <a:cubicBezTo>
                                <a:pt x="854" y="2554"/>
                                <a:pt x="854" y="2554"/>
                                <a:pt x="854" y="2554"/>
                              </a:cubicBezTo>
                              <a:cubicBezTo>
                                <a:pt x="752" y="2651"/>
                                <a:pt x="752" y="2651"/>
                                <a:pt x="752" y="2651"/>
                              </a:cubicBezTo>
                              <a:lnTo>
                                <a:pt x="752" y="2421"/>
                              </a:lnTo>
                              <a:close/>
                              <a:moveTo>
                                <a:pt x="964" y="2669"/>
                              </a:moveTo>
                              <a:cubicBezTo>
                                <a:pt x="1144" y="2669"/>
                                <a:pt x="1144" y="2669"/>
                                <a:pt x="1144" y="2669"/>
                              </a:cubicBezTo>
                              <a:cubicBezTo>
                                <a:pt x="1144" y="2656"/>
                                <a:pt x="1144" y="2656"/>
                                <a:pt x="1144" y="2656"/>
                              </a:cubicBezTo>
                              <a:cubicBezTo>
                                <a:pt x="1144" y="2597"/>
                                <a:pt x="1106" y="2549"/>
                                <a:pt x="1041" y="2548"/>
                              </a:cubicBezTo>
                              <a:cubicBezTo>
                                <a:pt x="979" y="2548"/>
                                <a:pt x="932" y="2596"/>
                                <a:pt x="932" y="2661"/>
                              </a:cubicBezTo>
                              <a:cubicBezTo>
                                <a:pt x="932" y="2726"/>
                                <a:pt x="979" y="2774"/>
                                <a:pt x="1043" y="2774"/>
                              </a:cubicBezTo>
                              <a:cubicBezTo>
                                <a:pt x="1079" y="2774"/>
                                <a:pt x="1110" y="2761"/>
                                <a:pt x="1136" y="2729"/>
                              </a:cubicBezTo>
                              <a:cubicBezTo>
                                <a:pt x="1112" y="2709"/>
                                <a:pt x="1112" y="2709"/>
                                <a:pt x="1112" y="2709"/>
                              </a:cubicBezTo>
                              <a:cubicBezTo>
                                <a:pt x="1100" y="2729"/>
                                <a:pt x="1076" y="2747"/>
                                <a:pt x="1043" y="2747"/>
                              </a:cubicBezTo>
                              <a:cubicBezTo>
                                <a:pt x="1001" y="2747"/>
                                <a:pt x="968" y="2713"/>
                                <a:pt x="964" y="2669"/>
                              </a:cubicBezTo>
                              <a:moveTo>
                                <a:pt x="965" y="2645"/>
                              </a:moveTo>
                              <a:cubicBezTo>
                                <a:pt x="965" y="2609"/>
                                <a:pt x="1001" y="2576"/>
                                <a:pt x="1041" y="2576"/>
                              </a:cubicBezTo>
                              <a:cubicBezTo>
                                <a:pt x="1084" y="2576"/>
                                <a:pt x="1110" y="2604"/>
                                <a:pt x="1110" y="2645"/>
                              </a:cubicBezTo>
                              <a:lnTo>
                                <a:pt x="965" y="2645"/>
                              </a:lnTo>
                              <a:close/>
                              <a:moveTo>
                                <a:pt x="1202" y="2621"/>
                              </a:moveTo>
                              <a:cubicBezTo>
                                <a:pt x="1202" y="2769"/>
                                <a:pt x="1202" y="2769"/>
                                <a:pt x="1202" y="2769"/>
                              </a:cubicBezTo>
                              <a:cubicBezTo>
                                <a:pt x="1232" y="2769"/>
                                <a:pt x="1232" y="2769"/>
                                <a:pt x="1232" y="2769"/>
                              </a:cubicBezTo>
                              <a:cubicBezTo>
                                <a:pt x="1232" y="2647"/>
                                <a:pt x="1232" y="2647"/>
                                <a:pt x="1232" y="2647"/>
                              </a:cubicBezTo>
                              <a:cubicBezTo>
                                <a:pt x="1232" y="2618"/>
                                <a:pt x="1253" y="2578"/>
                                <a:pt x="1299" y="2578"/>
                              </a:cubicBezTo>
                              <a:cubicBezTo>
                                <a:pt x="1307" y="2578"/>
                                <a:pt x="1313" y="2579"/>
                                <a:pt x="1316" y="2581"/>
                              </a:cubicBezTo>
                              <a:cubicBezTo>
                                <a:pt x="1322" y="2551"/>
                                <a:pt x="1322" y="2551"/>
                                <a:pt x="1322" y="2551"/>
                              </a:cubicBezTo>
                              <a:cubicBezTo>
                                <a:pt x="1316" y="2549"/>
                                <a:pt x="1309" y="2548"/>
                                <a:pt x="1300" y="2548"/>
                              </a:cubicBezTo>
                              <a:cubicBezTo>
                                <a:pt x="1262" y="2548"/>
                                <a:pt x="1240" y="2571"/>
                                <a:pt x="1231" y="2594"/>
                              </a:cubicBezTo>
                              <a:cubicBezTo>
                                <a:pt x="1230" y="2594"/>
                                <a:pt x="1230" y="2594"/>
                                <a:pt x="1230" y="2594"/>
                              </a:cubicBezTo>
                              <a:cubicBezTo>
                                <a:pt x="1230" y="2554"/>
                                <a:pt x="1230" y="2554"/>
                                <a:pt x="1230" y="2554"/>
                              </a:cubicBezTo>
                              <a:cubicBezTo>
                                <a:pt x="1200" y="2554"/>
                                <a:pt x="1200" y="2554"/>
                                <a:pt x="1200" y="2554"/>
                              </a:cubicBezTo>
                              <a:cubicBezTo>
                                <a:pt x="1201" y="2585"/>
                                <a:pt x="1202" y="2601"/>
                                <a:pt x="1202" y="2621"/>
                              </a:cubicBezTo>
                              <a:moveTo>
                                <a:pt x="1500" y="2604"/>
                              </a:moveTo>
                              <a:cubicBezTo>
                                <a:pt x="1525" y="2585"/>
                                <a:pt x="1525" y="2585"/>
                                <a:pt x="1525" y="2585"/>
                              </a:cubicBezTo>
                              <a:cubicBezTo>
                                <a:pt x="1503" y="2560"/>
                                <a:pt x="1475" y="2548"/>
                                <a:pt x="1446" y="2548"/>
                              </a:cubicBezTo>
                              <a:cubicBezTo>
                                <a:pt x="1376" y="2547"/>
                                <a:pt x="1332" y="2596"/>
                                <a:pt x="1332" y="2661"/>
                              </a:cubicBezTo>
                              <a:cubicBezTo>
                                <a:pt x="1332" y="2726"/>
                                <a:pt x="1376" y="2775"/>
                                <a:pt x="1446" y="2774"/>
                              </a:cubicBezTo>
                              <a:cubicBezTo>
                                <a:pt x="1475" y="2774"/>
                                <a:pt x="1503" y="2762"/>
                                <a:pt x="1525" y="2737"/>
                              </a:cubicBezTo>
                              <a:cubicBezTo>
                                <a:pt x="1500" y="2718"/>
                                <a:pt x="1500" y="2718"/>
                                <a:pt x="1500" y="2718"/>
                              </a:cubicBezTo>
                              <a:cubicBezTo>
                                <a:pt x="1490" y="2734"/>
                                <a:pt x="1470" y="2747"/>
                                <a:pt x="1446" y="2747"/>
                              </a:cubicBezTo>
                              <a:cubicBezTo>
                                <a:pt x="1396" y="2748"/>
                                <a:pt x="1365" y="2710"/>
                                <a:pt x="1365" y="2661"/>
                              </a:cubicBezTo>
                              <a:cubicBezTo>
                                <a:pt x="1365" y="2612"/>
                                <a:pt x="1396" y="2575"/>
                                <a:pt x="1446" y="2576"/>
                              </a:cubicBezTo>
                              <a:cubicBezTo>
                                <a:pt x="1470" y="2576"/>
                                <a:pt x="1490" y="2589"/>
                                <a:pt x="1500" y="2604"/>
                              </a:cubicBezTo>
                              <a:moveTo>
                                <a:pt x="1586" y="2669"/>
                              </a:moveTo>
                              <a:cubicBezTo>
                                <a:pt x="1765" y="2669"/>
                                <a:pt x="1765" y="2669"/>
                                <a:pt x="1765" y="2669"/>
                              </a:cubicBezTo>
                              <a:cubicBezTo>
                                <a:pt x="1765" y="2656"/>
                                <a:pt x="1765" y="2656"/>
                                <a:pt x="1765" y="2656"/>
                              </a:cubicBezTo>
                              <a:cubicBezTo>
                                <a:pt x="1765" y="2597"/>
                                <a:pt x="1727" y="2549"/>
                                <a:pt x="1662" y="2548"/>
                              </a:cubicBezTo>
                              <a:cubicBezTo>
                                <a:pt x="1601" y="2548"/>
                                <a:pt x="1554" y="2596"/>
                                <a:pt x="1554" y="2661"/>
                              </a:cubicBezTo>
                              <a:cubicBezTo>
                                <a:pt x="1554" y="2726"/>
                                <a:pt x="1601" y="2774"/>
                                <a:pt x="1665" y="2774"/>
                              </a:cubicBezTo>
                              <a:cubicBezTo>
                                <a:pt x="1700" y="2774"/>
                                <a:pt x="1732" y="2761"/>
                                <a:pt x="1757" y="2729"/>
                              </a:cubicBezTo>
                              <a:cubicBezTo>
                                <a:pt x="1734" y="2709"/>
                                <a:pt x="1734" y="2709"/>
                                <a:pt x="1734" y="2709"/>
                              </a:cubicBezTo>
                              <a:cubicBezTo>
                                <a:pt x="1722" y="2729"/>
                                <a:pt x="1697" y="2747"/>
                                <a:pt x="1665" y="2747"/>
                              </a:cubicBezTo>
                              <a:cubicBezTo>
                                <a:pt x="1622" y="2747"/>
                                <a:pt x="1589" y="2713"/>
                                <a:pt x="1586" y="2669"/>
                              </a:cubicBezTo>
                              <a:moveTo>
                                <a:pt x="1587" y="2645"/>
                              </a:moveTo>
                              <a:cubicBezTo>
                                <a:pt x="1587" y="2609"/>
                                <a:pt x="1622" y="2576"/>
                                <a:pt x="1662" y="2576"/>
                              </a:cubicBezTo>
                              <a:cubicBezTo>
                                <a:pt x="1706" y="2576"/>
                                <a:pt x="1732" y="2604"/>
                                <a:pt x="1732" y="2645"/>
                              </a:cubicBezTo>
                              <a:lnTo>
                                <a:pt x="1587" y="2645"/>
                              </a:lnTo>
                              <a:close/>
                              <a:moveTo>
                                <a:pt x="1849" y="2554"/>
                              </a:moveTo>
                              <a:cubicBezTo>
                                <a:pt x="1818" y="2554"/>
                                <a:pt x="1818" y="2554"/>
                                <a:pt x="1818" y="2554"/>
                              </a:cubicBezTo>
                              <a:cubicBezTo>
                                <a:pt x="1819" y="2569"/>
                                <a:pt x="1820" y="2589"/>
                                <a:pt x="1820" y="2601"/>
                              </a:cubicBezTo>
                              <a:cubicBezTo>
                                <a:pt x="1820" y="2769"/>
                                <a:pt x="1820" y="2769"/>
                                <a:pt x="1820" y="2769"/>
                              </a:cubicBezTo>
                              <a:cubicBezTo>
                                <a:pt x="1850" y="2769"/>
                                <a:pt x="1850" y="2769"/>
                                <a:pt x="1850" y="2769"/>
                              </a:cubicBezTo>
                              <a:cubicBezTo>
                                <a:pt x="1850" y="2658"/>
                                <a:pt x="1850" y="2658"/>
                                <a:pt x="1850" y="2658"/>
                              </a:cubicBezTo>
                              <a:cubicBezTo>
                                <a:pt x="1850" y="2580"/>
                                <a:pt x="1909" y="2576"/>
                                <a:pt x="1916" y="2576"/>
                              </a:cubicBezTo>
                              <a:cubicBezTo>
                                <a:pt x="1961" y="2576"/>
                                <a:pt x="1974" y="2602"/>
                                <a:pt x="1974" y="2650"/>
                              </a:cubicBezTo>
                              <a:cubicBezTo>
                                <a:pt x="1974" y="2769"/>
                                <a:pt x="1974" y="2769"/>
                                <a:pt x="1974" y="2769"/>
                              </a:cubicBezTo>
                              <a:cubicBezTo>
                                <a:pt x="2004" y="2769"/>
                                <a:pt x="2004" y="2769"/>
                                <a:pt x="2004" y="2769"/>
                              </a:cubicBezTo>
                              <a:cubicBezTo>
                                <a:pt x="2004" y="2632"/>
                                <a:pt x="2004" y="2632"/>
                                <a:pt x="2004" y="2632"/>
                              </a:cubicBezTo>
                              <a:cubicBezTo>
                                <a:pt x="2004" y="2579"/>
                                <a:pt x="1978" y="2548"/>
                                <a:pt x="1924" y="2548"/>
                              </a:cubicBezTo>
                              <a:cubicBezTo>
                                <a:pt x="1895" y="2548"/>
                                <a:pt x="1865" y="2565"/>
                                <a:pt x="1851" y="2588"/>
                              </a:cubicBezTo>
                              <a:cubicBezTo>
                                <a:pt x="1850" y="2588"/>
                                <a:pt x="1850" y="2588"/>
                                <a:pt x="1850" y="2588"/>
                              </a:cubicBezTo>
                              <a:cubicBezTo>
                                <a:pt x="1850" y="2577"/>
                                <a:pt x="1850" y="2565"/>
                                <a:pt x="1849" y="2554"/>
                              </a:cubicBezTo>
                              <a:moveTo>
                                <a:pt x="2187" y="2581"/>
                              </a:moveTo>
                              <a:cubicBezTo>
                                <a:pt x="2187" y="2554"/>
                                <a:pt x="2187" y="2554"/>
                                <a:pt x="2187" y="2554"/>
                              </a:cubicBezTo>
                              <a:cubicBezTo>
                                <a:pt x="2125" y="2554"/>
                                <a:pt x="2125" y="2554"/>
                                <a:pt x="2125" y="2554"/>
                              </a:cubicBezTo>
                              <a:cubicBezTo>
                                <a:pt x="2125" y="2493"/>
                                <a:pt x="2125" y="2493"/>
                                <a:pt x="2125" y="2493"/>
                              </a:cubicBezTo>
                              <a:cubicBezTo>
                                <a:pt x="2094" y="2493"/>
                                <a:pt x="2094" y="2493"/>
                                <a:pt x="2094" y="2493"/>
                              </a:cubicBezTo>
                              <a:cubicBezTo>
                                <a:pt x="2094" y="2554"/>
                                <a:pt x="2094" y="2554"/>
                                <a:pt x="2094" y="2554"/>
                              </a:cubicBezTo>
                              <a:cubicBezTo>
                                <a:pt x="2049" y="2554"/>
                                <a:pt x="2049" y="2554"/>
                                <a:pt x="2049" y="2554"/>
                              </a:cubicBezTo>
                              <a:cubicBezTo>
                                <a:pt x="2049" y="2581"/>
                                <a:pt x="2049" y="2581"/>
                                <a:pt x="2049" y="2581"/>
                              </a:cubicBezTo>
                              <a:cubicBezTo>
                                <a:pt x="2094" y="2581"/>
                                <a:pt x="2094" y="2581"/>
                                <a:pt x="2094" y="2581"/>
                              </a:cubicBezTo>
                              <a:cubicBezTo>
                                <a:pt x="2094" y="2717"/>
                                <a:pt x="2094" y="2717"/>
                                <a:pt x="2094" y="2717"/>
                              </a:cubicBezTo>
                              <a:cubicBezTo>
                                <a:pt x="2094" y="2764"/>
                                <a:pt x="2125" y="2774"/>
                                <a:pt x="2148" y="2774"/>
                              </a:cubicBezTo>
                              <a:cubicBezTo>
                                <a:pt x="2163" y="2774"/>
                                <a:pt x="2178" y="2771"/>
                                <a:pt x="2189" y="2766"/>
                              </a:cubicBezTo>
                              <a:cubicBezTo>
                                <a:pt x="2187" y="2738"/>
                                <a:pt x="2187" y="2738"/>
                                <a:pt x="2187" y="2738"/>
                              </a:cubicBezTo>
                              <a:cubicBezTo>
                                <a:pt x="2178" y="2743"/>
                                <a:pt x="2167" y="2747"/>
                                <a:pt x="2156" y="2747"/>
                              </a:cubicBezTo>
                              <a:cubicBezTo>
                                <a:pt x="2137" y="2747"/>
                                <a:pt x="2125" y="2740"/>
                                <a:pt x="2125" y="2708"/>
                              </a:cubicBezTo>
                              <a:cubicBezTo>
                                <a:pt x="2125" y="2581"/>
                                <a:pt x="2125" y="2581"/>
                                <a:pt x="2125" y="2581"/>
                              </a:cubicBezTo>
                              <a:cubicBezTo>
                                <a:pt x="2187" y="2581"/>
                                <a:pt x="2187" y="2581"/>
                                <a:pt x="2187" y="2581"/>
                              </a:cubicBezTo>
                              <a:moveTo>
                                <a:pt x="2231" y="2621"/>
                              </a:moveTo>
                              <a:cubicBezTo>
                                <a:pt x="2231" y="2769"/>
                                <a:pt x="2231" y="2769"/>
                                <a:pt x="2231" y="2769"/>
                              </a:cubicBezTo>
                              <a:cubicBezTo>
                                <a:pt x="2262" y="2769"/>
                                <a:pt x="2262" y="2769"/>
                                <a:pt x="2262" y="2769"/>
                              </a:cubicBezTo>
                              <a:cubicBezTo>
                                <a:pt x="2262" y="2647"/>
                                <a:pt x="2262" y="2647"/>
                                <a:pt x="2262" y="2647"/>
                              </a:cubicBezTo>
                              <a:cubicBezTo>
                                <a:pt x="2262" y="2618"/>
                                <a:pt x="2282" y="2578"/>
                                <a:pt x="2328" y="2578"/>
                              </a:cubicBezTo>
                              <a:cubicBezTo>
                                <a:pt x="2337" y="2578"/>
                                <a:pt x="2342" y="2579"/>
                                <a:pt x="2346" y="2581"/>
                              </a:cubicBezTo>
                              <a:cubicBezTo>
                                <a:pt x="2352" y="2551"/>
                                <a:pt x="2352" y="2551"/>
                                <a:pt x="2352" y="2551"/>
                              </a:cubicBezTo>
                              <a:cubicBezTo>
                                <a:pt x="2345" y="2549"/>
                                <a:pt x="2338" y="2548"/>
                                <a:pt x="2329" y="2548"/>
                              </a:cubicBezTo>
                              <a:cubicBezTo>
                                <a:pt x="2292" y="2548"/>
                                <a:pt x="2269" y="2571"/>
                                <a:pt x="2260" y="2594"/>
                              </a:cubicBezTo>
                              <a:cubicBezTo>
                                <a:pt x="2259" y="2594"/>
                                <a:pt x="2259" y="2594"/>
                                <a:pt x="2259" y="2594"/>
                              </a:cubicBezTo>
                              <a:cubicBezTo>
                                <a:pt x="2259" y="2554"/>
                                <a:pt x="2259" y="2554"/>
                                <a:pt x="2259" y="2554"/>
                              </a:cubicBezTo>
                              <a:cubicBezTo>
                                <a:pt x="2230" y="2554"/>
                                <a:pt x="2230" y="2554"/>
                                <a:pt x="2230" y="2554"/>
                              </a:cubicBezTo>
                              <a:cubicBezTo>
                                <a:pt x="2231" y="2585"/>
                                <a:pt x="2231" y="2601"/>
                                <a:pt x="2231" y="2621"/>
                              </a:cubicBezTo>
                              <a:moveTo>
                                <a:pt x="2536" y="2769"/>
                              </a:moveTo>
                              <a:cubicBezTo>
                                <a:pt x="2567" y="2769"/>
                                <a:pt x="2567" y="2769"/>
                                <a:pt x="2567" y="2769"/>
                              </a:cubicBezTo>
                              <a:cubicBezTo>
                                <a:pt x="2566" y="2753"/>
                                <a:pt x="2565" y="2733"/>
                                <a:pt x="2565" y="2721"/>
                              </a:cubicBezTo>
                              <a:cubicBezTo>
                                <a:pt x="2565" y="2554"/>
                                <a:pt x="2565" y="2554"/>
                                <a:pt x="2565" y="2554"/>
                              </a:cubicBezTo>
                              <a:cubicBezTo>
                                <a:pt x="2535" y="2554"/>
                                <a:pt x="2535" y="2554"/>
                                <a:pt x="2535" y="2554"/>
                              </a:cubicBezTo>
                              <a:cubicBezTo>
                                <a:pt x="2535" y="2664"/>
                                <a:pt x="2535" y="2664"/>
                                <a:pt x="2535" y="2664"/>
                              </a:cubicBezTo>
                              <a:cubicBezTo>
                                <a:pt x="2535" y="2742"/>
                                <a:pt x="2476" y="2747"/>
                                <a:pt x="2469" y="2747"/>
                              </a:cubicBezTo>
                              <a:cubicBezTo>
                                <a:pt x="2424" y="2747"/>
                                <a:pt x="2411" y="2720"/>
                                <a:pt x="2411" y="2673"/>
                              </a:cubicBezTo>
                              <a:cubicBezTo>
                                <a:pt x="2411" y="2554"/>
                                <a:pt x="2411" y="2554"/>
                                <a:pt x="2411" y="2554"/>
                              </a:cubicBezTo>
                              <a:cubicBezTo>
                                <a:pt x="2381" y="2554"/>
                                <a:pt x="2381" y="2554"/>
                                <a:pt x="2381" y="2554"/>
                              </a:cubicBezTo>
                              <a:cubicBezTo>
                                <a:pt x="2381" y="2690"/>
                                <a:pt x="2381" y="2690"/>
                                <a:pt x="2381" y="2690"/>
                              </a:cubicBezTo>
                              <a:cubicBezTo>
                                <a:pt x="2381" y="2743"/>
                                <a:pt x="2407" y="2774"/>
                                <a:pt x="2462" y="2774"/>
                              </a:cubicBezTo>
                              <a:cubicBezTo>
                                <a:pt x="2490" y="2774"/>
                                <a:pt x="2521" y="2758"/>
                                <a:pt x="2534" y="2734"/>
                              </a:cubicBezTo>
                              <a:cubicBezTo>
                                <a:pt x="2535" y="2734"/>
                                <a:pt x="2535" y="2734"/>
                                <a:pt x="2535" y="2734"/>
                              </a:cubicBezTo>
                              <a:cubicBezTo>
                                <a:pt x="2535" y="2746"/>
                                <a:pt x="2535" y="2757"/>
                                <a:pt x="2536" y="2769"/>
                              </a:cubicBezTo>
                              <a:moveTo>
                                <a:pt x="2636" y="2601"/>
                              </a:moveTo>
                              <a:cubicBezTo>
                                <a:pt x="2636" y="2769"/>
                                <a:pt x="2636" y="2769"/>
                                <a:pt x="2636" y="2769"/>
                              </a:cubicBezTo>
                              <a:cubicBezTo>
                                <a:pt x="2667" y="2769"/>
                                <a:pt x="2667" y="2769"/>
                                <a:pt x="2667" y="2769"/>
                              </a:cubicBezTo>
                              <a:cubicBezTo>
                                <a:pt x="2667" y="2658"/>
                                <a:pt x="2667" y="2658"/>
                                <a:pt x="2667" y="2658"/>
                              </a:cubicBezTo>
                              <a:cubicBezTo>
                                <a:pt x="2667" y="2580"/>
                                <a:pt x="2720" y="2576"/>
                                <a:pt x="2727" y="2576"/>
                              </a:cubicBezTo>
                              <a:cubicBezTo>
                                <a:pt x="2769" y="2576"/>
                                <a:pt x="2782" y="2600"/>
                                <a:pt x="2782" y="2643"/>
                              </a:cubicBezTo>
                              <a:cubicBezTo>
                                <a:pt x="2782" y="2769"/>
                                <a:pt x="2782" y="2769"/>
                                <a:pt x="2782" y="2769"/>
                              </a:cubicBezTo>
                              <a:cubicBezTo>
                                <a:pt x="2812" y="2769"/>
                                <a:pt x="2812" y="2769"/>
                                <a:pt x="2812" y="2769"/>
                              </a:cubicBezTo>
                              <a:cubicBezTo>
                                <a:pt x="2812" y="2654"/>
                                <a:pt x="2812" y="2654"/>
                                <a:pt x="2812" y="2654"/>
                              </a:cubicBezTo>
                              <a:cubicBezTo>
                                <a:pt x="2812" y="2614"/>
                                <a:pt x="2827" y="2576"/>
                                <a:pt x="2873" y="2576"/>
                              </a:cubicBezTo>
                              <a:cubicBezTo>
                                <a:pt x="2914" y="2576"/>
                                <a:pt x="2927" y="2600"/>
                                <a:pt x="2927" y="2643"/>
                              </a:cubicBezTo>
                              <a:cubicBezTo>
                                <a:pt x="2927" y="2769"/>
                                <a:pt x="2927" y="2769"/>
                                <a:pt x="2927" y="2769"/>
                              </a:cubicBezTo>
                              <a:cubicBezTo>
                                <a:pt x="2957" y="2769"/>
                                <a:pt x="2957" y="2769"/>
                                <a:pt x="2957" y="2769"/>
                              </a:cubicBezTo>
                              <a:cubicBezTo>
                                <a:pt x="2957" y="2632"/>
                                <a:pt x="2957" y="2632"/>
                                <a:pt x="2957" y="2632"/>
                              </a:cubicBezTo>
                              <a:cubicBezTo>
                                <a:pt x="2957" y="2579"/>
                                <a:pt x="2931" y="2548"/>
                                <a:pt x="2876" y="2548"/>
                              </a:cubicBezTo>
                              <a:cubicBezTo>
                                <a:pt x="2847" y="2548"/>
                                <a:pt x="2818" y="2565"/>
                                <a:pt x="2805" y="2593"/>
                              </a:cubicBezTo>
                              <a:cubicBezTo>
                                <a:pt x="2791" y="2556"/>
                                <a:pt x="2760" y="2548"/>
                                <a:pt x="2737" y="2548"/>
                              </a:cubicBezTo>
                              <a:cubicBezTo>
                                <a:pt x="2711" y="2548"/>
                                <a:pt x="2682" y="2561"/>
                                <a:pt x="2668" y="2586"/>
                              </a:cubicBezTo>
                              <a:cubicBezTo>
                                <a:pt x="2667" y="2586"/>
                                <a:pt x="2667" y="2586"/>
                                <a:pt x="2667" y="2586"/>
                              </a:cubicBezTo>
                              <a:cubicBezTo>
                                <a:pt x="2667" y="2554"/>
                                <a:pt x="2667" y="2554"/>
                                <a:pt x="2667" y="2554"/>
                              </a:cubicBezTo>
                              <a:cubicBezTo>
                                <a:pt x="2634" y="2554"/>
                                <a:pt x="2634" y="2554"/>
                                <a:pt x="2634" y="2554"/>
                              </a:cubicBezTo>
                              <a:cubicBezTo>
                                <a:pt x="2635" y="2570"/>
                                <a:pt x="2636" y="2585"/>
                                <a:pt x="2636" y="2601"/>
                              </a:cubicBezTo>
                              <a:moveTo>
                                <a:pt x="48" y="2903"/>
                              </a:moveTo>
                              <a:cubicBezTo>
                                <a:pt x="6" y="2903"/>
                                <a:pt x="6" y="2903"/>
                                <a:pt x="6" y="2903"/>
                              </a:cubicBezTo>
                              <a:cubicBezTo>
                                <a:pt x="6" y="3228"/>
                                <a:pt x="6" y="3228"/>
                                <a:pt x="6" y="3228"/>
                              </a:cubicBezTo>
                              <a:cubicBezTo>
                                <a:pt x="40" y="3228"/>
                                <a:pt x="40" y="3228"/>
                                <a:pt x="40" y="3228"/>
                              </a:cubicBezTo>
                              <a:cubicBezTo>
                                <a:pt x="40" y="2950"/>
                                <a:pt x="40" y="2950"/>
                                <a:pt x="40" y="2950"/>
                              </a:cubicBezTo>
                              <a:cubicBezTo>
                                <a:pt x="41" y="2950"/>
                                <a:pt x="41" y="2950"/>
                                <a:pt x="41" y="2950"/>
                              </a:cubicBezTo>
                              <a:cubicBezTo>
                                <a:pt x="234" y="3228"/>
                                <a:pt x="234" y="3228"/>
                                <a:pt x="234" y="3228"/>
                              </a:cubicBezTo>
                              <a:cubicBezTo>
                                <a:pt x="276" y="3228"/>
                                <a:pt x="276" y="3228"/>
                                <a:pt x="276" y="3228"/>
                              </a:cubicBezTo>
                              <a:cubicBezTo>
                                <a:pt x="276" y="2903"/>
                                <a:pt x="276" y="2903"/>
                                <a:pt x="276" y="2903"/>
                              </a:cubicBezTo>
                              <a:cubicBezTo>
                                <a:pt x="243" y="2903"/>
                                <a:pt x="243" y="2903"/>
                                <a:pt x="243" y="2903"/>
                              </a:cubicBezTo>
                              <a:cubicBezTo>
                                <a:pt x="243" y="3179"/>
                                <a:pt x="243" y="3179"/>
                                <a:pt x="243" y="3179"/>
                              </a:cubicBezTo>
                              <a:cubicBezTo>
                                <a:pt x="242" y="3179"/>
                                <a:pt x="242" y="3179"/>
                                <a:pt x="242" y="3179"/>
                              </a:cubicBezTo>
                              <a:lnTo>
                                <a:pt x="48" y="2903"/>
                              </a:lnTo>
                              <a:close/>
                              <a:moveTo>
                                <a:pt x="374" y="3129"/>
                              </a:moveTo>
                              <a:cubicBezTo>
                                <a:pt x="553" y="3129"/>
                                <a:pt x="553" y="3129"/>
                                <a:pt x="553" y="3129"/>
                              </a:cubicBezTo>
                              <a:cubicBezTo>
                                <a:pt x="553" y="3115"/>
                                <a:pt x="553" y="3115"/>
                                <a:pt x="553" y="3115"/>
                              </a:cubicBezTo>
                              <a:cubicBezTo>
                                <a:pt x="553" y="3056"/>
                                <a:pt x="516" y="3008"/>
                                <a:pt x="450" y="3008"/>
                              </a:cubicBezTo>
                              <a:cubicBezTo>
                                <a:pt x="389" y="3008"/>
                                <a:pt x="342" y="3056"/>
                                <a:pt x="342" y="3121"/>
                              </a:cubicBezTo>
                              <a:cubicBezTo>
                                <a:pt x="342" y="3185"/>
                                <a:pt x="389" y="3234"/>
                                <a:pt x="453" y="3234"/>
                              </a:cubicBezTo>
                              <a:cubicBezTo>
                                <a:pt x="489" y="3234"/>
                                <a:pt x="520" y="3220"/>
                                <a:pt x="546" y="3188"/>
                              </a:cubicBezTo>
                              <a:cubicBezTo>
                                <a:pt x="522" y="3169"/>
                                <a:pt x="522" y="3169"/>
                                <a:pt x="522" y="3169"/>
                              </a:cubicBezTo>
                              <a:cubicBezTo>
                                <a:pt x="510" y="3188"/>
                                <a:pt x="485" y="3206"/>
                                <a:pt x="453" y="3206"/>
                              </a:cubicBezTo>
                              <a:cubicBezTo>
                                <a:pt x="410" y="3206"/>
                                <a:pt x="378" y="3172"/>
                                <a:pt x="374" y="3129"/>
                              </a:cubicBezTo>
                              <a:moveTo>
                                <a:pt x="375" y="3104"/>
                              </a:moveTo>
                              <a:cubicBezTo>
                                <a:pt x="375" y="3069"/>
                                <a:pt x="411" y="3035"/>
                                <a:pt x="450" y="3035"/>
                              </a:cubicBezTo>
                              <a:cubicBezTo>
                                <a:pt x="494" y="3035"/>
                                <a:pt x="520" y="3063"/>
                                <a:pt x="520" y="3104"/>
                              </a:cubicBezTo>
                              <a:lnTo>
                                <a:pt x="375" y="3104"/>
                              </a:lnTo>
                              <a:close/>
                              <a:moveTo>
                                <a:pt x="823" y="3228"/>
                              </a:moveTo>
                              <a:cubicBezTo>
                                <a:pt x="823" y="2881"/>
                                <a:pt x="823" y="2881"/>
                                <a:pt x="823" y="2881"/>
                              </a:cubicBezTo>
                              <a:cubicBezTo>
                                <a:pt x="793" y="2881"/>
                                <a:pt x="793" y="2881"/>
                                <a:pt x="793" y="2881"/>
                              </a:cubicBezTo>
                              <a:cubicBezTo>
                                <a:pt x="793" y="3049"/>
                                <a:pt x="793" y="3049"/>
                                <a:pt x="793" y="3049"/>
                              </a:cubicBezTo>
                              <a:cubicBezTo>
                                <a:pt x="792" y="3049"/>
                                <a:pt x="792" y="3049"/>
                                <a:pt x="792" y="3049"/>
                              </a:cubicBezTo>
                              <a:cubicBezTo>
                                <a:pt x="772" y="3020"/>
                                <a:pt x="737" y="3008"/>
                                <a:pt x="708" y="3008"/>
                              </a:cubicBezTo>
                              <a:cubicBezTo>
                                <a:pt x="641" y="3008"/>
                                <a:pt x="594" y="3056"/>
                                <a:pt x="594" y="3121"/>
                              </a:cubicBezTo>
                              <a:cubicBezTo>
                                <a:pt x="594" y="3185"/>
                                <a:pt x="641" y="3234"/>
                                <a:pt x="708" y="3234"/>
                              </a:cubicBezTo>
                              <a:cubicBezTo>
                                <a:pt x="737" y="3234"/>
                                <a:pt x="772" y="3221"/>
                                <a:pt x="792" y="3192"/>
                              </a:cubicBezTo>
                              <a:cubicBezTo>
                                <a:pt x="793" y="3192"/>
                                <a:pt x="793" y="3192"/>
                                <a:pt x="793" y="3192"/>
                              </a:cubicBezTo>
                              <a:cubicBezTo>
                                <a:pt x="793" y="3228"/>
                                <a:pt x="793" y="3228"/>
                                <a:pt x="793" y="3228"/>
                              </a:cubicBezTo>
                              <a:cubicBezTo>
                                <a:pt x="823" y="3228"/>
                                <a:pt x="823" y="3228"/>
                                <a:pt x="823" y="3228"/>
                              </a:cubicBezTo>
                              <a:moveTo>
                                <a:pt x="708" y="3206"/>
                              </a:moveTo>
                              <a:cubicBezTo>
                                <a:pt x="658" y="3206"/>
                                <a:pt x="627" y="3169"/>
                                <a:pt x="627" y="3121"/>
                              </a:cubicBezTo>
                              <a:cubicBezTo>
                                <a:pt x="627" y="3072"/>
                                <a:pt x="658" y="3035"/>
                                <a:pt x="708" y="3035"/>
                              </a:cubicBezTo>
                              <a:cubicBezTo>
                                <a:pt x="758" y="3035"/>
                                <a:pt x="794" y="3072"/>
                                <a:pt x="794" y="3121"/>
                              </a:cubicBezTo>
                              <a:cubicBezTo>
                                <a:pt x="794" y="3169"/>
                                <a:pt x="758" y="3206"/>
                                <a:pt x="708" y="3206"/>
                              </a:cubicBezTo>
                              <a:moveTo>
                                <a:pt x="910" y="3129"/>
                              </a:moveTo>
                              <a:cubicBezTo>
                                <a:pt x="1090" y="3129"/>
                                <a:pt x="1090" y="3129"/>
                                <a:pt x="1090" y="3129"/>
                              </a:cubicBezTo>
                              <a:cubicBezTo>
                                <a:pt x="1090" y="3115"/>
                                <a:pt x="1090" y="3115"/>
                                <a:pt x="1090" y="3115"/>
                              </a:cubicBezTo>
                              <a:cubicBezTo>
                                <a:pt x="1090" y="3056"/>
                                <a:pt x="1052" y="3008"/>
                                <a:pt x="987" y="3008"/>
                              </a:cubicBezTo>
                              <a:cubicBezTo>
                                <a:pt x="926" y="3008"/>
                                <a:pt x="878" y="3056"/>
                                <a:pt x="878" y="3121"/>
                              </a:cubicBezTo>
                              <a:cubicBezTo>
                                <a:pt x="878" y="3185"/>
                                <a:pt x="926" y="3234"/>
                                <a:pt x="990" y="3234"/>
                              </a:cubicBezTo>
                              <a:cubicBezTo>
                                <a:pt x="1025" y="3234"/>
                                <a:pt x="1057" y="3220"/>
                                <a:pt x="1082" y="3188"/>
                              </a:cubicBezTo>
                              <a:cubicBezTo>
                                <a:pt x="1058" y="3169"/>
                                <a:pt x="1058" y="3169"/>
                                <a:pt x="1058" y="3169"/>
                              </a:cubicBezTo>
                              <a:cubicBezTo>
                                <a:pt x="1047" y="3188"/>
                                <a:pt x="1022" y="3206"/>
                                <a:pt x="990" y="3206"/>
                              </a:cubicBezTo>
                              <a:cubicBezTo>
                                <a:pt x="947" y="3206"/>
                                <a:pt x="914" y="3172"/>
                                <a:pt x="910" y="3129"/>
                              </a:cubicBezTo>
                              <a:moveTo>
                                <a:pt x="911" y="3104"/>
                              </a:moveTo>
                              <a:cubicBezTo>
                                <a:pt x="911" y="3069"/>
                                <a:pt x="947" y="3035"/>
                                <a:pt x="987" y="3035"/>
                              </a:cubicBezTo>
                              <a:cubicBezTo>
                                <a:pt x="1030" y="3035"/>
                                <a:pt x="1057" y="3063"/>
                                <a:pt x="1057" y="3104"/>
                              </a:cubicBezTo>
                              <a:lnTo>
                                <a:pt x="911" y="3104"/>
                              </a:lnTo>
                              <a:close/>
                              <a:moveTo>
                                <a:pt x="1148" y="3080"/>
                              </a:moveTo>
                              <a:cubicBezTo>
                                <a:pt x="1148" y="3228"/>
                                <a:pt x="1148" y="3228"/>
                                <a:pt x="1148" y="3228"/>
                              </a:cubicBezTo>
                              <a:cubicBezTo>
                                <a:pt x="1178" y="3228"/>
                                <a:pt x="1178" y="3228"/>
                                <a:pt x="1178" y="3228"/>
                              </a:cubicBezTo>
                              <a:cubicBezTo>
                                <a:pt x="1178" y="3107"/>
                                <a:pt x="1178" y="3107"/>
                                <a:pt x="1178" y="3107"/>
                              </a:cubicBezTo>
                              <a:cubicBezTo>
                                <a:pt x="1178" y="3078"/>
                                <a:pt x="1199" y="3038"/>
                                <a:pt x="1245" y="3038"/>
                              </a:cubicBezTo>
                              <a:cubicBezTo>
                                <a:pt x="1253" y="3038"/>
                                <a:pt x="1259" y="3039"/>
                                <a:pt x="1262" y="3040"/>
                              </a:cubicBezTo>
                              <a:cubicBezTo>
                                <a:pt x="1268" y="3010"/>
                                <a:pt x="1268" y="3010"/>
                                <a:pt x="1268" y="3010"/>
                              </a:cubicBezTo>
                              <a:cubicBezTo>
                                <a:pt x="1262" y="3009"/>
                                <a:pt x="1255" y="3008"/>
                                <a:pt x="1246" y="3008"/>
                              </a:cubicBezTo>
                              <a:cubicBezTo>
                                <a:pt x="1208" y="3008"/>
                                <a:pt x="1186" y="3030"/>
                                <a:pt x="1177" y="3053"/>
                              </a:cubicBezTo>
                              <a:cubicBezTo>
                                <a:pt x="1176" y="3053"/>
                                <a:pt x="1176" y="3053"/>
                                <a:pt x="1176" y="3053"/>
                              </a:cubicBezTo>
                              <a:cubicBezTo>
                                <a:pt x="1176" y="3013"/>
                                <a:pt x="1176" y="3013"/>
                                <a:pt x="1176" y="3013"/>
                              </a:cubicBezTo>
                              <a:cubicBezTo>
                                <a:pt x="1146" y="3013"/>
                                <a:pt x="1146" y="3013"/>
                                <a:pt x="1146" y="3013"/>
                              </a:cubicBezTo>
                              <a:cubicBezTo>
                                <a:pt x="1147" y="3044"/>
                                <a:pt x="1148" y="3061"/>
                                <a:pt x="1148" y="3080"/>
                              </a:cubicBezTo>
                              <a:moveTo>
                                <a:pt x="1335" y="2881"/>
                              </a:moveTo>
                              <a:cubicBezTo>
                                <a:pt x="1304" y="2881"/>
                                <a:pt x="1304" y="2881"/>
                                <a:pt x="1304" y="2881"/>
                              </a:cubicBezTo>
                              <a:cubicBezTo>
                                <a:pt x="1304" y="3228"/>
                                <a:pt x="1304" y="3228"/>
                                <a:pt x="1304" y="3228"/>
                              </a:cubicBezTo>
                              <a:cubicBezTo>
                                <a:pt x="1335" y="3228"/>
                                <a:pt x="1335" y="3228"/>
                                <a:pt x="1335" y="3228"/>
                              </a:cubicBezTo>
                              <a:lnTo>
                                <a:pt x="1335" y="2881"/>
                              </a:lnTo>
                              <a:close/>
                              <a:moveTo>
                                <a:pt x="1546" y="3096"/>
                              </a:moveTo>
                              <a:cubicBezTo>
                                <a:pt x="1530" y="3096"/>
                                <a:pt x="1530" y="3096"/>
                                <a:pt x="1530" y="3096"/>
                              </a:cubicBezTo>
                              <a:cubicBezTo>
                                <a:pt x="1479" y="3096"/>
                                <a:pt x="1397" y="3101"/>
                                <a:pt x="1397" y="3171"/>
                              </a:cubicBezTo>
                              <a:cubicBezTo>
                                <a:pt x="1397" y="3213"/>
                                <a:pt x="1433" y="3234"/>
                                <a:pt x="1471" y="3234"/>
                              </a:cubicBezTo>
                              <a:cubicBezTo>
                                <a:pt x="1505" y="3234"/>
                                <a:pt x="1529" y="3222"/>
                                <a:pt x="1546" y="3193"/>
                              </a:cubicBezTo>
                              <a:cubicBezTo>
                                <a:pt x="1547" y="3193"/>
                                <a:pt x="1547" y="3193"/>
                                <a:pt x="1547" y="3193"/>
                              </a:cubicBezTo>
                              <a:cubicBezTo>
                                <a:pt x="1547" y="3205"/>
                                <a:pt x="1548" y="3218"/>
                                <a:pt x="1550" y="3228"/>
                              </a:cubicBezTo>
                              <a:cubicBezTo>
                                <a:pt x="1580" y="3228"/>
                                <a:pt x="1580" y="3228"/>
                                <a:pt x="1580" y="3228"/>
                              </a:cubicBezTo>
                              <a:cubicBezTo>
                                <a:pt x="1578" y="3217"/>
                                <a:pt x="1576" y="3197"/>
                                <a:pt x="1576" y="3180"/>
                              </a:cubicBezTo>
                              <a:cubicBezTo>
                                <a:pt x="1576" y="3084"/>
                                <a:pt x="1576" y="3084"/>
                                <a:pt x="1576" y="3084"/>
                              </a:cubicBezTo>
                              <a:cubicBezTo>
                                <a:pt x="1576" y="3032"/>
                                <a:pt x="1540" y="3008"/>
                                <a:pt x="1497" y="3008"/>
                              </a:cubicBezTo>
                              <a:cubicBezTo>
                                <a:pt x="1457" y="3008"/>
                                <a:pt x="1426" y="3019"/>
                                <a:pt x="1406" y="3039"/>
                              </a:cubicBezTo>
                              <a:cubicBezTo>
                                <a:pt x="1425" y="3060"/>
                                <a:pt x="1425" y="3060"/>
                                <a:pt x="1425" y="3060"/>
                              </a:cubicBezTo>
                              <a:cubicBezTo>
                                <a:pt x="1443" y="3044"/>
                                <a:pt x="1465" y="3035"/>
                                <a:pt x="1490" y="3035"/>
                              </a:cubicBezTo>
                              <a:cubicBezTo>
                                <a:pt x="1528" y="3035"/>
                                <a:pt x="1546" y="3054"/>
                                <a:pt x="1546" y="3091"/>
                              </a:cubicBezTo>
                              <a:cubicBezTo>
                                <a:pt x="1546" y="3096"/>
                                <a:pt x="1546" y="3096"/>
                                <a:pt x="1546" y="3096"/>
                              </a:cubicBezTo>
                              <a:moveTo>
                                <a:pt x="1546" y="3121"/>
                              </a:moveTo>
                              <a:cubicBezTo>
                                <a:pt x="1546" y="3137"/>
                                <a:pt x="1546" y="3137"/>
                                <a:pt x="1546" y="3137"/>
                              </a:cubicBezTo>
                              <a:cubicBezTo>
                                <a:pt x="1546" y="3175"/>
                                <a:pt x="1524" y="3206"/>
                                <a:pt x="1480" y="3206"/>
                              </a:cubicBezTo>
                              <a:cubicBezTo>
                                <a:pt x="1456" y="3206"/>
                                <a:pt x="1430" y="3195"/>
                                <a:pt x="1430" y="3167"/>
                              </a:cubicBezTo>
                              <a:cubicBezTo>
                                <a:pt x="1430" y="3123"/>
                                <a:pt x="1499" y="3121"/>
                                <a:pt x="1530" y="3121"/>
                              </a:cubicBezTo>
                              <a:lnTo>
                                <a:pt x="1546" y="3121"/>
                              </a:lnTo>
                              <a:close/>
                              <a:moveTo>
                                <a:pt x="1675" y="3013"/>
                              </a:moveTo>
                              <a:cubicBezTo>
                                <a:pt x="1644" y="3013"/>
                                <a:pt x="1644" y="3013"/>
                                <a:pt x="1644" y="3013"/>
                              </a:cubicBezTo>
                              <a:cubicBezTo>
                                <a:pt x="1645" y="3029"/>
                                <a:pt x="1646" y="3049"/>
                                <a:pt x="1646" y="3060"/>
                              </a:cubicBezTo>
                              <a:cubicBezTo>
                                <a:pt x="1646" y="3228"/>
                                <a:pt x="1646" y="3228"/>
                                <a:pt x="1646" y="3228"/>
                              </a:cubicBezTo>
                              <a:cubicBezTo>
                                <a:pt x="1677" y="3228"/>
                                <a:pt x="1677" y="3228"/>
                                <a:pt x="1677" y="3228"/>
                              </a:cubicBezTo>
                              <a:cubicBezTo>
                                <a:pt x="1677" y="3118"/>
                                <a:pt x="1677" y="3118"/>
                                <a:pt x="1677" y="3118"/>
                              </a:cubicBezTo>
                              <a:cubicBezTo>
                                <a:pt x="1677" y="3039"/>
                                <a:pt x="1735" y="3035"/>
                                <a:pt x="1742" y="3035"/>
                              </a:cubicBezTo>
                              <a:cubicBezTo>
                                <a:pt x="1787" y="3035"/>
                                <a:pt x="1800" y="3061"/>
                                <a:pt x="1800" y="3109"/>
                              </a:cubicBezTo>
                              <a:cubicBezTo>
                                <a:pt x="1800" y="3228"/>
                                <a:pt x="1800" y="3228"/>
                                <a:pt x="1800" y="3228"/>
                              </a:cubicBezTo>
                              <a:cubicBezTo>
                                <a:pt x="1830" y="3228"/>
                                <a:pt x="1830" y="3228"/>
                                <a:pt x="1830" y="3228"/>
                              </a:cubicBezTo>
                              <a:cubicBezTo>
                                <a:pt x="1830" y="3092"/>
                                <a:pt x="1830" y="3092"/>
                                <a:pt x="1830" y="3092"/>
                              </a:cubicBezTo>
                              <a:cubicBezTo>
                                <a:pt x="1830" y="3038"/>
                                <a:pt x="1804" y="3008"/>
                                <a:pt x="1750" y="3008"/>
                              </a:cubicBezTo>
                              <a:cubicBezTo>
                                <a:pt x="1721" y="3008"/>
                                <a:pt x="1691" y="3024"/>
                                <a:pt x="1677" y="3048"/>
                              </a:cubicBezTo>
                              <a:cubicBezTo>
                                <a:pt x="1677" y="3048"/>
                                <a:pt x="1677" y="3048"/>
                                <a:pt x="1677" y="3048"/>
                              </a:cubicBezTo>
                              <a:cubicBezTo>
                                <a:pt x="1677" y="3036"/>
                                <a:pt x="1677" y="3025"/>
                                <a:pt x="1675" y="3013"/>
                              </a:cubicBezTo>
                              <a:moveTo>
                                <a:pt x="2116" y="3228"/>
                              </a:moveTo>
                              <a:cubicBezTo>
                                <a:pt x="2116" y="2881"/>
                                <a:pt x="2116" y="2881"/>
                                <a:pt x="2116" y="2881"/>
                              </a:cubicBezTo>
                              <a:cubicBezTo>
                                <a:pt x="2086" y="2881"/>
                                <a:pt x="2086" y="2881"/>
                                <a:pt x="2086" y="2881"/>
                              </a:cubicBezTo>
                              <a:cubicBezTo>
                                <a:pt x="2086" y="3049"/>
                                <a:pt x="2086" y="3049"/>
                                <a:pt x="2086" y="3049"/>
                              </a:cubicBezTo>
                              <a:cubicBezTo>
                                <a:pt x="2085" y="3049"/>
                                <a:pt x="2085" y="3049"/>
                                <a:pt x="2085" y="3049"/>
                              </a:cubicBezTo>
                              <a:cubicBezTo>
                                <a:pt x="2065" y="3020"/>
                                <a:pt x="2030" y="3008"/>
                                <a:pt x="2001" y="3008"/>
                              </a:cubicBezTo>
                              <a:cubicBezTo>
                                <a:pt x="1934" y="3008"/>
                                <a:pt x="1887" y="3056"/>
                                <a:pt x="1887" y="3121"/>
                              </a:cubicBezTo>
                              <a:cubicBezTo>
                                <a:pt x="1887" y="3185"/>
                                <a:pt x="1934" y="3234"/>
                                <a:pt x="2001" y="3234"/>
                              </a:cubicBezTo>
                              <a:cubicBezTo>
                                <a:pt x="2030" y="3234"/>
                                <a:pt x="2065" y="3221"/>
                                <a:pt x="2085" y="3192"/>
                              </a:cubicBezTo>
                              <a:cubicBezTo>
                                <a:pt x="2086" y="3192"/>
                                <a:pt x="2086" y="3192"/>
                                <a:pt x="2086" y="3192"/>
                              </a:cubicBezTo>
                              <a:cubicBezTo>
                                <a:pt x="2086" y="3228"/>
                                <a:pt x="2086" y="3228"/>
                                <a:pt x="2086" y="3228"/>
                              </a:cubicBezTo>
                              <a:cubicBezTo>
                                <a:pt x="2116" y="3228"/>
                                <a:pt x="2116" y="3228"/>
                                <a:pt x="2116" y="3228"/>
                              </a:cubicBezTo>
                              <a:moveTo>
                                <a:pt x="2001" y="3206"/>
                              </a:moveTo>
                              <a:cubicBezTo>
                                <a:pt x="1951" y="3206"/>
                                <a:pt x="1920" y="3169"/>
                                <a:pt x="1920" y="3121"/>
                              </a:cubicBezTo>
                              <a:cubicBezTo>
                                <a:pt x="1920" y="3072"/>
                                <a:pt x="1951" y="3035"/>
                                <a:pt x="2001" y="3035"/>
                              </a:cubicBezTo>
                              <a:cubicBezTo>
                                <a:pt x="2051" y="3035"/>
                                <a:pt x="2087" y="3072"/>
                                <a:pt x="2087" y="3121"/>
                              </a:cubicBezTo>
                              <a:cubicBezTo>
                                <a:pt x="2087" y="3169"/>
                                <a:pt x="2051" y="3206"/>
                                <a:pt x="2001" y="3206"/>
                              </a:cubicBezTo>
                            </a:path>
                          </a:pathLst>
                        </a:custGeom>
                        <a:solidFill>
                          <a:srgbClr val="1414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Afbeelding 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85300" y="227625"/>
                          <a:ext cx="2859272" cy="1115665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9CC1C0" id="TeVerwijderenShape_1" o:spid="_x0000_s1026" editas="canvas" style="position:absolute;margin-left:0;margin-top:0;width:595.3pt;height:120.6pt;z-index:-251653120;mso-position-horizontal-relative:page;mso-position-vertical-relative:page" coordsize="75603,15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5316;visibility:visible;mso-wrap-style:square">
                <v:fill o:detectmouseclick="t"/>
                <v:path o:connecttype="none"/>
              </v:shape>
              <v:shape id="Freeform 18" o:spid="_x0000_s1028" style="position:absolute;left:56409;top:3024;width:10458;height:10268;visibility:visible;mso-wrap-style:square;v-text-anchor:top" coordsize="3294,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" path="m360,392c259,391,189,310,204,210v4,-29,4,-29,4,-29c222,81,315,,416,1v100,,170,81,156,181c568,211,568,211,568,211,553,311,460,392,360,392t364,825c972,1050,1138,619,1138,619v,,-57,-25,-127,-25c867,594,685,666,530,957v-34,63,-58,128,-73,176c529,604,529,604,529,604v-366,,-366,,-366,c8,1746,8,1746,8,1746v366,,366,,366,c447,1207,447,1207,447,1207v12,64,12,64,12,64c475,1342,587,1757,902,1758v60,1,111,-7,155,-18c1057,1740,1096,1318,724,1217m2046,602v-67,680,-67,680,-67,680c1719,741,1719,741,1719,741,1686,667,1629,593,1508,593v-53,,-109,17,-153,26c1194,1745,1194,1745,1194,1745v329,,329,,329,c1601,1090,1601,1090,1601,1090v81,189,202,454,245,528c1911,1733,1983,1758,2039,1757v84,1,128,-36,156,-78c2223,1638,2230,1593,2233,1573,2371,602,2371,602,2371,602v-325,,-325,,-325,m2846,1453v95,-675,95,-675,95,-675c2955,676,2885,594,2783,594v-101,,-195,82,-209,184c2464,1563,2464,1563,2464,1563v-15,101,56,184,157,184c3253,1747,3253,1747,3253,1747v41,-294,41,-294,41,-294c2846,1453,2846,1453,2846,1453m22,2033v11,,22,-9,22,-22c44,1998,33,1989,22,1989v-11,,-22,9,-22,22c,2024,11,2033,22,2033t15,61c7,2094,7,2094,7,2094v,215,,215,,215c37,2309,37,2309,37,2309r,-215xm139,2094v-31,,-31,,-31,c109,2110,111,2130,111,2141v,168,,168,,168c141,2309,141,2309,141,2309v,-110,,-110,,-110c141,2120,200,2116,206,2116v45,,58,26,58,74c264,2309,264,2309,264,2309v31,,31,,31,c295,2173,295,2173,295,2173v,-54,-26,-85,-81,-85c185,2088,155,2105,142,2128v-1,,-1,,-1,c141,2117,141,2105,139,2094t338,28c477,2094,477,2094,477,2094v-62,,-62,,-62,c415,2033,415,2033,415,2033v-30,,-30,,-30,c385,2094,385,2094,385,2094v-46,,-46,,-46,c339,2122,339,2122,339,2122v46,,46,,46,c385,2257,385,2257,385,2257v,47,30,58,53,58c453,2315,468,2312,479,2307v-1,-28,-1,-28,-1,-28c469,2284,457,2287,446,2287v-18,,-31,-6,-31,-39c415,2122,415,2122,415,2122v62,,62,,62,m540,2210v179,,179,,179,c719,2196,719,2196,719,2196v,-59,-38,-107,-103,-108c555,2088,508,2137,508,2202v,64,47,113,111,113c654,2315,686,2301,711,2269v-23,-19,-23,-19,-23,-19c676,2269,651,2287,619,2287v-43,,-76,-34,-79,-77m541,2185v,-35,36,-69,75,-69c660,2116,686,2144,686,2185r-145,xm791,2352v-23,24,-23,24,-23,24c796,2406,829,2419,872,2419v96,,115,-65,115,-112c987,2094,987,2094,987,2094v-30,,-30,,-30,c957,2130,957,2130,957,2130v-1,,-1,,-1,c931,2096,898,2088,872,2088v-63,,-109,49,-109,112c763,2263,813,2309,875,2309v31,,61,-11,81,-40c957,2269,957,2269,957,2269v,38,,38,,38c957,2354,935,2392,873,2392v-35,,-64,-16,-82,-40m876,2281v-45,,-80,-37,-80,-82c796,2154,831,2116,876,2116v51,,82,38,82,83c959,2248,920,2281,876,2281t182,-120c1058,2309,1058,2309,1058,2309v30,,30,,30,c1088,2188,1088,2188,1088,2188v,-29,21,-69,67,-69c1163,2119,1169,2120,1173,2121v6,-30,6,-30,6,-30c1172,2089,1165,2088,1156,2088v-38,,-60,23,-69,46c1086,2134,1086,2134,1086,2134v,-40,,-40,,-40c1056,2094,1056,2094,1056,2094v1,31,2,48,2,67m1345,2177v-15,,-15,,-15,c1279,2177,1196,2182,1196,2252v,41,36,63,74,63c1305,2315,1329,2303,1346,2274v1,,1,,1,c1347,2286,1348,2299,1350,2309v29,,29,,29,c1378,2298,1376,2277,1376,2261v,-96,,-96,,-96c1376,2112,1339,2088,1297,2088v-40,,-71,12,-91,32c1225,2141,1225,2141,1225,2141v18,-16,40,-25,65,-25c1327,2116,1345,2134,1345,2172v,5,,5,,5m1345,2202v,16,,16,,16c1345,2256,1324,2287,1280,2287v-24,,-50,-11,-50,-39c1230,2204,1299,2202,1330,2202r15,xm1584,2177v-15,,-15,,-15,c1517,2177,1435,2182,1435,2252v,41,36,63,74,63c1543,2315,1567,2303,1585,2274v1,,1,,1,c1586,2286,1587,2299,1588,2309v30,,30,,30,c1616,2298,1614,2277,1614,2261v,-96,,-96,,-96c1614,2112,1578,2088,1536,2088v-41,,-72,12,-91,32c1463,2141,1463,2141,1463,2141v18,-16,40,-25,66,-25c1566,2116,1584,2134,1584,2172v,5,,5,,5m1584,2202v,16,,16,,16c1584,2256,1563,2287,1519,2287v-25,,-51,-11,-51,-39c1468,2204,1537,2202,1568,2202r16,xm1722,1962v-31,,-31,,-31,c1691,2309,1691,2309,1691,2309v31,,31,,31,l1722,1962xm36,2421v-30,,-30,,-30,c6,2769,6,2769,6,2769v30,,30,,30,c36,2656,36,2656,36,2656v112,113,112,113,112,113c195,2769,195,2769,195,2769,76,2652,76,2652,76,2652v107,-98,107,-98,107,-98c138,2554,138,2554,138,2554,36,2651,36,2651,36,2651r,-230xm365,2637v-15,,-15,,-15,c299,2637,217,2641,217,2711v,42,35,63,74,63c325,2774,349,2762,366,2734v1,,1,,1,c367,2745,368,2758,370,2769v29,,29,,29,c398,2757,396,2737,396,2720v,-96,,-96,,-96c396,2572,360,2548,317,2548v-40,,-71,11,-91,31c245,2601,245,2601,245,2601v18,-17,40,-25,65,-25c348,2576,365,2594,365,2631v,6,,6,,6m365,2662v,15,,15,,15c365,2715,344,2747,300,2747v-24,,-50,-11,-50,-40c250,2664,319,2662,350,2662r15,xm495,2554v-31,,-31,,-31,c465,2569,466,2589,466,2601v,168,,168,,168c496,2769,496,2769,496,2769v,-111,,-111,,-111c496,2580,555,2576,562,2576v45,,58,26,58,74c620,2769,620,2769,620,2769v30,,30,,30,c650,2632,650,2632,650,2632v,-53,-26,-84,-80,-84c541,2548,511,2565,497,2588v-1,,-1,,-1,c496,2577,496,2565,495,2554m752,2421v-30,,-30,,-30,c722,2769,722,2769,722,2769v30,,30,,30,c752,2656,752,2656,752,2656v112,113,112,113,112,113c911,2769,911,2769,911,2769,792,2652,792,2652,792,2652v107,-98,107,-98,107,-98c854,2554,854,2554,854,2554v-102,97,-102,97,-102,97l752,2421xm964,2669v180,,180,,180,c1144,2656,1144,2656,1144,2656v,-59,-38,-107,-103,-108c979,2548,932,2596,932,2661v,65,47,113,111,113c1079,2774,1110,2761,1136,2729v-24,-20,-24,-20,-24,-20c1100,2729,1076,2747,1043,2747v-42,,-75,-34,-79,-78m965,2645v,-36,36,-69,76,-69c1084,2576,1110,2604,1110,2645r-145,xm1202,2621v,148,,148,,148c1232,2769,1232,2769,1232,2769v,-122,,-122,,-122c1232,2618,1253,2578,1299,2578v8,,14,1,17,3c1322,2551,1322,2551,1322,2551v-6,-2,-13,-3,-22,-3c1262,2548,1240,2571,1231,2594v-1,,-1,,-1,c1230,2554,1230,2554,1230,2554v-30,,-30,,-30,c1201,2585,1202,2601,1202,2621t298,-17c1525,2585,1525,2585,1525,2585v-22,-25,-50,-37,-79,-37c1376,2547,1332,2596,1332,2661v,65,44,114,114,113c1475,2774,1503,2762,1525,2737v-25,-19,-25,-19,-25,-19c1490,2734,1470,2747,1446,2747v-50,1,-81,-37,-81,-86c1365,2612,1396,2575,1446,2576v24,,44,13,54,28m1586,2669v179,,179,,179,c1765,2656,1765,2656,1765,2656v,-59,-38,-107,-103,-108c1601,2548,1554,2596,1554,2661v,65,47,113,111,113c1700,2774,1732,2761,1757,2729v-23,-20,-23,-20,-23,-20c1722,2729,1697,2747,1665,2747v-43,,-76,-34,-79,-78m1587,2645v,-36,35,-69,75,-69c1706,2576,1732,2604,1732,2645r-145,xm1849,2554v-31,,-31,,-31,c1819,2569,1820,2589,1820,2601v,168,,168,,168c1850,2769,1850,2769,1850,2769v,-111,,-111,,-111c1850,2580,1909,2576,1916,2576v45,,58,26,58,74c1974,2769,1974,2769,1974,2769v30,,30,,30,c2004,2632,2004,2632,2004,2632v,-53,-26,-84,-80,-84c1895,2548,1865,2565,1851,2588v-1,,-1,,-1,c1850,2577,1850,2565,1849,2554t338,27c2187,2554,2187,2554,2187,2554v-62,,-62,,-62,c2125,2493,2125,2493,2125,2493v-31,,-31,,-31,c2094,2554,2094,2554,2094,2554v-45,,-45,,-45,c2049,2581,2049,2581,2049,2581v45,,45,,45,c2094,2717,2094,2717,2094,2717v,47,31,57,54,57c2163,2774,2178,2771,2189,2766v-2,-28,-2,-28,-2,-28c2178,2743,2167,2747,2156,2747v-19,,-31,-7,-31,-39c2125,2581,2125,2581,2125,2581v62,,62,,62,m2231,2621v,148,,148,,148c2262,2769,2262,2769,2262,2769v,-122,,-122,,-122c2262,2618,2282,2578,2328,2578v9,,14,1,18,3c2352,2551,2352,2551,2352,2551v-7,-2,-14,-3,-23,-3c2292,2548,2269,2571,2260,2594v-1,,-1,,-1,c2259,2554,2259,2554,2259,2554v-29,,-29,,-29,c2231,2585,2231,2601,2231,2621t305,148c2567,2769,2567,2769,2567,2769v-1,-16,-2,-36,-2,-48c2565,2554,2565,2554,2565,2554v-30,,-30,,-30,c2535,2664,2535,2664,2535,2664v,78,-59,83,-66,83c2424,2747,2411,2720,2411,2673v,-119,,-119,,-119c2381,2554,2381,2554,2381,2554v,136,,136,,136c2381,2743,2407,2774,2462,2774v28,,59,-16,72,-40c2535,2734,2535,2734,2535,2734v,12,,23,1,35m2636,2601v,168,,168,,168c2667,2769,2667,2769,2667,2769v,-111,,-111,,-111c2667,2580,2720,2576,2727,2576v42,,55,24,55,67c2782,2769,2782,2769,2782,2769v30,,30,,30,c2812,2654,2812,2654,2812,2654v,-40,15,-78,61,-78c2914,2576,2927,2600,2927,2643v,126,,126,,126c2957,2769,2957,2769,2957,2769v,-137,,-137,,-137c2957,2579,2931,2548,2876,2548v-29,,-58,17,-71,45c2791,2556,2760,2548,2737,2548v-26,,-55,13,-69,38c2667,2586,2667,2586,2667,2586v,-32,,-32,,-32c2634,2554,2634,2554,2634,2554v1,16,2,31,2,47m48,2903v-42,,-42,,-42,c6,3228,6,3228,6,3228v34,,34,,34,c40,2950,40,2950,40,2950v1,,1,,1,c234,3228,234,3228,234,3228v42,,42,,42,c276,2903,276,2903,276,2903v-33,,-33,,-33,c243,3179,243,3179,243,3179v-1,,-1,,-1,l48,2903xm374,3129v179,,179,,179,c553,3115,553,3115,553,3115v,-59,-37,-107,-103,-107c389,3008,342,3056,342,3121v,64,47,113,111,113c489,3234,520,3220,546,3188v-24,-19,-24,-19,-24,-19c510,3188,485,3206,453,3206v-43,,-75,-34,-79,-77m375,3104v,-35,36,-69,75,-69c494,3035,520,3063,520,3104r-145,xm823,3228v,-347,,-347,,-347c793,2881,793,2881,793,2881v,168,,168,,168c792,3049,792,3049,792,3049v-20,-29,-55,-41,-84,-41c641,3008,594,3056,594,3121v,64,47,113,114,113c737,3234,772,3221,792,3192v1,,1,,1,c793,3228,793,3228,793,3228v30,,30,,30,m708,3206v-50,,-81,-37,-81,-85c627,3072,658,3035,708,3035v50,,86,37,86,86c794,3169,758,3206,708,3206t202,-77c1090,3129,1090,3129,1090,3129v,-14,,-14,,-14c1090,3056,1052,3008,987,3008v-61,,-109,48,-109,113c878,3185,926,3234,990,3234v35,,67,-14,92,-46c1058,3169,1058,3169,1058,3169v-11,19,-36,37,-68,37c947,3206,914,3172,910,3129t1,-25c911,3069,947,3035,987,3035v43,,70,28,70,69l911,3104xm1148,3080v,148,,148,,148c1178,3228,1178,3228,1178,3228v,-121,,-121,,-121c1178,3078,1199,3038,1245,3038v8,,14,1,17,2c1268,3010,1268,3010,1268,3010v-6,-1,-13,-2,-22,-2c1208,3008,1186,3030,1177,3053v-1,,-1,,-1,c1176,3013,1176,3013,1176,3013v-30,,-30,,-30,c1147,3044,1148,3061,1148,3080t187,-199c1304,2881,1304,2881,1304,2881v,347,,347,,347c1335,3228,1335,3228,1335,3228r,-347xm1546,3096v-16,,-16,,-16,c1479,3096,1397,3101,1397,3171v,42,36,63,74,63c1505,3234,1529,3222,1546,3193v1,,1,,1,c1547,3205,1548,3218,1550,3228v30,,30,,30,c1578,3217,1576,3197,1576,3180v,-96,,-96,,-96c1576,3032,1540,3008,1497,3008v-40,,-71,11,-91,31c1425,3060,1425,3060,1425,3060v18,-16,40,-25,65,-25c1528,3035,1546,3054,1546,3091v,5,,5,,5m1546,3121v,16,,16,,16c1546,3175,1524,3206,1480,3206v-24,,-50,-11,-50,-39c1430,3123,1499,3121,1530,3121r16,xm1675,3013v-31,,-31,,-31,c1645,3029,1646,3049,1646,3060v,168,,168,,168c1677,3228,1677,3228,1677,3228v,-110,,-110,,-110c1677,3039,1735,3035,1742,3035v45,,58,26,58,74c1800,3228,1800,3228,1800,3228v30,,30,,30,c1830,3092,1830,3092,1830,3092v,-54,-26,-84,-80,-84c1721,3008,1691,3024,1677,3048v,,,,,c1677,3036,1677,3025,1675,3013t441,215c2116,2881,2116,2881,2116,2881v-30,,-30,,-30,c2086,3049,2086,3049,2086,3049v-1,,-1,,-1,c2065,3020,2030,3008,2001,3008v-67,,-114,48,-114,113c1887,3185,1934,3234,2001,3234v29,,64,-13,84,-42c2086,3192,2086,3192,2086,3192v,36,,36,,36c2116,3228,2116,3228,2116,3228t-115,-22c1951,3206,1920,3169,1920,3121v,-49,31,-86,81,-86c2051,3035,2087,3072,2087,3121v,48,-36,85,-86,85e" fillcolor="#141414" stroked="f">
                <v:path arrowok="t" o:connecttype="custom" o:connectlocs="229870,386398;118745,554355;545783,235268;696913,533083;782320,496253;0,638493;34290,664845;93663,733108;131763,664845;139065,735013;228283,701675;171450,701675;313373,732473;303530,720408;304165,698183;374333,663893;422275,691198;436880,687388;427038,704215;479108,735013;458788,673100;466090,713740;11430,768668;58103,810895;116205,868045;77788,825818;111125,845185;178435,817880;157163,810895;251460,842010;330518,808990;330518,817880;417830,819468;476250,826770;433388,844868;528638,880745;503873,839788;626745,841375;694373,819468;664845,819468;694373,819468;739458,808990;814388,863918;755968,854075;846773,843915;929323,879158;846773,810895;13018,936625;118745,993458;143828,1017905;251778,914718;251778,1024890;346075,993458;288925,993458;374015,986473;363855,956628;485775,982980;500380,979170;490855,995998;522605,1024890;555625,955040;661988,968058;635318,1017905" o:connectangles="0,0,0,0,0,0,0,0,0,0,0,0,0,0,0,0,0,0,0,0,0,0,0,0,0,0,0,0,0,0,0,0,0,0,0,0,0,0,0,0,0,0,0,0,0,0,0,0,0,0,0,0,0,0,0,0,0,0,0,0,0,0,0"/>
                <o:lock v:ext="edit" verticies="t"/>
              </v:shape>
              <v:shape id="Afbeelding 4" o:spid="_x0000_s1029" type="#_x0000_t75" style="position:absolute;left:44853;top:2276;width:28592;height:11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">
                <v:imagedata r:id="rId2" o:title=""/>
              </v:shape>
              <w10:wrap anchorx="page" anchory="page"/>
            </v:group>
          </w:pict>
        </mc:Fallback>
      </mc:AlternateContent>
    </w:r>
  </w:p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25"/>
      <w:gridCol w:w="56"/>
      <w:gridCol w:w="4138"/>
      <w:gridCol w:w="214"/>
    </w:tblGrid>
    <w:tr w:rsidR="004C0E31" w14:paraId="0DD7342A" w14:textId="77777777" w:rsidTr="008E44D1">
      <w:trPr>
        <w:gridAfter w:val="1"/>
        <w:wAfter w:w="214" w:type="dxa"/>
        <w:trHeight w:hRule="exact" w:val="260"/>
      </w:trPr>
      <w:tc>
        <w:tcPr>
          <w:tcW w:w="525" w:type="dxa"/>
          <w:shd w:val="clear" w:color="auto" w:fill="auto"/>
        </w:tcPr>
        <w:p w14:paraId="30EF7AC7" w14:textId="77777777" w:rsidR="004C0E31" w:rsidRDefault="004C0E31" w:rsidP="008E44D1">
          <w:pPr>
            <w:pStyle w:val="DocumentgegevenskopjeIKNL"/>
          </w:pPr>
          <w:r>
            <w:t xml:space="preserve">Pagina  </w:t>
          </w:r>
        </w:p>
      </w:tc>
      <w:tc>
        <w:tcPr>
          <w:tcW w:w="4194" w:type="dxa"/>
          <w:gridSpan w:val="2"/>
          <w:shd w:val="clear" w:color="auto" w:fill="auto"/>
        </w:tcPr>
        <w:p w14:paraId="6E45FBBB" w14:textId="77777777" w:rsidR="004C0E31" w:rsidRDefault="00847C18" w:rsidP="000F29CE">
          <w:pPr>
            <w:pStyle w:val="DocumentgegevensIKNL"/>
          </w:pPr>
          <w:r>
            <w:fldChar w:fldCharType="begin"/>
          </w:r>
          <w:r w:rsidR="004C0E31">
            <w:instrText xml:space="preserve"> PAGE   \* MERGEFORMAT </w:instrText>
          </w:r>
          <w:r>
            <w:fldChar w:fldCharType="separate"/>
          </w:r>
          <w:r w:rsidR="00E71E86">
            <w:rPr>
              <w:noProof/>
            </w:rPr>
            <w:t>3</w:t>
          </w:r>
          <w:r>
            <w:fldChar w:fldCharType="end"/>
          </w:r>
          <w:r w:rsidR="004C0E31">
            <w:t>/</w:t>
          </w:r>
          <w:r w:rsidR="008D528F">
            <w:rPr>
              <w:noProof/>
            </w:rPr>
            <w:fldChar w:fldCharType="begin"/>
          </w:r>
          <w:r w:rsidR="008D528F">
            <w:rPr>
              <w:noProof/>
            </w:rPr>
            <w:instrText xml:space="preserve"> NUMPAGES   \* MERGEFORMAT </w:instrText>
          </w:r>
          <w:r w:rsidR="008D528F">
            <w:rPr>
              <w:noProof/>
            </w:rPr>
            <w:fldChar w:fldCharType="separate"/>
          </w:r>
          <w:r w:rsidR="00E71E86">
            <w:rPr>
              <w:noProof/>
            </w:rPr>
            <w:t>3</w:t>
          </w:r>
          <w:r w:rsidR="008D528F">
            <w:rPr>
              <w:noProof/>
            </w:rPr>
            <w:fldChar w:fldCharType="end"/>
          </w:r>
        </w:p>
      </w:tc>
    </w:tr>
    <w:tr w:rsidR="004C0E31" w14:paraId="5E6A5E6D" w14:textId="77777777" w:rsidTr="008E44D1">
      <w:trPr>
        <w:trHeight w:hRule="exact" w:val="260"/>
      </w:trPr>
      <w:tc>
        <w:tcPr>
          <w:tcW w:w="525" w:type="dxa"/>
          <w:shd w:val="clear" w:color="auto" w:fill="auto"/>
        </w:tcPr>
        <w:p w14:paraId="13F8F339" w14:textId="77777777" w:rsidR="004C0E31" w:rsidRDefault="004C0E31" w:rsidP="008E44D1">
          <w:pPr>
            <w:pStyle w:val="DocumentgegevenskopjeIKNL"/>
          </w:pPr>
          <w:r>
            <w:t xml:space="preserve">Datum  </w:t>
          </w:r>
        </w:p>
      </w:tc>
      <w:tc>
        <w:tcPr>
          <w:tcW w:w="4408" w:type="dxa"/>
          <w:gridSpan w:val="3"/>
          <w:shd w:val="clear" w:color="auto" w:fill="auto"/>
        </w:tcPr>
        <w:p w14:paraId="50977B84" w14:textId="38D9029C" w:rsidR="004C0E31" w:rsidRDefault="00847C18" w:rsidP="00F05D8F">
          <w:pPr>
            <w:pStyle w:val="DocumentgegevensIKNL"/>
          </w:pPr>
          <w:r>
            <w:fldChar w:fldCharType="begin"/>
          </w:r>
          <w:r w:rsidR="004C0E31">
            <w:instrText xml:space="preserve"> STYLEREF  "Documentgegevens datum IKNL"  \* MERGEFORMAT </w:instrText>
          </w:r>
          <w:r>
            <w:fldChar w:fldCharType="separate"/>
          </w:r>
          <w:r w:rsidR="00A13518">
            <w:rPr>
              <w:noProof/>
            </w:rPr>
            <w:t>18 mei 2020</w:t>
          </w:r>
          <w:r>
            <w:fldChar w:fldCharType="end"/>
          </w:r>
        </w:p>
      </w:tc>
    </w:tr>
    <w:tr w:rsidR="004C0E31" w14:paraId="30F16C78" w14:textId="77777777" w:rsidTr="008E44D1">
      <w:trPr>
        <w:trHeight w:hRule="exact" w:val="520"/>
      </w:trPr>
      <w:tc>
        <w:tcPr>
          <w:tcW w:w="581" w:type="dxa"/>
          <w:gridSpan w:val="2"/>
          <w:shd w:val="clear" w:color="auto" w:fill="auto"/>
        </w:tcPr>
        <w:p w14:paraId="31B575E2" w14:textId="77777777" w:rsidR="004C0E31" w:rsidRDefault="004C0E31" w:rsidP="008E44D1">
          <w:pPr>
            <w:pStyle w:val="DocumentgegevenskopjeIKNL"/>
          </w:pPr>
          <w:r>
            <w:t xml:space="preserve">Verslag  </w:t>
          </w:r>
        </w:p>
      </w:tc>
      <w:tc>
        <w:tcPr>
          <w:tcW w:w="4352" w:type="dxa"/>
          <w:gridSpan w:val="2"/>
          <w:shd w:val="clear" w:color="auto" w:fill="auto"/>
        </w:tcPr>
        <w:p w14:paraId="1978235D" w14:textId="2F071429" w:rsidR="004C0E31" w:rsidRDefault="00847C18" w:rsidP="00F05D8F">
          <w:pPr>
            <w:pStyle w:val="DocumentgegevensIKNL"/>
          </w:pPr>
          <w:r>
            <w:fldChar w:fldCharType="begin"/>
          </w:r>
          <w:r w:rsidR="004C0E31">
            <w:instrText xml:space="preserve"> STYLEREF  "Naam vergadergroep IKNL"  \* MERGEFORMAT </w:instrText>
          </w:r>
          <w:r>
            <w:fldChar w:fldCharType="separate"/>
          </w:r>
          <w:r w:rsidR="00A13518">
            <w:rPr>
              <w:noProof/>
            </w:rPr>
            <w:t>Algemene vergadering Dutch Thyroid Cancer Group</w:t>
          </w:r>
          <w:r>
            <w:fldChar w:fldCharType="end"/>
          </w:r>
        </w:p>
      </w:tc>
    </w:tr>
  </w:tbl>
  <w:p w14:paraId="38DB0E96" w14:textId="77777777" w:rsidR="00E901D9" w:rsidRDefault="00E901D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1782F" w14:textId="77777777" w:rsidR="00E62101" w:rsidRDefault="001D7DE3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5408" behindDoc="1" locked="0" layoutInCell="0" allowOverlap="1" wp14:anchorId="6B0C8319" wp14:editId="5A0E540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531621"/>
              <wp:effectExtent l="0" t="0" r="0" b="0"/>
              <wp:wrapNone/>
              <wp:docPr id="9" name="TeVerwijderenShape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3" name="Afbeelding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066200" y="177460"/>
                          <a:ext cx="2857143" cy="1114286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F410AE" id="TeVerwijderenShape_2" o:spid="_x0000_s1026" editas="canvas" style="position:absolute;margin-left:0;margin-top:0;width:595.3pt;height:120.6pt;z-index:-251651072;mso-position-horizontal-relative:page;mso-position-vertical-relative:page" coordsize="75603,15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5316;visibility:visible;mso-wrap-style:square">
                <v:fill o:detectmouseclick="t"/>
                <v:path o:connecttype="none"/>
              </v:shape>
              <v:shape id="Afbeelding 3" o:spid="_x0000_s1028" type="#_x0000_t75" style="position:absolute;left:40662;top:1774;width:28571;height:1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2D3C6311" w14:textId="77777777" w:rsidR="00E62101" w:rsidRDefault="00CC44A0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1312" behindDoc="1" locked="0" layoutInCell="0" allowOverlap="1" wp14:anchorId="72BAC425" wp14:editId="0203A85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194435"/>
              <wp:effectExtent l="0" t="0" r="0" b="0"/>
              <wp:wrapNone/>
              <wp:docPr id="2" name="JE1606091144JU verslag.em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15"/>
                      <wps:cNvSpPr>
                        <a:spLocks noEditPoints="1"/>
                      </wps:cNvSpPr>
                      <wps:spPr bwMode="auto">
                        <a:xfrm>
                          <a:off x="801370" y="378460"/>
                          <a:ext cx="2031365" cy="657860"/>
                        </a:xfrm>
                        <a:custGeom>
                          <a:avLst/>
                          <a:gdLst>
                            <a:gd name="T0" fmla="*/ 5897 w 6398"/>
                            <a:gd name="T1" fmla="*/ 699 h 2072"/>
                            <a:gd name="T2" fmla="*/ 5897 w 6398"/>
                            <a:gd name="T3" fmla="*/ 1448 h 2072"/>
                            <a:gd name="T4" fmla="*/ 5408 w 6398"/>
                            <a:gd name="T5" fmla="*/ 1877 h 2072"/>
                            <a:gd name="T6" fmla="*/ 6398 w 6398"/>
                            <a:gd name="T7" fmla="*/ 1565 h 2072"/>
                            <a:gd name="T8" fmla="*/ 6261 w 6398"/>
                            <a:gd name="T9" fmla="*/ 599 h 2072"/>
                            <a:gd name="T10" fmla="*/ 6256 w 6398"/>
                            <a:gd name="T11" fmla="*/ 762 h 2072"/>
                            <a:gd name="T12" fmla="*/ 5385 w 6398"/>
                            <a:gd name="T13" fmla="*/ 1078 h 2072"/>
                            <a:gd name="T14" fmla="*/ 6256 w 6398"/>
                            <a:gd name="T15" fmla="*/ 1390 h 2072"/>
                            <a:gd name="T16" fmla="*/ 6261 w 6398"/>
                            <a:gd name="T17" fmla="*/ 1565 h 2072"/>
                            <a:gd name="T18" fmla="*/ 5510 w 6398"/>
                            <a:gd name="T19" fmla="*/ 1768 h 2072"/>
                            <a:gd name="T20" fmla="*/ 4979 w 6398"/>
                            <a:gd name="T21" fmla="*/ 1088 h 2072"/>
                            <a:gd name="T22" fmla="*/ 4684 w 6398"/>
                            <a:gd name="T23" fmla="*/ 1473 h 2072"/>
                            <a:gd name="T24" fmla="*/ 4909 w 6398"/>
                            <a:gd name="T25" fmla="*/ 1088 h 2072"/>
                            <a:gd name="T26" fmla="*/ 4911 w 6398"/>
                            <a:gd name="T27" fmla="*/ 976 h 2072"/>
                            <a:gd name="T28" fmla="*/ 4640 w 6398"/>
                            <a:gd name="T29" fmla="*/ 1598 h 2072"/>
                            <a:gd name="T30" fmla="*/ 4988 w 6398"/>
                            <a:gd name="T31" fmla="*/ 1415 h 2072"/>
                            <a:gd name="T32" fmla="*/ 5133 w 6398"/>
                            <a:gd name="T33" fmla="*/ 1573 h 2072"/>
                            <a:gd name="T34" fmla="*/ 5117 w 6398"/>
                            <a:gd name="T35" fmla="*/ 920 h 2072"/>
                            <a:gd name="T36" fmla="*/ 4349 w 6398"/>
                            <a:gd name="T37" fmla="*/ 716 h 2072"/>
                            <a:gd name="T38" fmla="*/ 4730 w 6398"/>
                            <a:gd name="T39" fmla="*/ 699 h 2072"/>
                            <a:gd name="T40" fmla="*/ 4979 w 6398"/>
                            <a:gd name="T41" fmla="*/ 976 h 2072"/>
                            <a:gd name="T42" fmla="*/ 4025 w 6398"/>
                            <a:gd name="T43" fmla="*/ 0 h 2072"/>
                            <a:gd name="T44" fmla="*/ 3887 w 6398"/>
                            <a:gd name="T45" fmla="*/ 1573 h 2072"/>
                            <a:gd name="T46" fmla="*/ 4025 w 6398"/>
                            <a:gd name="T47" fmla="*/ 0 h 2072"/>
                            <a:gd name="T48" fmla="*/ 3284 w 6398"/>
                            <a:gd name="T49" fmla="*/ 574 h 2072"/>
                            <a:gd name="T50" fmla="*/ 3174 w 6398"/>
                            <a:gd name="T51" fmla="*/ 1124 h 2072"/>
                            <a:gd name="T52" fmla="*/ 3492 w 6398"/>
                            <a:gd name="T53" fmla="*/ 1311 h 2072"/>
                            <a:gd name="T54" fmla="*/ 3007 w 6398"/>
                            <a:gd name="T55" fmla="*/ 1327 h 2072"/>
                            <a:gd name="T56" fmla="*/ 3263 w 6398"/>
                            <a:gd name="T57" fmla="*/ 1598 h 2072"/>
                            <a:gd name="T58" fmla="*/ 3405 w 6398"/>
                            <a:gd name="T59" fmla="*/ 1032 h 2072"/>
                            <a:gd name="T60" fmla="*/ 3074 w 6398"/>
                            <a:gd name="T61" fmla="*/ 845 h 2072"/>
                            <a:gd name="T62" fmla="*/ 3486 w 6398"/>
                            <a:gd name="T63" fmla="*/ 830 h 2072"/>
                            <a:gd name="T64" fmla="*/ 2294 w 6398"/>
                            <a:gd name="T65" fmla="*/ 1573 h 2072"/>
                            <a:gd name="T66" fmla="*/ 2431 w 6398"/>
                            <a:gd name="T67" fmla="*/ 1024 h 2072"/>
                            <a:gd name="T68" fmla="*/ 2812 w 6398"/>
                            <a:gd name="T69" fmla="*/ 722 h 2072"/>
                            <a:gd name="T70" fmla="*/ 2737 w 6398"/>
                            <a:gd name="T71" fmla="*/ 574 h 2072"/>
                            <a:gd name="T72" fmla="*/ 2421 w 6398"/>
                            <a:gd name="T73" fmla="*/ 780 h 2072"/>
                            <a:gd name="T74" fmla="*/ 2286 w 6398"/>
                            <a:gd name="T75" fmla="*/ 599 h 2072"/>
                            <a:gd name="T76" fmla="*/ 2294 w 6398"/>
                            <a:gd name="T77" fmla="*/ 1573 h 2072"/>
                            <a:gd name="T78" fmla="*/ 1564 w 6398"/>
                            <a:gd name="T79" fmla="*/ 699 h 2072"/>
                            <a:gd name="T80" fmla="*/ 1223 w 6398"/>
                            <a:gd name="T81" fmla="*/ 1011 h 2072"/>
                            <a:gd name="T82" fmla="*/ 2030 w 6398"/>
                            <a:gd name="T83" fmla="*/ 1061 h 2072"/>
                            <a:gd name="T84" fmla="*/ 1073 w 6398"/>
                            <a:gd name="T85" fmla="*/ 1086 h 2072"/>
                            <a:gd name="T86" fmla="*/ 1995 w 6398"/>
                            <a:gd name="T87" fmla="*/ 1392 h 2072"/>
                            <a:gd name="T88" fmla="*/ 1576 w 6398"/>
                            <a:gd name="T89" fmla="*/ 1473 h 2072"/>
                            <a:gd name="T90" fmla="*/ 2030 w 6398"/>
                            <a:gd name="T91" fmla="*/ 1124 h 2072"/>
                            <a:gd name="T92" fmla="*/ 788 w 6398"/>
                            <a:gd name="T93" fmla="*/ 599 h 2072"/>
                            <a:gd name="T94" fmla="*/ 474 w 6398"/>
                            <a:gd name="T95" fmla="*/ 1419 h 2072"/>
                            <a:gd name="T96" fmla="*/ 0 w 6398"/>
                            <a:gd name="T97" fmla="*/ 599 h 2072"/>
                            <a:gd name="T98" fmla="*/ 549 w 6398"/>
                            <a:gd name="T99" fmla="*/ 1573 h 20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398" h="2072">
                              <a:moveTo>
                                <a:pt x="5535" y="1074"/>
                              </a:moveTo>
                              <a:cubicBezTo>
                                <a:pt x="5535" y="870"/>
                                <a:pt x="5693" y="699"/>
                                <a:pt x="5897" y="699"/>
                              </a:cubicBezTo>
                              <a:cubicBezTo>
                                <a:pt x="6125" y="699"/>
                                <a:pt x="6265" y="870"/>
                                <a:pt x="6265" y="1074"/>
                              </a:cubicBezTo>
                              <a:cubicBezTo>
                                <a:pt x="6273" y="1298"/>
                                <a:pt x="6096" y="1448"/>
                                <a:pt x="5897" y="1448"/>
                              </a:cubicBezTo>
                              <a:cubicBezTo>
                                <a:pt x="5693" y="1448"/>
                                <a:pt x="5535" y="1277"/>
                                <a:pt x="5535" y="1074"/>
                              </a:cubicBezTo>
                              <a:close/>
                              <a:moveTo>
                                <a:pt x="5408" y="1877"/>
                              </a:moveTo>
                              <a:cubicBezTo>
                                <a:pt x="5533" y="2010"/>
                                <a:pt x="5682" y="2072"/>
                                <a:pt x="5876" y="2072"/>
                              </a:cubicBezTo>
                              <a:cubicBezTo>
                                <a:pt x="6313" y="2072"/>
                                <a:pt x="6398" y="1777"/>
                                <a:pt x="6398" y="1565"/>
                              </a:cubicBezTo>
                              <a:cubicBezTo>
                                <a:pt x="6398" y="599"/>
                                <a:pt x="6398" y="599"/>
                                <a:pt x="6398" y="599"/>
                              </a:cubicBezTo>
                              <a:cubicBezTo>
                                <a:pt x="6261" y="599"/>
                                <a:pt x="6261" y="599"/>
                                <a:pt x="6261" y="599"/>
                              </a:cubicBezTo>
                              <a:cubicBezTo>
                                <a:pt x="6261" y="762"/>
                                <a:pt x="6261" y="762"/>
                                <a:pt x="6261" y="762"/>
                              </a:cubicBezTo>
                              <a:cubicBezTo>
                                <a:pt x="6256" y="762"/>
                                <a:pt x="6256" y="762"/>
                                <a:pt x="6256" y="762"/>
                              </a:cubicBezTo>
                              <a:cubicBezTo>
                                <a:pt x="6144" y="610"/>
                                <a:pt x="5996" y="574"/>
                                <a:pt x="5880" y="574"/>
                              </a:cubicBezTo>
                              <a:cubicBezTo>
                                <a:pt x="5593" y="574"/>
                                <a:pt x="5385" y="795"/>
                                <a:pt x="5385" y="1078"/>
                              </a:cubicBezTo>
                              <a:cubicBezTo>
                                <a:pt x="5385" y="1363"/>
                                <a:pt x="5612" y="1573"/>
                                <a:pt x="5892" y="1573"/>
                              </a:cubicBezTo>
                              <a:cubicBezTo>
                                <a:pt x="6034" y="1573"/>
                                <a:pt x="6169" y="1521"/>
                                <a:pt x="6256" y="1390"/>
                              </a:cubicBezTo>
                              <a:cubicBezTo>
                                <a:pt x="6261" y="1390"/>
                                <a:pt x="6261" y="1390"/>
                                <a:pt x="6261" y="1390"/>
                              </a:cubicBezTo>
                              <a:cubicBezTo>
                                <a:pt x="6261" y="1565"/>
                                <a:pt x="6261" y="1565"/>
                                <a:pt x="6261" y="1565"/>
                              </a:cubicBezTo>
                              <a:cubicBezTo>
                                <a:pt x="6261" y="1775"/>
                                <a:pt x="6161" y="1947"/>
                                <a:pt x="5882" y="1947"/>
                              </a:cubicBezTo>
                              <a:cubicBezTo>
                                <a:pt x="5726" y="1947"/>
                                <a:pt x="5591" y="1877"/>
                                <a:pt x="5510" y="1768"/>
                              </a:cubicBezTo>
                              <a:lnTo>
                                <a:pt x="5408" y="1877"/>
                              </a:lnTo>
                              <a:close/>
                              <a:moveTo>
                                <a:pt x="4979" y="1088"/>
                              </a:moveTo>
                              <a:cubicBezTo>
                                <a:pt x="4979" y="1159"/>
                                <a:pt x="4979" y="1159"/>
                                <a:pt x="4979" y="1159"/>
                              </a:cubicBezTo>
                              <a:cubicBezTo>
                                <a:pt x="4979" y="1332"/>
                                <a:pt x="4884" y="1473"/>
                                <a:pt x="4684" y="1473"/>
                              </a:cubicBezTo>
                              <a:cubicBezTo>
                                <a:pt x="4574" y="1473"/>
                                <a:pt x="4455" y="1423"/>
                                <a:pt x="4455" y="1294"/>
                              </a:cubicBezTo>
                              <a:cubicBezTo>
                                <a:pt x="4455" y="1099"/>
                                <a:pt x="4769" y="1088"/>
                                <a:pt x="4909" y="1088"/>
                              </a:cubicBezTo>
                              <a:lnTo>
                                <a:pt x="4979" y="1088"/>
                              </a:lnTo>
                              <a:close/>
                              <a:moveTo>
                                <a:pt x="4911" y="976"/>
                              </a:moveTo>
                              <a:cubicBezTo>
                                <a:pt x="4678" y="976"/>
                                <a:pt x="4305" y="997"/>
                                <a:pt x="4305" y="1313"/>
                              </a:cubicBezTo>
                              <a:cubicBezTo>
                                <a:pt x="4305" y="1502"/>
                                <a:pt x="4468" y="1598"/>
                                <a:pt x="4640" y="1598"/>
                              </a:cubicBezTo>
                              <a:cubicBezTo>
                                <a:pt x="4796" y="1598"/>
                                <a:pt x="4904" y="1544"/>
                                <a:pt x="4984" y="1415"/>
                              </a:cubicBezTo>
                              <a:cubicBezTo>
                                <a:pt x="4988" y="1415"/>
                                <a:pt x="4988" y="1415"/>
                                <a:pt x="4988" y="1415"/>
                              </a:cubicBezTo>
                              <a:cubicBezTo>
                                <a:pt x="4988" y="1467"/>
                                <a:pt x="4992" y="1525"/>
                                <a:pt x="5000" y="1573"/>
                              </a:cubicBezTo>
                              <a:cubicBezTo>
                                <a:pt x="5133" y="1573"/>
                                <a:pt x="5133" y="1573"/>
                                <a:pt x="5133" y="1573"/>
                              </a:cubicBezTo>
                              <a:cubicBezTo>
                                <a:pt x="5125" y="1521"/>
                                <a:pt x="5117" y="1429"/>
                                <a:pt x="5117" y="1354"/>
                              </a:cubicBezTo>
                              <a:cubicBezTo>
                                <a:pt x="5117" y="920"/>
                                <a:pt x="5117" y="920"/>
                                <a:pt x="5117" y="920"/>
                              </a:cubicBezTo>
                              <a:cubicBezTo>
                                <a:pt x="5117" y="683"/>
                                <a:pt x="4952" y="574"/>
                                <a:pt x="4761" y="574"/>
                              </a:cubicBezTo>
                              <a:cubicBezTo>
                                <a:pt x="4578" y="574"/>
                                <a:pt x="4439" y="624"/>
                                <a:pt x="4349" y="716"/>
                              </a:cubicBezTo>
                              <a:cubicBezTo>
                                <a:pt x="4432" y="814"/>
                                <a:pt x="4432" y="814"/>
                                <a:pt x="4432" y="814"/>
                              </a:cubicBezTo>
                              <a:cubicBezTo>
                                <a:pt x="4515" y="739"/>
                                <a:pt x="4615" y="699"/>
                                <a:pt x="4730" y="699"/>
                              </a:cubicBezTo>
                              <a:cubicBezTo>
                                <a:pt x="4898" y="699"/>
                                <a:pt x="4979" y="782"/>
                                <a:pt x="4979" y="951"/>
                              </a:cubicBezTo>
                              <a:cubicBezTo>
                                <a:pt x="4979" y="976"/>
                                <a:pt x="4979" y="976"/>
                                <a:pt x="4979" y="976"/>
                              </a:cubicBezTo>
                              <a:lnTo>
                                <a:pt x="4911" y="976"/>
                              </a:lnTo>
                              <a:close/>
                              <a:moveTo>
                                <a:pt x="4025" y="0"/>
                              </a:moveTo>
                              <a:cubicBezTo>
                                <a:pt x="3887" y="0"/>
                                <a:pt x="3887" y="0"/>
                                <a:pt x="3887" y="0"/>
                              </a:cubicBezTo>
                              <a:cubicBezTo>
                                <a:pt x="3887" y="1573"/>
                                <a:pt x="3887" y="1573"/>
                                <a:pt x="3887" y="1573"/>
                              </a:cubicBezTo>
                              <a:cubicBezTo>
                                <a:pt x="4025" y="1573"/>
                                <a:pt x="4025" y="1573"/>
                                <a:pt x="4025" y="1573"/>
                              </a:cubicBezTo>
                              <a:lnTo>
                                <a:pt x="4025" y="0"/>
                              </a:lnTo>
                              <a:close/>
                              <a:moveTo>
                                <a:pt x="3609" y="749"/>
                              </a:moveTo>
                              <a:cubicBezTo>
                                <a:pt x="3546" y="622"/>
                                <a:pt x="3419" y="574"/>
                                <a:pt x="3284" y="574"/>
                              </a:cubicBezTo>
                              <a:cubicBezTo>
                                <a:pt x="3101" y="574"/>
                                <a:pt x="2924" y="666"/>
                                <a:pt x="2924" y="868"/>
                              </a:cubicBezTo>
                              <a:cubicBezTo>
                                <a:pt x="2924" y="1053"/>
                                <a:pt x="3107" y="1107"/>
                                <a:pt x="3174" y="1124"/>
                              </a:cubicBezTo>
                              <a:cubicBezTo>
                                <a:pt x="3307" y="1155"/>
                                <a:pt x="3307" y="1155"/>
                                <a:pt x="3307" y="1155"/>
                              </a:cubicBezTo>
                              <a:cubicBezTo>
                                <a:pt x="3409" y="1180"/>
                                <a:pt x="3492" y="1213"/>
                                <a:pt x="3492" y="1311"/>
                              </a:cubicBezTo>
                              <a:cubicBezTo>
                                <a:pt x="3492" y="1423"/>
                                <a:pt x="3376" y="1473"/>
                                <a:pt x="3263" y="1473"/>
                              </a:cubicBezTo>
                              <a:cubicBezTo>
                                <a:pt x="3149" y="1473"/>
                                <a:pt x="3064" y="1415"/>
                                <a:pt x="3007" y="1327"/>
                              </a:cubicBezTo>
                              <a:cubicBezTo>
                                <a:pt x="2889" y="1409"/>
                                <a:pt x="2889" y="1409"/>
                                <a:pt x="2889" y="1409"/>
                              </a:cubicBezTo>
                              <a:cubicBezTo>
                                <a:pt x="2980" y="1546"/>
                                <a:pt x="3116" y="1598"/>
                                <a:pt x="3263" y="1598"/>
                              </a:cubicBezTo>
                              <a:cubicBezTo>
                                <a:pt x="3453" y="1598"/>
                                <a:pt x="3642" y="1510"/>
                                <a:pt x="3642" y="1298"/>
                              </a:cubicBezTo>
                              <a:cubicBezTo>
                                <a:pt x="3642" y="1161"/>
                                <a:pt x="3540" y="1063"/>
                                <a:pt x="3405" y="1032"/>
                              </a:cubicBezTo>
                              <a:cubicBezTo>
                                <a:pt x="3265" y="999"/>
                                <a:pt x="3265" y="999"/>
                                <a:pt x="3265" y="999"/>
                              </a:cubicBezTo>
                              <a:cubicBezTo>
                                <a:pt x="3139" y="970"/>
                                <a:pt x="3074" y="936"/>
                                <a:pt x="3074" y="845"/>
                              </a:cubicBezTo>
                              <a:cubicBezTo>
                                <a:pt x="3074" y="741"/>
                                <a:pt x="3180" y="699"/>
                                <a:pt x="3276" y="699"/>
                              </a:cubicBezTo>
                              <a:cubicBezTo>
                                <a:pt x="3376" y="699"/>
                                <a:pt x="3444" y="751"/>
                                <a:pt x="3486" y="830"/>
                              </a:cubicBezTo>
                              <a:lnTo>
                                <a:pt x="3609" y="749"/>
                              </a:lnTo>
                              <a:close/>
                              <a:moveTo>
                                <a:pt x="2294" y="1573"/>
                              </a:moveTo>
                              <a:cubicBezTo>
                                <a:pt x="2431" y="1573"/>
                                <a:pt x="2431" y="1573"/>
                                <a:pt x="2431" y="1573"/>
                              </a:cubicBezTo>
                              <a:cubicBezTo>
                                <a:pt x="2431" y="1024"/>
                                <a:pt x="2431" y="1024"/>
                                <a:pt x="2431" y="1024"/>
                              </a:cubicBezTo>
                              <a:cubicBezTo>
                                <a:pt x="2431" y="893"/>
                                <a:pt x="2525" y="712"/>
                                <a:pt x="2733" y="712"/>
                              </a:cubicBezTo>
                              <a:cubicBezTo>
                                <a:pt x="2770" y="712"/>
                                <a:pt x="2795" y="716"/>
                                <a:pt x="2812" y="722"/>
                              </a:cubicBezTo>
                              <a:cubicBezTo>
                                <a:pt x="2839" y="587"/>
                                <a:pt x="2839" y="587"/>
                                <a:pt x="2839" y="587"/>
                              </a:cubicBezTo>
                              <a:cubicBezTo>
                                <a:pt x="2810" y="579"/>
                                <a:pt x="2777" y="574"/>
                                <a:pt x="2737" y="574"/>
                              </a:cubicBezTo>
                              <a:cubicBezTo>
                                <a:pt x="2567" y="574"/>
                                <a:pt x="2465" y="676"/>
                                <a:pt x="2425" y="780"/>
                              </a:cubicBezTo>
                              <a:cubicBezTo>
                                <a:pt x="2421" y="780"/>
                                <a:pt x="2421" y="780"/>
                                <a:pt x="2421" y="780"/>
                              </a:cubicBezTo>
                              <a:cubicBezTo>
                                <a:pt x="2421" y="599"/>
                                <a:pt x="2421" y="599"/>
                                <a:pt x="2421" y="599"/>
                              </a:cubicBezTo>
                              <a:cubicBezTo>
                                <a:pt x="2286" y="599"/>
                                <a:pt x="2286" y="599"/>
                                <a:pt x="2286" y="599"/>
                              </a:cubicBezTo>
                              <a:cubicBezTo>
                                <a:pt x="2290" y="741"/>
                                <a:pt x="2294" y="816"/>
                                <a:pt x="2294" y="903"/>
                              </a:cubicBezTo>
                              <a:lnTo>
                                <a:pt x="2294" y="1573"/>
                              </a:lnTo>
                              <a:close/>
                              <a:moveTo>
                                <a:pt x="1223" y="1011"/>
                              </a:moveTo>
                              <a:cubicBezTo>
                                <a:pt x="1223" y="851"/>
                                <a:pt x="1385" y="699"/>
                                <a:pt x="1564" y="699"/>
                              </a:cubicBezTo>
                              <a:cubicBezTo>
                                <a:pt x="1762" y="699"/>
                                <a:pt x="1880" y="826"/>
                                <a:pt x="1880" y="1011"/>
                              </a:cubicBezTo>
                              <a:lnTo>
                                <a:pt x="1223" y="1011"/>
                              </a:lnTo>
                              <a:close/>
                              <a:moveTo>
                                <a:pt x="2030" y="1124"/>
                              </a:moveTo>
                              <a:cubicBezTo>
                                <a:pt x="2030" y="1061"/>
                                <a:pt x="2030" y="1061"/>
                                <a:pt x="2030" y="1061"/>
                              </a:cubicBezTo>
                              <a:cubicBezTo>
                                <a:pt x="2030" y="795"/>
                                <a:pt x="1859" y="576"/>
                                <a:pt x="1564" y="574"/>
                              </a:cubicBezTo>
                              <a:cubicBezTo>
                                <a:pt x="1287" y="574"/>
                                <a:pt x="1073" y="793"/>
                                <a:pt x="1073" y="1086"/>
                              </a:cubicBezTo>
                              <a:cubicBezTo>
                                <a:pt x="1073" y="1379"/>
                                <a:pt x="1287" y="1598"/>
                                <a:pt x="1576" y="1598"/>
                              </a:cubicBezTo>
                              <a:cubicBezTo>
                                <a:pt x="1737" y="1598"/>
                                <a:pt x="1880" y="1537"/>
                                <a:pt x="1995" y="1392"/>
                              </a:cubicBezTo>
                              <a:cubicBezTo>
                                <a:pt x="1888" y="1305"/>
                                <a:pt x="1888" y="1305"/>
                                <a:pt x="1888" y="1305"/>
                              </a:cubicBezTo>
                              <a:cubicBezTo>
                                <a:pt x="1834" y="1392"/>
                                <a:pt x="1722" y="1473"/>
                                <a:pt x="1576" y="1473"/>
                              </a:cubicBezTo>
                              <a:cubicBezTo>
                                <a:pt x="1383" y="1473"/>
                                <a:pt x="1235" y="1319"/>
                                <a:pt x="1219" y="1124"/>
                              </a:cubicBezTo>
                              <a:lnTo>
                                <a:pt x="2030" y="1124"/>
                              </a:lnTo>
                              <a:close/>
                              <a:moveTo>
                                <a:pt x="944" y="599"/>
                              </a:moveTo>
                              <a:cubicBezTo>
                                <a:pt x="788" y="599"/>
                                <a:pt x="788" y="599"/>
                                <a:pt x="788" y="599"/>
                              </a:cubicBezTo>
                              <a:cubicBezTo>
                                <a:pt x="478" y="1419"/>
                                <a:pt x="478" y="1419"/>
                                <a:pt x="478" y="1419"/>
                              </a:cubicBezTo>
                              <a:cubicBezTo>
                                <a:pt x="474" y="1419"/>
                                <a:pt x="474" y="1419"/>
                                <a:pt x="474" y="1419"/>
                              </a:cubicBezTo>
                              <a:cubicBezTo>
                                <a:pt x="164" y="599"/>
                                <a:pt x="164" y="599"/>
                                <a:pt x="164" y="599"/>
                              </a:cubicBezTo>
                              <a:cubicBezTo>
                                <a:pt x="0" y="599"/>
                                <a:pt x="0" y="599"/>
                                <a:pt x="0" y="599"/>
                              </a:cubicBezTo>
                              <a:cubicBezTo>
                                <a:pt x="395" y="1573"/>
                                <a:pt x="395" y="1573"/>
                                <a:pt x="395" y="1573"/>
                              </a:cubicBezTo>
                              <a:cubicBezTo>
                                <a:pt x="549" y="1573"/>
                                <a:pt x="549" y="1573"/>
                                <a:pt x="549" y="1573"/>
                              </a:cubicBezTo>
                              <a:lnTo>
                                <a:pt x="944" y="5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4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E23B3E" id="JE1606091144JU verslag.emf" o:spid="_x0000_s1026" editas="canvas" style="position:absolute;margin-left:0;margin-top:0;width:595.3pt;height:94.05pt;z-index:-251655168;mso-position-horizontal-relative:page;mso-position-vertical-relative:page" coordsize="75603,11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" o:allowincell="f">
              <v:shape id="_x0000_s1027" type="#_x0000_t75" style="position:absolute;width:75603;height:11944;visibility:visible;mso-wrap-style:square">
                <v:fill o:detectmouseclick="t"/>
                <v:path o:connecttype="none"/>
              </v:shape>
              <v:shape id="Freeform 15" o:spid="_x0000_s1028" style="position:absolute;left:8013;top:3784;width:20314;height:6579;visibility:visible;mso-wrap-style:square;v-text-anchor:top" coordsize="6398,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" path="m5535,1074v,-204,158,-375,362,-375c6125,699,6265,870,6265,1074v8,224,-169,374,-368,374c5693,1448,5535,1277,5535,1074xm5408,1877v125,133,274,195,468,195c6313,2072,6398,1777,6398,1565v,-966,,-966,,-966c6261,599,6261,599,6261,599v,163,,163,,163c6256,762,6256,762,6256,762,6144,610,5996,574,5880,574v-287,,-495,221,-495,504c5385,1363,5612,1573,5892,1573v142,,277,-52,364,-183c6261,1390,6261,1390,6261,1390v,175,,175,,175c6261,1775,6161,1947,5882,1947v-156,,-291,-70,-372,-179l5408,1877xm4979,1088v,71,,71,,71c4979,1332,4884,1473,4684,1473v-110,,-229,-50,-229,-179c4455,1099,4769,1088,4909,1088r70,xm4911,976v-233,,-606,21,-606,337c4305,1502,4468,1598,4640,1598v156,,264,-54,344,-183c4988,1415,4988,1415,4988,1415v,52,4,110,12,158c5133,1573,5133,1573,5133,1573v-8,-52,-16,-144,-16,-219c5117,920,5117,920,5117,920v,-237,-165,-346,-356,-346c4578,574,4439,624,4349,716v83,98,83,98,83,98c4515,739,4615,699,4730,699v168,,249,83,249,252c4979,976,4979,976,4979,976r-68,xm4025,c3887,,3887,,3887,v,1573,,1573,,1573c4025,1573,4025,1573,4025,1573l4025,xm3609,749c3546,622,3419,574,3284,574v-183,,-360,92,-360,294c2924,1053,3107,1107,3174,1124v133,31,133,31,133,31c3409,1180,3492,1213,3492,1311v,112,-116,162,-229,162c3149,1473,3064,1415,3007,1327v-118,82,-118,82,-118,82c2980,1546,3116,1598,3263,1598v190,,379,-88,379,-300c3642,1161,3540,1063,3405,1032,3265,999,3265,999,3265,999,3139,970,3074,936,3074,845v,-104,106,-146,202,-146c3376,699,3444,751,3486,830r123,-81xm2294,1573v137,,137,,137,c2431,1024,2431,1024,2431,1024v,-131,94,-312,302,-312c2770,712,2795,716,2812,722v27,-135,27,-135,27,-135c2810,579,2777,574,2737,574v-170,,-272,102,-312,206c2421,780,2421,780,2421,780v,-181,,-181,,-181c2286,599,2286,599,2286,599v4,142,8,217,8,304l2294,1573xm1223,1011v,-160,162,-312,341,-312c1762,699,1880,826,1880,1011r-657,xm2030,1124v,-63,,-63,,-63c2030,795,1859,576,1564,574v-277,,-491,219,-491,512c1073,1379,1287,1598,1576,1598v161,,304,-61,419,-206c1888,1305,1888,1305,1888,1305v-54,87,-166,168,-312,168c1383,1473,1235,1319,1219,1124r811,xm944,599v-156,,-156,,-156,c478,1419,478,1419,478,1419v-4,,-4,,-4,c164,599,164,599,164,599,,599,,599,,599v395,974,395,974,395,974c549,1573,549,1573,549,1573l944,599xe" fillcolor="#919499" stroked="f">
                <v:path arrowok="t" o:connecttype="custom" o:connectlocs="1872298,221933;1872298,459740;1717040,595948;2031365,496888;1987868,190183;1986280,241935;1709738,342265;1986280,441325;1987868,496888;1749425,561340;1580833,345440;1487170,467678;1558608,345440;1559243,309880;1473200,507365;1583690,449263;1629728,499428;1624648,292100;1380808,227330;1501775,221933;1580833,309880;1277938,0;1234123,499428;1277938,0;1042670,182245;1007745,356870;1108710,416243;954723,421323;1036003,507365;1081088,327660;975995,268288;1106805,263525;728345,499428;771843,325120;892810,229235;868998,182245;768668,247650;725805,190183;728345,499428;496570,221933;388303,320993;644525,336868;340678,344805;633413,441960;500380,467678;644525,356870;250190,190183;150495,450533;0,190183;174308,499428" o:connectangles="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56440"/>
    <w:multiLevelType w:val="multilevel"/>
    <w:tmpl w:val="8AC41F9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" w15:restartNumberingAfterBreak="0">
    <w:nsid w:val="142F0071"/>
    <w:multiLevelType w:val="multilevel"/>
    <w:tmpl w:val="05E44D34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pStyle w:val="Opsomminglett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pStyle w:val="Opsomminglett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" w15:restartNumberingAfterBreak="0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9C523A7"/>
    <w:multiLevelType w:val="hybridMultilevel"/>
    <w:tmpl w:val="2EAAB472"/>
    <w:lvl w:ilvl="0" w:tplc="E5C8CEDA">
      <w:start w:val="1"/>
      <w:numFmt w:val="decimal"/>
      <w:pStyle w:val="NummerIKN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40D59"/>
    <w:multiLevelType w:val="multilevel"/>
    <w:tmpl w:val="64A22F9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33E1579"/>
    <w:multiLevelType w:val="multilevel"/>
    <w:tmpl w:val="A992DAF6"/>
    <w:styleLink w:val="LijstopsommingletterIKNL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211"/>
        </w:tabs>
        <w:ind w:left="221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92"/>
        </w:tabs>
        <w:ind w:left="2892" w:hanging="340"/>
      </w:pPr>
      <w:rPr>
        <w:rFonts w:hint="default"/>
      </w:rPr>
    </w:lvl>
  </w:abstractNum>
  <w:abstractNum w:abstractNumId="6" w15:restartNumberingAfterBreak="0">
    <w:nsid w:val="34556A4F"/>
    <w:multiLevelType w:val="multilevel"/>
    <w:tmpl w:val="EA78BDDC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54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5A245D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5C6385C"/>
    <w:multiLevelType w:val="multilevel"/>
    <w:tmpl w:val="2962099A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9" w15:restartNumberingAfterBreak="0">
    <w:nsid w:val="3843328D"/>
    <w:multiLevelType w:val="multilevel"/>
    <w:tmpl w:val="F2509C8E"/>
    <w:styleLink w:val="LijstopsommingtekenIKNL"/>
    <w:lvl w:ilvl="0">
      <w:start w:val="1"/>
      <w:numFmt w:val="bullet"/>
      <w:pStyle w:val="Opsommingteken1eniveauIKNL"/>
      <w:lvlText w:val="•"/>
      <w:lvlJc w:val="left"/>
      <w:pPr>
        <w:tabs>
          <w:tab w:val="num" w:pos="0"/>
        </w:tabs>
        <w:ind w:left="0" w:hanging="170"/>
      </w:pPr>
      <w:rPr>
        <w:rFonts w:ascii="Arial" w:hAnsi="Arial" w:hint="default"/>
      </w:rPr>
    </w:lvl>
    <w:lvl w:ilvl="1">
      <w:start w:val="1"/>
      <w:numFmt w:val="bullet"/>
      <w:pStyle w:val="Opsommingteken2eniveauIKNL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ommingteken3eniveauIKNL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381"/>
        </w:tabs>
        <w:ind w:left="238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22"/>
        </w:tabs>
        <w:ind w:left="2722" w:hanging="341"/>
      </w:pPr>
      <w:rPr>
        <w:rFonts w:ascii="Maiandra GD" w:hAnsi="Maiandra GD" w:hint="default"/>
      </w:rPr>
    </w:lvl>
  </w:abstractNum>
  <w:abstractNum w:abstractNumId="10" w15:restartNumberingAfterBreak="0">
    <w:nsid w:val="38815E78"/>
    <w:multiLevelType w:val="hybridMultilevel"/>
    <w:tmpl w:val="81783666"/>
    <w:lvl w:ilvl="0" w:tplc="953A78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566481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6514B4C"/>
    <w:multiLevelType w:val="multilevel"/>
    <w:tmpl w:val="60EE1D50"/>
    <w:styleLink w:val="LijstopsommingnummerIKNL"/>
    <w:lvl w:ilvl="0">
      <w:start w:val="1"/>
      <w:numFmt w:val="decimal"/>
      <w:pStyle w:val="Opsommingnumm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Opsommingnumm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Opsommingnumm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4" w15:restartNumberingAfterBreak="0">
    <w:nsid w:val="490B7668"/>
    <w:multiLevelType w:val="multilevel"/>
    <w:tmpl w:val="434E9CB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33D02B8"/>
    <w:multiLevelType w:val="multilevel"/>
    <w:tmpl w:val="D05291F0"/>
    <w:lvl w:ilvl="0">
      <w:start w:val="1"/>
      <w:numFmt w:val="lowerLetter"/>
      <w:lvlText w:val="%1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93"/>
        </w:tabs>
        <w:ind w:left="793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34"/>
        </w:tabs>
        <w:ind w:left="1134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494"/>
        </w:tabs>
        <w:ind w:left="2494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35"/>
        </w:tabs>
        <w:ind w:left="2835" w:hanging="341"/>
      </w:pPr>
      <w:rPr>
        <w:rFonts w:hint="default"/>
      </w:rPr>
    </w:lvl>
  </w:abstractNum>
  <w:abstractNum w:abstractNumId="16" w15:restartNumberingAfterBreak="0">
    <w:nsid w:val="570A5E41"/>
    <w:multiLevelType w:val="multilevel"/>
    <w:tmpl w:val="DE70F96C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7" w15:restartNumberingAfterBreak="0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58CF588B"/>
    <w:multiLevelType w:val="hybridMultilevel"/>
    <w:tmpl w:val="30FEDD02"/>
    <w:lvl w:ilvl="0" w:tplc="5D86329A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84179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C06B8A"/>
    <w:multiLevelType w:val="multilevel"/>
    <w:tmpl w:val="8612FD5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DF140B1"/>
    <w:multiLevelType w:val="hybridMultilevel"/>
    <w:tmpl w:val="026079BA"/>
    <w:lvl w:ilvl="0" w:tplc="CD1C51F6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20F2D"/>
    <w:multiLevelType w:val="multilevel"/>
    <w:tmpl w:val="DE70F96C"/>
    <w:lvl w:ilvl="0">
      <w:start w:val="1"/>
      <w:numFmt w:val="lowerLetter"/>
      <w:pStyle w:val="Opsomminglett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3" w15:restartNumberingAfterBreak="0">
    <w:nsid w:val="67156886"/>
    <w:multiLevelType w:val="hybridMultilevel"/>
    <w:tmpl w:val="45B488F6"/>
    <w:lvl w:ilvl="0" w:tplc="A0EE492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A4740"/>
    <w:multiLevelType w:val="multilevel"/>
    <w:tmpl w:val="54C0DCF6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17E4F36"/>
    <w:multiLevelType w:val="multilevel"/>
    <w:tmpl w:val="C35665FA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6" w15:restartNumberingAfterBreak="0">
    <w:nsid w:val="730E2C7A"/>
    <w:multiLevelType w:val="multilevel"/>
    <w:tmpl w:val="AB2A177A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53243FD"/>
    <w:multiLevelType w:val="multilevel"/>
    <w:tmpl w:val="2F067AA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num w:numId="1">
    <w:abstractNumId w:val="10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4"/>
  </w:num>
  <w:num w:numId="4">
    <w:abstractNumId w:val="13"/>
  </w:num>
  <w:num w:numId="5">
    <w:abstractNumId w:val="25"/>
  </w:num>
  <w:num w:numId="6">
    <w:abstractNumId w:val="17"/>
  </w:num>
  <w:num w:numId="7">
    <w:abstractNumId w:val="2"/>
  </w:num>
  <w:num w:numId="8">
    <w:abstractNumId w:val="12"/>
  </w:num>
  <w:num w:numId="9">
    <w:abstractNumId w:val="9"/>
  </w:num>
  <w:num w:numId="10">
    <w:abstractNumId w:val="23"/>
  </w:num>
  <w:num w:numId="11">
    <w:abstractNumId w:val="18"/>
  </w:num>
  <w:num w:numId="12">
    <w:abstractNumId w:val="21"/>
  </w:num>
  <w:num w:numId="13">
    <w:abstractNumId w:val="22"/>
  </w:num>
  <w:num w:numId="14">
    <w:abstractNumId w:val="10"/>
  </w:num>
  <w:num w:numId="15">
    <w:abstractNumId w:val="15"/>
  </w:num>
  <w:num w:numId="16">
    <w:abstractNumId w:val="7"/>
  </w:num>
  <w:num w:numId="17">
    <w:abstractNumId w:val="0"/>
  </w:num>
  <w:num w:numId="18">
    <w:abstractNumId w:val="6"/>
  </w:num>
  <w:num w:numId="19">
    <w:abstractNumId w:val="24"/>
  </w:num>
  <w:num w:numId="20">
    <w:abstractNumId w:val="4"/>
  </w:num>
  <w:num w:numId="21">
    <w:abstractNumId w:val="20"/>
  </w:num>
  <w:num w:numId="22">
    <w:abstractNumId w:val="27"/>
  </w:num>
  <w:num w:numId="23">
    <w:abstractNumId w:val="19"/>
  </w:num>
  <w:num w:numId="24">
    <w:abstractNumId w:val="11"/>
  </w:num>
  <w:num w:numId="25">
    <w:abstractNumId w:val="16"/>
  </w:num>
  <w:num w:numId="26">
    <w:abstractNumId w:val="8"/>
  </w:num>
  <w:num w:numId="27">
    <w:abstractNumId w:val="26"/>
  </w:num>
  <w:num w:numId="28">
    <w:abstractNumId w:val="3"/>
  </w:num>
  <w:num w:numId="29">
    <w:abstractNumId w:val="5"/>
  </w:num>
  <w:num w:numId="30">
    <w:abstractNumId w:val="1"/>
  </w:num>
  <w:num w:numId="31">
    <w:abstractNumId w:val="13"/>
  </w:num>
  <w:num w:numId="32">
    <w:abstractNumId w:val="9"/>
  </w:num>
  <w:num w:numId="33">
    <w:abstractNumId w:val="1"/>
  </w:num>
  <w:num w:numId="34">
    <w:abstractNumId w:val="1"/>
  </w:num>
  <w:num w:numId="35">
    <w:abstractNumId w:val="13"/>
  </w:num>
  <w:num w:numId="36">
    <w:abstractNumId w:val="13"/>
  </w:num>
  <w:num w:numId="37">
    <w:abstractNumId w:val="13"/>
  </w:num>
  <w:num w:numId="38">
    <w:abstractNumId w:val="9"/>
  </w:num>
  <w:num w:numId="39">
    <w:abstractNumId w:val="9"/>
  </w:num>
  <w:num w:numId="40">
    <w:abstractNumId w:val="9"/>
  </w:num>
  <w:num w:numId="41">
    <w:abstractNumId w:val="1"/>
  </w:num>
  <w:num w:numId="42">
    <w:abstractNumId w:val="22"/>
  </w:num>
  <w:num w:numId="43">
    <w:abstractNumId w:val="1"/>
  </w:num>
  <w:num w:numId="44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l-NL" w:vendorID="1" w:dllVersion="512" w:checkStyle="1"/>
  <w:proofState w:spelling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oNotHyphenateCaps/>
  <w:characterSpacingControl w:val="doNotCompress"/>
  <w:hdrShapeDefaults>
    <o:shapedefaults v:ext="edit" spidmax="81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762"/>
    <w:rsid w:val="00005FBB"/>
    <w:rsid w:val="00014852"/>
    <w:rsid w:val="00020520"/>
    <w:rsid w:val="00040D80"/>
    <w:rsid w:val="00051472"/>
    <w:rsid w:val="0005430B"/>
    <w:rsid w:val="0005710F"/>
    <w:rsid w:val="000647FA"/>
    <w:rsid w:val="00074D5D"/>
    <w:rsid w:val="00076DC6"/>
    <w:rsid w:val="00083EA8"/>
    <w:rsid w:val="000860E3"/>
    <w:rsid w:val="0008799C"/>
    <w:rsid w:val="00092E3D"/>
    <w:rsid w:val="00095D8C"/>
    <w:rsid w:val="000B0D35"/>
    <w:rsid w:val="000B50FD"/>
    <w:rsid w:val="000B5523"/>
    <w:rsid w:val="000C0C56"/>
    <w:rsid w:val="000D4CE4"/>
    <w:rsid w:val="000D6AB7"/>
    <w:rsid w:val="000E6E43"/>
    <w:rsid w:val="000F1ECD"/>
    <w:rsid w:val="000F29CE"/>
    <w:rsid w:val="00106601"/>
    <w:rsid w:val="001151FB"/>
    <w:rsid w:val="00117C36"/>
    <w:rsid w:val="001207FC"/>
    <w:rsid w:val="00122A19"/>
    <w:rsid w:val="00122DED"/>
    <w:rsid w:val="00123984"/>
    <w:rsid w:val="00123EB6"/>
    <w:rsid w:val="001328B2"/>
    <w:rsid w:val="001478EB"/>
    <w:rsid w:val="001603DB"/>
    <w:rsid w:val="00161E5F"/>
    <w:rsid w:val="001638AD"/>
    <w:rsid w:val="001656FD"/>
    <w:rsid w:val="001845A2"/>
    <w:rsid w:val="00184FD1"/>
    <w:rsid w:val="00186ABA"/>
    <w:rsid w:val="0019566F"/>
    <w:rsid w:val="001B1B37"/>
    <w:rsid w:val="001C0269"/>
    <w:rsid w:val="001C4364"/>
    <w:rsid w:val="001C5390"/>
    <w:rsid w:val="001D2A06"/>
    <w:rsid w:val="001D7DE3"/>
    <w:rsid w:val="001E060F"/>
    <w:rsid w:val="001E082F"/>
    <w:rsid w:val="001E3495"/>
    <w:rsid w:val="001F5B4F"/>
    <w:rsid w:val="0020607F"/>
    <w:rsid w:val="002105EC"/>
    <w:rsid w:val="00222CF9"/>
    <w:rsid w:val="002236FB"/>
    <w:rsid w:val="00224259"/>
    <w:rsid w:val="0022669E"/>
    <w:rsid w:val="00233D10"/>
    <w:rsid w:val="00236DE9"/>
    <w:rsid w:val="0024334E"/>
    <w:rsid w:val="00243733"/>
    <w:rsid w:val="00244B4E"/>
    <w:rsid w:val="002524E4"/>
    <w:rsid w:val="00270903"/>
    <w:rsid w:val="00276907"/>
    <w:rsid w:val="00287C55"/>
    <w:rsid w:val="002A455B"/>
    <w:rsid w:val="002A613F"/>
    <w:rsid w:val="002B449C"/>
    <w:rsid w:val="002C0BD1"/>
    <w:rsid w:val="002D1955"/>
    <w:rsid w:val="002D3BCD"/>
    <w:rsid w:val="002E2560"/>
    <w:rsid w:val="00300762"/>
    <w:rsid w:val="003039EA"/>
    <w:rsid w:val="00323DC5"/>
    <w:rsid w:val="0033171D"/>
    <w:rsid w:val="00335067"/>
    <w:rsid w:val="003361A6"/>
    <w:rsid w:val="00365327"/>
    <w:rsid w:val="0037211F"/>
    <w:rsid w:val="00373DD5"/>
    <w:rsid w:val="00374D7B"/>
    <w:rsid w:val="00377612"/>
    <w:rsid w:val="003878A6"/>
    <w:rsid w:val="00392A90"/>
    <w:rsid w:val="003A22DA"/>
    <w:rsid w:val="003A28DF"/>
    <w:rsid w:val="003B4485"/>
    <w:rsid w:val="003B5019"/>
    <w:rsid w:val="003B543A"/>
    <w:rsid w:val="003C221C"/>
    <w:rsid w:val="003C2342"/>
    <w:rsid w:val="003C33CA"/>
    <w:rsid w:val="003D24DC"/>
    <w:rsid w:val="003D7A5A"/>
    <w:rsid w:val="003E4F45"/>
    <w:rsid w:val="003E5EFA"/>
    <w:rsid w:val="003F351B"/>
    <w:rsid w:val="003F4B45"/>
    <w:rsid w:val="00401BF2"/>
    <w:rsid w:val="00405909"/>
    <w:rsid w:val="00407A05"/>
    <w:rsid w:val="004152B7"/>
    <w:rsid w:val="0041604D"/>
    <w:rsid w:val="004201DF"/>
    <w:rsid w:val="00427311"/>
    <w:rsid w:val="0043420F"/>
    <w:rsid w:val="00434F8A"/>
    <w:rsid w:val="00436360"/>
    <w:rsid w:val="004440C5"/>
    <w:rsid w:val="00447831"/>
    <w:rsid w:val="00451FDB"/>
    <w:rsid w:val="004564A6"/>
    <w:rsid w:val="00465EAC"/>
    <w:rsid w:val="004711FA"/>
    <w:rsid w:val="00482150"/>
    <w:rsid w:val="00482E91"/>
    <w:rsid w:val="004A2A53"/>
    <w:rsid w:val="004A43F1"/>
    <w:rsid w:val="004C0E31"/>
    <w:rsid w:val="004C66DB"/>
    <w:rsid w:val="004E3052"/>
    <w:rsid w:val="004F050F"/>
    <w:rsid w:val="00511688"/>
    <w:rsid w:val="00511C90"/>
    <w:rsid w:val="0051497D"/>
    <w:rsid w:val="00535352"/>
    <w:rsid w:val="00542284"/>
    <w:rsid w:val="0054713C"/>
    <w:rsid w:val="0055193B"/>
    <w:rsid w:val="005569D7"/>
    <w:rsid w:val="00561E91"/>
    <w:rsid w:val="00575FFC"/>
    <w:rsid w:val="00576E5C"/>
    <w:rsid w:val="00581E76"/>
    <w:rsid w:val="005829B5"/>
    <w:rsid w:val="00582C55"/>
    <w:rsid w:val="00585E81"/>
    <w:rsid w:val="00587733"/>
    <w:rsid w:val="0059788D"/>
    <w:rsid w:val="005A543F"/>
    <w:rsid w:val="005A76AE"/>
    <w:rsid w:val="005B1EB4"/>
    <w:rsid w:val="005B5BEC"/>
    <w:rsid w:val="005B7ECC"/>
    <w:rsid w:val="005C0DF7"/>
    <w:rsid w:val="005C142A"/>
    <w:rsid w:val="005C4B48"/>
    <w:rsid w:val="005D42EF"/>
    <w:rsid w:val="005D6E87"/>
    <w:rsid w:val="005F26EE"/>
    <w:rsid w:val="00612C22"/>
    <w:rsid w:val="0061437A"/>
    <w:rsid w:val="00625BEE"/>
    <w:rsid w:val="006301D1"/>
    <w:rsid w:val="006307AE"/>
    <w:rsid w:val="00656351"/>
    <w:rsid w:val="0066234A"/>
    <w:rsid w:val="00673BFA"/>
    <w:rsid w:val="00674F6E"/>
    <w:rsid w:val="00675ACD"/>
    <w:rsid w:val="00681711"/>
    <w:rsid w:val="006934B6"/>
    <w:rsid w:val="006A792B"/>
    <w:rsid w:val="006B491A"/>
    <w:rsid w:val="006E2B34"/>
    <w:rsid w:val="006F5A71"/>
    <w:rsid w:val="007011A2"/>
    <w:rsid w:val="007074A3"/>
    <w:rsid w:val="00711853"/>
    <w:rsid w:val="0071386B"/>
    <w:rsid w:val="007159A9"/>
    <w:rsid w:val="00720A1C"/>
    <w:rsid w:val="00724D47"/>
    <w:rsid w:val="0072633F"/>
    <w:rsid w:val="0073417B"/>
    <w:rsid w:val="0073589C"/>
    <w:rsid w:val="007375AB"/>
    <w:rsid w:val="00741B3F"/>
    <w:rsid w:val="007579D5"/>
    <w:rsid w:val="007743C6"/>
    <w:rsid w:val="00794D56"/>
    <w:rsid w:val="007A2C9A"/>
    <w:rsid w:val="007B0408"/>
    <w:rsid w:val="007C1133"/>
    <w:rsid w:val="007C351D"/>
    <w:rsid w:val="007C3936"/>
    <w:rsid w:val="007D0CE3"/>
    <w:rsid w:val="007E7CD2"/>
    <w:rsid w:val="007E7F62"/>
    <w:rsid w:val="008045C5"/>
    <w:rsid w:val="008144E4"/>
    <w:rsid w:val="0081458E"/>
    <w:rsid w:val="008223E0"/>
    <w:rsid w:val="0083299D"/>
    <w:rsid w:val="0084109E"/>
    <w:rsid w:val="00844AF2"/>
    <w:rsid w:val="00844FC1"/>
    <w:rsid w:val="00846874"/>
    <w:rsid w:val="00847C18"/>
    <w:rsid w:val="00851F20"/>
    <w:rsid w:val="00890AB3"/>
    <w:rsid w:val="0089361F"/>
    <w:rsid w:val="00894141"/>
    <w:rsid w:val="008B5CD1"/>
    <w:rsid w:val="008C19BC"/>
    <w:rsid w:val="008C568C"/>
    <w:rsid w:val="008C7E4E"/>
    <w:rsid w:val="008D4EB2"/>
    <w:rsid w:val="008D528F"/>
    <w:rsid w:val="008D7BDD"/>
    <w:rsid w:val="008E32F1"/>
    <w:rsid w:val="008E44D1"/>
    <w:rsid w:val="008F5A2E"/>
    <w:rsid w:val="009007FD"/>
    <w:rsid w:val="00900F57"/>
    <w:rsid w:val="00907BCD"/>
    <w:rsid w:val="009134E9"/>
    <w:rsid w:val="009135AF"/>
    <w:rsid w:val="0091493A"/>
    <w:rsid w:val="00923E2D"/>
    <w:rsid w:val="00927639"/>
    <w:rsid w:val="0092773D"/>
    <w:rsid w:val="00943CC7"/>
    <w:rsid w:val="009461E3"/>
    <w:rsid w:val="00950DB4"/>
    <w:rsid w:val="009606EB"/>
    <w:rsid w:val="009662C2"/>
    <w:rsid w:val="0097623E"/>
    <w:rsid w:val="0097672B"/>
    <w:rsid w:val="00980F6A"/>
    <w:rsid w:val="00992D1B"/>
    <w:rsid w:val="009A4474"/>
    <w:rsid w:val="009A4A34"/>
    <w:rsid w:val="009A4AE4"/>
    <w:rsid w:val="009A7357"/>
    <w:rsid w:val="009B4DBF"/>
    <w:rsid w:val="009C0F63"/>
    <w:rsid w:val="009C2030"/>
    <w:rsid w:val="009C45C6"/>
    <w:rsid w:val="009C7EF5"/>
    <w:rsid w:val="009D0267"/>
    <w:rsid w:val="009E3E53"/>
    <w:rsid w:val="009E7AA2"/>
    <w:rsid w:val="009F7219"/>
    <w:rsid w:val="00A1320E"/>
    <w:rsid w:val="00A13518"/>
    <w:rsid w:val="00A22349"/>
    <w:rsid w:val="00A36DA0"/>
    <w:rsid w:val="00A50004"/>
    <w:rsid w:val="00A60199"/>
    <w:rsid w:val="00A602CC"/>
    <w:rsid w:val="00A60D3D"/>
    <w:rsid w:val="00A61802"/>
    <w:rsid w:val="00A637EA"/>
    <w:rsid w:val="00A6774C"/>
    <w:rsid w:val="00A7515C"/>
    <w:rsid w:val="00A76E7C"/>
    <w:rsid w:val="00A81074"/>
    <w:rsid w:val="00A82ADD"/>
    <w:rsid w:val="00A848F6"/>
    <w:rsid w:val="00A921FD"/>
    <w:rsid w:val="00AA32E8"/>
    <w:rsid w:val="00AA7EEE"/>
    <w:rsid w:val="00AB1E21"/>
    <w:rsid w:val="00AB6ADB"/>
    <w:rsid w:val="00AC113E"/>
    <w:rsid w:val="00AC1CC8"/>
    <w:rsid w:val="00AC2863"/>
    <w:rsid w:val="00AC463A"/>
    <w:rsid w:val="00AC7055"/>
    <w:rsid w:val="00AD08C5"/>
    <w:rsid w:val="00AD24E6"/>
    <w:rsid w:val="00AD3466"/>
    <w:rsid w:val="00AD6D72"/>
    <w:rsid w:val="00AE40A2"/>
    <w:rsid w:val="00AE5DAA"/>
    <w:rsid w:val="00AF435C"/>
    <w:rsid w:val="00B00114"/>
    <w:rsid w:val="00B008D4"/>
    <w:rsid w:val="00B0606A"/>
    <w:rsid w:val="00B13831"/>
    <w:rsid w:val="00B25AE2"/>
    <w:rsid w:val="00B413EF"/>
    <w:rsid w:val="00B460C2"/>
    <w:rsid w:val="00B67BB0"/>
    <w:rsid w:val="00B70F84"/>
    <w:rsid w:val="00B75ED8"/>
    <w:rsid w:val="00B81923"/>
    <w:rsid w:val="00B829E1"/>
    <w:rsid w:val="00B859D5"/>
    <w:rsid w:val="00B9540B"/>
    <w:rsid w:val="00BA1B23"/>
    <w:rsid w:val="00BB1094"/>
    <w:rsid w:val="00BB2042"/>
    <w:rsid w:val="00BB291C"/>
    <w:rsid w:val="00BC64F7"/>
    <w:rsid w:val="00BD5EF5"/>
    <w:rsid w:val="00BD7855"/>
    <w:rsid w:val="00BE2631"/>
    <w:rsid w:val="00BE4456"/>
    <w:rsid w:val="00BF51A5"/>
    <w:rsid w:val="00BF6A7B"/>
    <w:rsid w:val="00BF75F7"/>
    <w:rsid w:val="00C00B76"/>
    <w:rsid w:val="00C06DA6"/>
    <w:rsid w:val="00C07B0D"/>
    <w:rsid w:val="00C1796A"/>
    <w:rsid w:val="00C20D2C"/>
    <w:rsid w:val="00C27275"/>
    <w:rsid w:val="00C36BF5"/>
    <w:rsid w:val="00C41D29"/>
    <w:rsid w:val="00C50883"/>
    <w:rsid w:val="00C54E84"/>
    <w:rsid w:val="00C56CE8"/>
    <w:rsid w:val="00C61150"/>
    <w:rsid w:val="00C61462"/>
    <w:rsid w:val="00C740AB"/>
    <w:rsid w:val="00C80B2D"/>
    <w:rsid w:val="00C93473"/>
    <w:rsid w:val="00CA3530"/>
    <w:rsid w:val="00CB2AE8"/>
    <w:rsid w:val="00CB2B9D"/>
    <w:rsid w:val="00CB3EBD"/>
    <w:rsid w:val="00CC126F"/>
    <w:rsid w:val="00CC3B22"/>
    <w:rsid w:val="00CC44A0"/>
    <w:rsid w:val="00CD1AC3"/>
    <w:rsid w:val="00CD1B69"/>
    <w:rsid w:val="00CD25A9"/>
    <w:rsid w:val="00CD335E"/>
    <w:rsid w:val="00CD4F76"/>
    <w:rsid w:val="00CE068D"/>
    <w:rsid w:val="00CF26CD"/>
    <w:rsid w:val="00CF4758"/>
    <w:rsid w:val="00D061DC"/>
    <w:rsid w:val="00D076DA"/>
    <w:rsid w:val="00D11D0A"/>
    <w:rsid w:val="00D152F9"/>
    <w:rsid w:val="00D517E2"/>
    <w:rsid w:val="00D52E65"/>
    <w:rsid w:val="00D71F01"/>
    <w:rsid w:val="00D81B2D"/>
    <w:rsid w:val="00D97BDB"/>
    <w:rsid w:val="00DA4478"/>
    <w:rsid w:val="00DB00A8"/>
    <w:rsid w:val="00DB2CA1"/>
    <w:rsid w:val="00DB7DC8"/>
    <w:rsid w:val="00DC2F99"/>
    <w:rsid w:val="00DD321C"/>
    <w:rsid w:val="00E0314B"/>
    <w:rsid w:val="00E238BE"/>
    <w:rsid w:val="00E257CC"/>
    <w:rsid w:val="00E479FA"/>
    <w:rsid w:val="00E51CBA"/>
    <w:rsid w:val="00E62101"/>
    <w:rsid w:val="00E631F5"/>
    <w:rsid w:val="00E67539"/>
    <w:rsid w:val="00E678A0"/>
    <w:rsid w:val="00E71283"/>
    <w:rsid w:val="00E71E86"/>
    <w:rsid w:val="00E76680"/>
    <w:rsid w:val="00E8601B"/>
    <w:rsid w:val="00E874EF"/>
    <w:rsid w:val="00E901D9"/>
    <w:rsid w:val="00E90D77"/>
    <w:rsid w:val="00EB05D8"/>
    <w:rsid w:val="00EB5CB8"/>
    <w:rsid w:val="00EC10CE"/>
    <w:rsid w:val="00EC458E"/>
    <w:rsid w:val="00ED3641"/>
    <w:rsid w:val="00ED3C1B"/>
    <w:rsid w:val="00ED576D"/>
    <w:rsid w:val="00EE14D3"/>
    <w:rsid w:val="00EF1484"/>
    <w:rsid w:val="00F00C89"/>
    <w:rsid w:val="00F03461"/>
    <w:rsid w:val="00F05D8F"/>
    <w:rsid w:val="00F26E99"/>
    <w:rsid w:val="00F30E24"/>
    <w:rsid w:val="00F31938"/>
    <w:rsid w:val="00F31B98"/>
    <w:rsid w:val="00F4235D"/>
    <w:rsid w:val="00F42D50"/>
    <w:rsid w:val="00F75D96"/>
    <w:rsid w:val="00F7766C"/>
    <w:rsid w:val="00F80FDA"/>
    <w:rsid w:val="00F82076"/>
    <w:rsid w:val="00F82A36"/>
    <w:rsid w:val="00F96477"/>
    <w:rsid w:val="00F96681"/>
    <w:rsid w:val="00FA4AC2"/>
    <w:rsid w:val="00FA6814"/>
    <w:rsid w:val="00FB05BC"/>
    <w:rsid w:val="00FC62CB"/>
    <w:rsid w:val="00FC6B6A"/>
    <w:rsid w:val="00FC7AFE"/>
    <w:rsid w:val="00FE09E4"/>
    <w:rsid w:val="00FE1BFD"/>
    <w:rsid w:val="00FE46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,"/>
  <w:listSeparator w:val=";"/>
  <w14:docId w14:val="6CED415D"/>
  <w15:docId w15:val="{61C1E024-85C2-4752-B578-79F39527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semiHidden="1" w:unhideWhenUsed="1"/>
    <w:lsdException w:name="Table Grid" w:uiPriority="0"/>
    <w:lsdException w:name="Table Theme" w:uiPriority="0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Standaard IKNL"/>
    <w:qFormat/>
    <w:rsid w:val="00A1320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A921FD"/>
    <w:pPr>
      <w:keepNext/>
      <w:numPr>
        <w:ilvl w:val="1"/>
        <w:numId w:val="3"/>
      </w:numPr>
      <w:spacing w:before="260"/>
      <w:outlineLvl w:val="1"/>
    </w:pPr>
    <w:rPr>
      <w:b/>
      <w:bCs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uiPriority w:val="99"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uiPriority w:val="99"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uiPriority w:val="99"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uiPriority w:val="99"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uiPriority w:val="99"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uiPriority w:val="99"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qFormat/>
    <w:rsid w:val="00122DED"/>
  </w:style>
  <w:style w:type="paragraph" w:customStyle="1" w:styleId="ZsysbasisIKNL">
    <w:name w:val="Zsysbasis IKNL"/>
    <w:next w:val="BasistekstIKNL"/>
    <w:uiPriority w:val="99"/>
    <w:semiHidden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qFormat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3B5019"/>
    <w:rPr>
      <w:color w:val="11B5E9"/>
      <w:u w:val="none"/>
    </w:rPr>
  </w:style>
  <w:style w:type="character" w:styleId="Hyperlink">
    <w:name w:val="Hyperlink"/>
    <w:aliases w:val="Hyperlink IKNL"/>
    <w:basedOn w:val="Standaardalinea-lettertype"/>
    <w:rsid w:val="008D528F"/>
    <w:rPr>
      <w:color w:val="11B5E9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uiPriority w:val="99"/>
    <w:semiHidden/>
    <w:rsid w:val="00122DED"/>
  </w:style>
  <w:style w:type="paragraph" w:styleId="Voettekst">
    <w:name w:val="footer"/>
    <w:basedOn w:val="ZsysbasisIKNL"/>
    <w:next w:val="BasistekstIKNL"/>
    <w:uiPriority w:val="99"/>
    <w:semiHidden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EB5CB8"/>
    <w:pPr>
      <w:numPr>
        <w:numId w:val="40"/>
      </w:numPr>
    </w:pPr>
  </w:style>
  <w:style w:type="numbering" w:styleId="111111">
    <w:name w:val="Outline List 2"/>
    <w:basedOn w:val="Geenlijst"/>
    <w:uiPriority w:val="99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uiPriority w:val="99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EB5CB8"/>
    <w:pPr>
      <w:numPr>
        <w:ilvl w:val="1"/>
        <w:numId w:val="40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EB5CB8"/>
    <w:pPr>
      <w:numPr>
        <w:numId w:val="37"/>
      </w:numPr>
    </w:pPr>
  </w:style>
  <w:style w:type="paragraph" w:customStyle="1" w:styleId="Opsommingnummer2eniveauIKNL">
    <w:name w:val="Opsomming nummer 2e niveau IKNL"/>
    <w:basedOn w:val="ZsysbasisIKNL"/>
    <w:rsid w:val="00EB5CB8"/>
    <w:pPr>
      <w:numPr>
        <w:ilvl w:val="1"/>
        <w:numId w:val="37"/>
      </w:numPr>
    </w:pPr>
  </w:style>
  <w:style w:type="paragraph" w:customStyle="1" w:styleId="Opsommingnummer3eniveauIKNL">
    <w:name w:val="Opsomming nummer 3e niveau IKNL"/>
    <w:basedOn w:val="ZsysbasisIKNL"/>
    <w:rsid w:val="00EB5CB8"/>
    <w:pPr>
      <w:numPr>
        <w:ilvl w:val="2"/>
        <w:numId w:val="37"/>
      </w:numPr>
    </w:pPr>
  </w:style>
  <w:style w:type="paragraph" w:styleId="Aanhef">
    <w:name w:val="Salutation"/>
    <w:basedOn w:val="ZsysbasisIKNL"/>
    <w:next w:val="BasistekstIKNL"/>
    <w:uiPriority w:val="99"/>
    <w:semiHidden/>
    <w:rsid w:val="0020607F"/>
  </w:style>
  <w:style w:type="paragraph" w:styleId="Adresenvelop">
    <w:name w:val="envelope address"/>
    <w:basedOn w:val="ZsysbasisIKNL"/>
    <w:next w:val="BasistekstIKNL"/>
    <w:uiPriority w:val="99"/>
    <w:semiHidden/>
    <w:rsid w:val="0020607F"/>
  </w:style>
  <w:style w:type="paragraph" w:styleId="Afsluiting">
    <w:name w:val="Closing"/>
    <w:basedOn w:val="ZsysbasisIKNL"/>
    <w:next w:val="BasistekstIKNL"/>
    <w:uiPriority w:val="99"/>
    <w:semiHidden/>
    <w:rsid w:val="0020607F"/>
  </w:style>
  <w:style w:type="paragraph" w:customStyle="1" w:styleId="Inspring1eniveauIKNL">
    <w:name w:val="Inspring 1e niveau IKNL"/>
    <w:basedOn w:val="ZsysbasisIKNL"/>
    <w:rsid w:val="005569D7"/>
    <w:pPr>
      <w:tabs>
        <w:tab w:val="left" w:pos="170"/>
      </w:tabs>
      <w:ind w:left="170" w:hanging="170"/>
    </w:pPr>
  </w:style>
  <w:style w:type="paragraph" w:customStyle="1" w:styleId="Inspring2eniveauIKNL">
    <w:name w:val="Inspring 2e niveau IKNL"/>
    <w:basedOn w:val="ZsysbasisIKNL"/>
    <w:rsid w:val="005569D7"/>
    <w:pPr>
      <w:tabs>
        <w:tab w:val="left" w:pos="510"/>
      </w:tabs>
      <w:ind w:left="510" w:hanging="340"/>
    </w:pPr>
  </w:style>
  <w:style w:type="paragraph" w:customStyle="1" w:styleId="Inspring3eniveauIKNL">
    <w:name w:val="Inspring 3e niveau IKNL"/>
    <w:basedOn w:val="ZsysbasisIKNL"/>
    <w:rsid w:val="005569D7"/>
    <w:pPr>
      <w:tabs>
        <w:tab w:val="left" w:pos="851"/>
      </w:tabs>
      <w:ind w:left="850" w:hanging="340"/>
    </w:pPr>
  </w:style>
  <w:style w:type="paragraph" w:customStyle="1" w:styleId="Zwevend1eniveauIKNL">
    <w:name w:val="Zwevend 1e niveau IKNL"/>
    <w:basedOn w:val="ZsysbasisIKNL"/>
    <w:rsid w:val="005569D7"/>
    <w:pPr>
      <w:ind w:left="170"/>
    </w:pPr>
  </w:style>
  <w:style w:type="paragraph" w:customStyle="1" w:styleId="Zwevend2eniveauIKNL">
    <w:name w:val="Zwevend 2e niveau IKNL"/>
    <w:basedOn w:val="ZsysbasisIKNL"/>
    <w:rsid w:val="005569D7"/>
    <w:pPr>
      <w:ind w:left="510"/>
    </w:pPr>
  </w:style>
  <w:style w:type="paragraph" w:customStyle="1" w:styleId="Zwevend3eniveauIKNL">
    <w:name w:val="Zwevend 3e niveau IKNL"/>
    <w:basedOn w:val="ZsysbasisIKNL"/>
    <w:rsid w:val="005569D7"/>
    <w:pPr>
      <w:ind w:left="851"/>
    </w:pPr>
  </w:style>
  <w:style w:type="paragraph" w:styleId="Inhopg1">
    <w:name w:val="toc 1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uiPriority w:val="99"/>
    <w:semiHidden/>
    <w:rsid w:val="00122DED"/>
  </w:style>
  <w:style w:type="paragraph" w:styleId="Index1">
    <w:name w:val="index 1"/>
    <w:basedOn w:val="ZsysbasisIKNL"/>
    <w:next w:val="BasistekstIKNL"/>
    <w:uiPriority w:val="99"/>
    <w:semiHidden/>
    <w:rsid w:val="00122DED"/>
  </w:style>
  <w:style w:type="paragraph" w:styleId="Index2">
    <w:name w:val="index 2"/>
    <w:basedOn w:val="ZsysbasisIKNL"/>
    <w:next w:val="BasistekstIKNL"/>
    <w:uiPriority w:val="99"/>
    <w:semiHidden/>
    <w:rsid w:val="00122DED"/>
  </w:style>
  <w:style w:type="paragraph" w:styleId="Index3">
    <w:name w:val="index 3"/>
    <w:basedOn w:val="ZsysbasisIKNL"/>
    <w:next w:val="BasistekstIKNL"/>
    <w:uiPriority w:val="99"/>
    <w:semiHidden/>
    <w:rsid w:val="00122DED"/>
  </w:style>
  <w:style w:type="paragraph" w:styleId="Ondertitel">
    <w:name w:val="Subtitle"/>
    <w:basedOn w:val="ZsysbasisIKNL"/>
    <w:next w:val="BasistekstIKNL"/>
    <w:uiPriority w:val="99"/>
    <w:semiHidden/>
    <w:rsid w:val="00122DED"/>
  </w:style>
  <w:style w:type="paragraph" w:styleId="Titel">
    <w:name w:val="Title"/>
    <w:basedOn w:val="ZsysbasisIKNL"/>
    <w:next w:val="BasistekstIKNL"/>
    <w:uiPriority w:val="99"/>
    <w:semiHidden/>
    <w:rsid w:val="00122DED"/>
  </w:style>
  <w:style w:type="paragraph" w:customStyle="1" w:styleId="Kop2zondernummerIKNL">
    <w:name w:val="Kop 2 zonder nummer IKNL"/>
    <w:basedOn w:val="ZsysbasisIKNL"/>
    <w:next w:val="BasistekstIKNL"/>
    <w:rsid w:val="00A921FD"/>
    <w:pPr>
      <w:keepNext/>
      <w:spacing w:before="260"/>
    </w:pPr>
    <w:rPr>
      <w:b/>
      <w:sz w:val="20"/>
      <w:szCs w:val="28"/>
    </w:rPr>
  </w:style>
  <w:style w:type="character" w:styleId="Paginanummer">
    <w:name w:val="page number"/>
    <w:basedOn w:val="Standaardalinea-lettertype"/>
    <w:uiPriority w:val="99"/>
    <w:semiHidden/>
    <w:rsid w:val="00122DED"/>
  </w:style>
  <w:style w:type="character" w:customStyle="1" w:styleId="zsysVeldMarkering">
    <w:name w:val="zsysVeldMarkering"/>
    <w:basedOn w:val="Standaardalinea-lettertype"/>
    <w:uiPriority w:val="99"/>
    <w:semiHidden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uiPriority w:val="99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9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9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9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9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9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uiPriority w:val="99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uiPriority w:val="99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uiPriority w:val="99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uiPriority w:val="99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uiPriority w:val="99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uiPriority w:val="99"/>
    <w:semiHidden/>
    <w:rsid w:val="0020607F"/>
  </w:style>
  <w:style w:type="numbering" w:styleId="Artikelsectie">
    <w:name w:val="Outline List 3"/>
    <w:basedOn w:val="Geenlijst"/>
    <w:uiPriority w:val="99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uiPriority w:val="99"/>
    <w:semiHidden/>
    <w:rsid w:val="0020607F"/>
  </w:style>
  <w:style w:type="paragraph" w:styleId="Bloktekst">
    <w:name w:val="Block Text"/>
    <w:basedOn w:val="ZsysbasisIKNL"/>
    <w:next w:val="BasistekstIKNL"/>
    <w:uiPriority w:val="99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uiPriority w:val="99"/>
    <w:semiHidden/>
    <w:rsid w:val="0020607F"/>
  </w:style>
  <w:style w:type="paragraph" w:styleId="Handtekening">
    <w:name w:val="Signature"/>
    <w:basedOn w:val="ZsysbasisIKNL"/>
    <w:next w:val="BasistekstIKNL"/>
    <w:uiPriority w:val="99"/>
    <w:semiHidden/>
    <w:rsid w:val="0020607F"/>
  </w:style>
  <w:style w:type="paragraph" w:styleId="HTML-voorafopgemaakt">
    <w:name w:val="HTML Preformatted"/>
    <w:basedOn w:val="ZsysbasisIKNL"/>
    <w:next w:val="BasistekstIKNL"/>
    <w:uiPriority w:val="99"/>
    <w:semiHidden/>
    <w:rsid w:val="0020607F"/>
  </w:style>
  <w:style w:type="character" w:styleId="Eindnootmarkering">
    <w:name w:val="endnote reference"/>
    <w:basedOn w:val="Standaardalinea-lettertype"/>
    <w:uiPriority w:val="99"/>
    <w:semiHidden/>
    <w:rsid w:val="005D42EF"/>
    <w:rPr>
      <w:vertAlign w:val="superscript"/>
    </w:rPr>
  </w:style>
  <w:style w:type="character" w:styleId="HTMLCode">
    <w:name w:val="HTML Code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rsid w:val="005D42EF"/>
    <w:rPr>
      <w:i/>
      <w:iCs/>
    </w:rPr>
  </w:style>
  <w:style w:type="character" w:styleId="HTMLVariable">
    <w:name w:val="HTML Variable"/>
    <w:basedOn w:val="Standaardalinea-lettertype"/>
    <w:uiPriority w:val="99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uiPriority w:val="99"/>
    <w:semiHidden/>
    <w:rsid w:val="0020607F"/>
  </w:style>
  <w:style w:type="character" w:styleId="HTML-acroniem">
    <w:name w:val="HTML Acronym"/>
    <w:basedOn w:val="Standaardalinea-lettertype"/>
    <w:uiPriority w:val="99"/>
    <w:semiHidden/>
    <w:rsid w:val="005D42EF"/>
  </w:style>
  <w:style w:type="character" w:styleId="HTML-citaat">
    <w:name w:val="HTML Cite"/>
    <w:basedOn w:val="Standaardalinea-lettertype"/>
    <w:uiPriority w:val="99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uiPriority w:val="99"/>
    <w:semiHidden/>
    <w:rsid w:val="0020607F"/>
  </w:style>
  <w:style w:type="paragraph" w:styleId="Lijst2">
    <w:name w:val="List 2"/>
    <w:basedOn w:val="ZsysbasisIKNL"/>
    <w:next w:val="BasistekstIKNL"/>
    <w:uiPriority w:val="99"/>
    <w:semiHidden/>
    <w:rsid w:val="0020607F"/>
  </w:style>
  <w:style w:type="paragraph" w:styleId="Lijst3">
    <w:name w:val="List 3"/>
    <w:basedOn w:val="ZsysbasisIKNL"/>
    <w:next w:val="BasistekstIKNL"/>
    <w:uiPriority w:val="99"/>
    <w:semiHidden/>
    <w:rsid w:val="0020607F"/>
  </w:style>
  <w:style w:type="paragraph" w:styleId="Lijst4">
    <w:name w:val="List 4"/>
    <w:basedOn w:val="ZsysbasisIKNL"/>
    <w:next w:val="BasistekstIKNL"/>
    <w:uiPriority w:val="99"/>
    <w:semiHidden/>
    <w:rsid w:val="0020607F"/>
  </w:style>
  <w:style w:type="paragraph" w:styleId="Lijst5">
    <w:name w:val="List 5"/>
    <w:basedOn w:val="ZsysbasisIKNL"/>
    <w:next w:val="BasistekstIKNL"/>
    <w:uiPriority w:val="99"/>
    <w:semiHidden/>
    <w:rsid w:val="0020607F"/>
  </w:style>
  <w:style w:type="paragraph" w:styleId="Lijstopsomteken">
    <w:name w:val="List Bullet"/>
    <w:basedOn w:val="ZsysbasisIKNL"/>
    <w:next w:val="BasistekstIKNL"/>
    <w:uiPriority w:val="99"/>
    <w:semiHidden/>
    <w:rsid w:val="0020607F"/>
  </w:style>
  <w:style w:type="paragraph" w:styleId="Lijstopsomteken2">
    <w:name w:val="List Bullet 2"/>
    <w:basedOn w:val="ZsysbasisIKNL"/>
    <w:next w:val="BasistekstIKNL"/>
    <w:uiPriority w:val="99"/>
    <w:semiHidden/>
    <w:rsid w:val="0020607F"/>
  </w:style>
  <w:style w:type="paragraph" w:styleId="Lijstopsomteken3">
    <w:name w:val="List Bullet 3"/>
    <w:basedOn w:val="ZsysbasisIKNL"/>
    <w:next w:val="BasistekstIKNL"/>
    <w:uiPriority w:val="99"/>
    <w:semiHidden/>
    <w:rsid w:val="0020607F"/>
  </w:style>
  <w:style w:type="paragraph" w:styleId="Lijstopsomteken4">
    <w:name w:val="List Bullet 4"/>
    <w:basedOn w:val="ZsysbasisIKNL"/>
    <w:next w:val="BasistekstIKNL"/>
    <w:uiPriority w:val="99"/>
    <w:semiHidden/>
    <w:rsid w:val="0020607F"/>
  </w:style>
  <w:style w:type="paragraph" w:styleId="Lijstopsomteken5">
    <w:name w:val="List Bullet 5"/>
    <w:basedOn w:val="ZsysbasisIKNL"/>
    <w:next w:val="BasistekstIKNL"/>
    <w:uiPriority w:val="99"/>
    <w:semiHidden/>
    <w:rsid w:val="0020607F"/>
  </w:style>
  <w:style w:type="paragraph" w:styleId="Lijstnummering">
    <w:name w:val="List Number"/>
    <w:basedOn w:val="ZsysbasisIKNL"/>
    <w:next w:val="BasistekstIKNL"/>
    <w:uiPriority w:val="99"/>
    <w:semiHidden/>
    <w:rsid w:val="0020607F"/>
  </w:style>
  <w:style w:type="paragraph" w:styleId="Lijstnummering2">
    <w:name w:val="List Number 2"/>
    <w:basedOn w:val="ZsysbasisIKNL"/>
    <w:next w:val="BasistekstIKNL"/>
    <w:uiPriority w:val="99"/>
    <w:semiHidden/>
    <w:rsid w:val="0020607F"/>
  </w:style>
  <w:style w:type="paragraph" w:styleId="Lijstnummering3">
    <w:name w:val="List Number 3"/>
    <w:basedOn w:val="ZsysbasisIKNL"/>
    <w:next w:val="BasistekstIKNL"/>
    <w:uiPriority w:val="99"/>
    <w:semiHidden/>
    <w:rsid w:val="0020607F"/>
  </w:style>
  <w:style w:type="paragraph" w:styleId="Lijstnummering4">
    <w:name w:val="List Number 4"/>
    <w:basedOn w:val="ZsysbasisIKNL"/>
    <w:next w:val="BasistekstIKNL"/>
    <w:uiPriority w:val="99"/>
    <w:semiHidden/>
    <w:rsid w:val="0020607F"/>
  </w:style>
  <w:style w:type="paragraph" w:styleId="Lijstnummering5">
    <w:name w:val="List Number 5"/>
    <w:basedOn w:val="ZsysbasisIKNL"/>
    <w:next w:val="BasistekstIKNL"/>
    <w:uiPriority w:val="99"/>
    <w:semiHidden/>
    <w:rsid w:val="0020607F"/>
  </w:style>
  <w:style w:type="paragraph" w:styleId="Lijstvoortzetting">
    <w:name w:val="List Continue"/>
    <w:basedOn w:val="ZsysbasisIKNL"/>
    <w:next w:val="BasistekstIKNL"/>
    <w:uiPriority w:val="99"/>
    <w:semiHidden/>
    <w:rsid w:val="0020607F"/>
  </w:style>
  <w:style w:type="paragraph" w:styleId="Lijstvoortzetting2">
    <w:name w:val="List Continue 2"/>
    <w:basedOn w:val="ZsysbasisIKNL"/>
    <w:next w:val="BasistekstIKNL"/>
    <w:uiPriority w:val="99"/>
    <w:semiHidden/>
    <w:rsid w:val="0020607F"/>
  </w:style>
  <w:style w:type="paragraph" w:styleId="Lijstvoortzetting3">
    <w:name w:val="List Continue 3"/>
    <w:basedOn w:val="ZsysbasisIKNL"/>
    <w:next w:val="BasistekstIKNL"/>
    <w:uiPriority w:val="99"/>
    <w:semiHidden/>
    <w:rsid w:val="0020607F"/>
  </w:style>
  <w:style w:type="paragraph" w:styleId="Lijstvoortzetting4">
    <w:name w:val="List Continue 4"/>
    <w:basedOn w:val="ZsysbasisIKNL"/>
    <w:next w:val="BasistekstIKNL"/>
    <w:uiPriority w:val="99"/>
    <w:semiHidden/>
    <w:rsid w:val="0020607F"/>
  </w:style>
  <w:style w:type="paragraph" w:styleId="Lijstvoortzetting5">
    <w:name w:val="List Continue 5"/>
    <w:basedOn w:val="ZsysbasisIKNL"/>
    <w:next w:val="BasistekstIKNL"/>
    <w:uiPriority w:val="99"/>
    <w:semiHidden/>
    <w:rsid w:val="0020607F"/>
  </w:style>
  <w:style w:type="character" w:styleId="HTML-voorbeeld">
    <w:name w:val="HTML Sample"/>
    <w:basedOn w:val="Standaardalinea-lettertype"/>
    <w:uiPriority w:val="99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uiPriority w:val="99"/>
    <w:semiHidden/>
    <w:rsid w:val="0020607F"/>
  </w:style>
  <w:style w:type="paragraph" w:styleId="Notitiekop">
    <w:name w:val="Note Heading"/>
    <w:basedOn w:val="ZsysbasisIKNL"/>
    <w:next w:val="BasistekstIKNL"/>
    <w:uiPriority w:val="99"/>
    <w:semiHidden/>
    <w:rsid w:val="0020607F"/>
  </w:style>
  <w:style w:type="paragraph" w:styleId="Plattetekst">
    <w:name w:val="Body Text"/>
    <w:basedOn w:val="ZsysbasisIKNL"/>
    <w:next w:val="BasistekstIKNL"/>
    <w:uiPriority w:val="99"/>
    <w:semiHidden/>
    <w:rsid w:val="0020607F"/>
  </w:style>
  <w:style w:type="paragraph" w:styleId="Plattetekst2">
    <w:name w:val="Body Text 2"/>
    <w:basedOn w:val="ZsysbasisIKNL"/>
    <w:next w:val="BasistekstIKNL"/>
    <w:uiPriority w:val="99"/>
    <w:semiHidden/>
    <w:rsid w:val="0020607F"/>
  </w:style>
  <w:style w:type="paragraph" w:styleId="Plattetekst3">
    <w:name w:val="Body Text 3"/>
    <w:basedOn w:val="ZsysbasisIKNL"/>
    <w:next w:val="BasistekstIKNL"/>
    <w:uiPriority w:val="99"/>
    <w:semiHidden/>
    <w:rsid w:val="0020607F"/>
  </w:style>
  <w:style w:type="paragraph" w:styleId="Platteteksteersteinspringing">
    <w:name w:val="Body Text First Indent"/>
    <w:basedOn w:val="ZsysbasisIKNL"/>
    <w:next w:val="BasistekstIKNL"/>
    <w:uiPriority w:val="99"/>
    <w:semiHidden/>
    <w:rsid w:val="0020607F"/>
  </w:style>
  <w:style w:type="paragraph" w:styleId="Plattetekstinspringen">
    <w:name w:val="Body Text Indent"/>
    <w:basedOn w:val="ZsysbasisIKNL"/>
    <w:next w:val="BasistekstIKNL"/>
    <w:uiPriority w:val="99"/>
    <w:semiHidden/>
    <w:rsid w:val="0020607F"/>
  </w:style>
  <w:style w:type="paragraph" w:styleId="Platteteksteersteinspringing2">
    <w:name w:val="Body Text First Indent 2"/>
    <w:basedOn w:val="ZsysbasisIKNL"/>
    <w:next w:val="BasistekstIKNL"/>
    <w:uiPriority w:val="99"/>
    <w:semiHidden/>
    <w:rsid w:val="0020607F"/>
  </w:style>
  <w:style w:type="paragraph" w:styleId="Plattetekstinspringen2">
    <w:name w:val="Body Text Indent 2"/>
    <w:basedOn w:val="ZsysbasisIKNL"/>
    <w:next w:val="BasistekstIKNL"/>
    <w:uiPriority w:val="99"/>
    <w:semiHidden/>
    <w:rsid w:val="0020607F"/>
  </w:style>
  <w:style w:type="paragraph" w:styleId="Plattetekstinspringen3">
    <w:name w:val="Body Text Indent 3"/>
    <w:basedOn w:val="ZsysbasisIKNL"/>
    <w:next w:val="BasistekstIKNL"/>
    <w:uiPriority w:val="99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uiPriority w:val="99"/>
    <w:semiHidden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uiPriority w:val="99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rsid w:val="00A6774C"/>
    <w:rPr>
      <w:vertAlign w:val="superscript"/>
    </w:rPr>
  </w:style>
  <w:style w:type="paragraph" w:styleId="Voetnoottekst">
    <w:name w:val="footnote text"/>
    <w:basedOn w:val="ZsysbasisIKNL"/>
    <w:uiPriority w:val="99"/>
    <w:semiHidden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9"/>
    <w:semiHidden/>
    <w:rsid w:val="00451FDB"/>
    <w:rPr>
      <w:b w:val="0"/>
      <w:bCs w:val="0"/>
    </w:rPr>
  </w:style>
  <w:style w:type="paragraph" w:styleId="Datum">
    <w:name w:val="Date"/>
    <w:basedOn w:val="ZsysbasisIKNL"/>
    <w:next w:val="BasistekstIKNL"/>
    <w:uiPriority w:val="99"/>
    <w:semiHidden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uiPriority w:val="99"/>
    <w:semiHidden/>
    <w:rsid w:val="0020607F"/>
  </w:style>
  <w:style w:type="paragraph" w:styleId="Bijschrift">
    <w:name w:val="caption"/>
    <w:basedOn w:val="ZsysbasisIKNL"/>
    <w:next w:val="BasistekstIKNL"/>
    <w:uiPriority w:val="99"/>
    <w:semiHidden/>
    <w:rsid w:val="0020607F"/>
  </w:style>
  <w:style w:type="paragraph" w:styleId="Bronvermelding">
    <w:name w:val="table of authorities"/>
    <w:basedOn w:val="ZsysbasisIKNL"/>
    <w:next w:val="BasistekstIKNL"/>
    <w:uiPriority w:val="99"/>
    <w:semiHidden/>
    <w:rsid w:val="0020607F"/>
  </w:style>
  <w:style w:type="paragraph" w:styleId="Documentstructuur">
    <w:name w:val="Document Map"/>
    <w:basedOn w:val="ZsysbasisIKNL"/>
    <w:next w:val="BasistekstIKNL"/>
    <w:uiPriority w:val="99"/>
    <w:semiHidden/>
    <w:rsid w:val="0020607F"/>
  </w:style>
  <w:style w:type="character" w:styleId="Regelnummer">
    <w:name w:val="line number"/>
    <w:basedOn w:val="Standaardalinea-lettertype"/>
    <w:uiPriority w:val="99"/>
    <w:semiHidden/>
    <w:rsid w:val="005D42EF"/>
  </w:style>
  <w:style w:type="paragraph" w:styleId="Eindnoottekst">
    <w:name w:val="endnote text"/>
    <w:basedOn w:val="ZsysbasisIKNL"/>
    <w:next w:val="BasistekstIKNL"/>
    <w:uiPriority w:val="99"/>
    <w:semiHidden/>
    <w:rsid w:val="0020607F"/>
  </w:style>
  <w:style w:type="paragraph" w:styleId="Indexkop">
    <w:name w:val="index heading"/>
    <w:basedOn w:val="ZsysbasisIKNL"/>
    <w:next w:val="BasistekstIKNL"/>
    <w:uiPriority w:val="99"/>
    <w:semiHidden/>
    <w:rsid w:val="0020607F"/>
  </w:style>
  <w:style w:type="paragraph" w:styleId="Kopbronvermelding">
    <w:name w:val="toa heading"/>
    <w:basedOn w:val="ZsysbasisIKNL"/>
    <w:next w:val="BasistekstIKNL"/>
    <w:uiPriority w:val="99"/>
    <w:semiHidden/>
    <w:rsid w:val="0020607F"/>
  </w:style>
  <w:style w:type="paragraph" w:styleId="Lijstmetafbeeldingen">
    <w:name w:val="table of figures"/>
    <w:basedOn w:val="ZsysbasisIKNL"/>
    <w:next w:val="BasistekstIKNL"/>
    <w:uiPriority w:val="99"/>
    <w:semiHidden/>
    <w:rsid w:val="0020607F"/>
  </w:style>
  <w:style w:type="paragraph" w:styleId="Macrotekst">
    <w:name w:val="macro"/>
    <w:basedOn w:val="ZsysbasisIKNL"/>
    <w:next w:val="BasistekstIKNL"/>
    <w:uiPriority w:val="99"/>
    <w:semiHidden/>
    <w:rsid w:val="0020607F"/>
  </w:style>
  <w:style w:type="paragraph" w:styleId="Tekstopmerking">
    <w:name w:val="annotation text"/>
    <w:basedOn w:val="ZsysbasisIKNL"/>
    <w:next w:val="BasistekstIKNL"/>
    <w:link w:val="TekstopmerkingChar"/>
    <w:uiPriority w:val="99"/>
    <w:semiHidden/>
    <w:rsid w:val="0020607F"/>
  </w:style>
  <w:style w:type="paragraph" w:styleId="Onderwerpvanopmerking">
    <w:name w:val="annotation subject"/>
    <w:basedOn w:val="ZsysbasisIKNL"/>
    <w:next w:val="BasistekstIKNL"/>
    <w:uiPriority w:val="99"/>
    <w:semiHidden/>
    <w:rsid w:val="0020607F"/>
  </w:style>
  <w:style w:type="character" w:styleId="Verwijzingopmerking">
    <w:name w:val="annotation reference"/>
    <w:basedOn w:val="Standaardalinea-lettertype"/>
    <w:uiPriority w:val="99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semiHidden/>
    <w:rsid w:val="00EB5CB8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6934B6"/>
    <w:pPr>
      <w:numPr>
        <w:numId w:val="42"/>
      </w:numPr>
    </w:pPr>
  </w:style>
  <w:style w:type="numbering" w:customStyle="1" w:styleId="LijstopsommingtekenIKNL">
    <w:name w:val="Lijst opsomming teken IKNL"/>
    <w:basedOn w:val="Geenlijst"/>
    <w:semiHidden/>
    <w:rsid w:val="00EB5CB8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uiPriority w:val="99"/>
    <w:semiHidden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EB5CB8"/>
    <w:pPr>
      <w:numPr>
        <w:ilvl w:val="2"/>
        <w:numId w:val="40"/>
      </w:numPr>
    </w:pPr>
  </w:style>
  <w:style w:type="paragraph" w:styleId="Bibliografie">
    <w:name w:val="Bibliography"/>
    <w:basedOn w:val="Standaard"/>
    <w:next w:val="Standaard"/>
    <w:uiPriority w:val="99"/>
    <w:semiHidden/>
    <w:unhideWhenUsed/>
    <w:rsid w:val="00E71283"/>
  </w:style>
  <w:style w:type="paragraph" w:customStyle="1" w:styleId="Opsommingletter2eniveauIKNL">
    <w:name w:val="Opsomming letter 2e niveau IKNL"/>
    <w:basedOn w:val="ZsysbasisIKNL"/>
    <w:rsid w:val="006934B6"/>
    <w:pPr>
      <w:numPr>
        <w:ilvl w:val="1"/>
        <w:numId w:val="44"/>
      </w:numPr>
    </w:pPr>
  </w:style>
  <w:style w:type="paragraph" w:customStyle="1" w:styleId="Opsommingletter3eniveauIKNL">
    <w:name w:val="Opsomming letter 3e niveau IKNL"/>
    <w:basedOn w:val="ZsysbasisIKNL"/>
    <w:rsid w:val="006934B6"/>
    <w:pPr>
      <w:numPr>
        <w:ilvl w:val="2"/>
        <w:numId w:val="44"/>
      </w:numPr>
    </w:pPr>
  </w:style>
  <w:style w:type="paragraph" w:customStyle="1" w:styleId="DocumentgegevensIKNL">
    <w:name w:val="Documentgegevens IKNL"/>
    <w:basedOn w:val="ZsysbasisIKNL"/>
    <w:rsid w:val="00A602CC"/>
    <w:pPr>
      <w:spacing w:line="260" w:lineRule="exact"/>
    </w:pPr>
  </w:style>
  <w:style w:type="paragraph" w:customStyle="1" w:styleId="DocumentgegevensonderwerpIKNL">
    <w:name w:val="Documentgegevens onderwerp IKNL"/>
    <w:basedOn w:val="ZsysbasisIKNL"/>
    <w:rsid w:val="00A602CC"/>
    <w:pPr>
      <w:spacing w:line="260" w:lineRule="exact"/>
    </w:pPr>
  </w:style>
  <w:style w:type="paragraph" w:customStyle="1" w:styleId="DocumentgegevensdatumIKNL">
    <w:name w:val="Documentgegevens datum IKNL"/>
    <w:basedOn w:val="ZsysbasisIKNL"/>
    <w:rsid w:val="00675ACD"/>
    <w:pPr>
      <w:spacing w:line="260" w:lineRule="exact"/>
    </w:pPr>
  </w:style>
  <w:style w:type="paragraph" w:customStyle="1" w:styleId="DocumentgegevensreferentieIKNL">
    <w:name w:val="Documentgegevens referentie IKNL"/>
    <w:basedOn w:val="ZsysbasisIKNL"/>
    <w:rsid w:val="00A602CC"/>
    <w:pPr>
      <w:spacing w:line="260" w:lineRule="exact"/>
    </w:pPr>
  </w:style>
  <w:style w:type="paragraph" w:customStyle="1" w:styleId="DocumentgegevenskopjeIKNL">
    <w:name w:val="Documentgegevens kopje IKNL"/>
    <w:basedOn w:val="ZsysbasisIKNL"/>
    <w:rsid w:val="00675ACD"/>
    <w:pPr>
      <w:spacing w:line="260" w:lineRule="exact"/>
    </w:pPr>
    <w:rPr>
      <w:sz w:val="14"/>
    </w:rPr>
  </w:style>
  <w:style w:type="paragraph" w:customStyle="1" w:styleId="RetouradresIKNL">
    <w:name w:val="Retouradres IKNL"/>
    <w:basedOn w:val="ZsysbasisIKNL"/>
    <w:rsid w:val="00D152F9"/>
    <w:pPr>
      <w:spacing w:line="260" w:lineRule="exact"/>
    </w:pPr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paragraph" w:customStyle="1" w:styleId="NaamvergadergroepIKNL">
    <w:name w:val="Naam vergadergroep IKNL"/>
    <w:basedOn w:val="ZsysbasisIKNL"/>
    <w:next w:val="BasistekstIKNL"/>
    <w:rsid w:val="00535352"/>
    <w:pPr>
      <w:spacing w:after="260" w:line="260" w:lineRule="exact"/>
    </w:pPr>
    <w:rPr>
      <w:sz w:val="22"/>
    </w:rPr>
  </w:style>
  <w:style w:type="paragraph" w:customStyle="1" w:styleId="NummerIKNL">
    <w:name w:val="Nummer IKNL"/>
    <w:basedOn w:val="ZsysbasisIKNL"/>
    <w:rsid w:val="00576E5C"/>
    <w:pPr>
      <w:numPr>
        <w:numId w:val="28"/>
      </w:numPr>
      <w:spacing w:line="260" w:lineRule="exact"/>
    </w:pPr>
    <w:rPr>
      <w:position w:val="-1"/>
      <w:sz w:val="22"/>
    </w:rPr>
  </w:style>
  <w:style w:type="character" w:customStyle="1" w:styleId="DocumentgegevenskopjetekenopmaakIKNL">
    <w:name w:val="Documentgegevens kopje tekenopmaak IKNL"/>
    <w:basedOn w:val="Standaardalinea-lettertype"/>
    <w:rsid w:val="00535352"/>
    <w:rPr>
      <w:sz w:val="14"/>
    </w:rPr>
  </w:style>
  <w:style w:type="numbering" w:customStyle="1" w:styleId="LijstopsommingletterIKNL">
    <w:name w:val="Lijst opsomming letter IKNL"/>
    <w:basedOn w:val="Geenlijst"/>
    <w:semiHidden/>
    <w:rsid w:val="006934B6"/>
    <w:pPr>
      <w:numPr>
        <w:numId w:val="29"/>
      </w:numPr>
    </w:pPr>
  </w:style>
  <w:style w:type="paragraph" w:styleId="Citaat">
    <w:name w:val="Quote"/>
    <w:basedOn w:val="Standaard"/>
    <w:next w:val="Standaard"/>
    <w:link w:val="CitaatChar"/>
    <w:uiPriority w:val="99"/>
    <w:semiHidden/>
    <w:rsid w:val="00E71283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71283"/>
    <w:rPr>
      <w:rFonts w:ascii="Arial" w:hAnsi="Arial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99"/>
    <w:semiHidden/>
    <w:rsid w:val="00E712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71283"/>
    <w:rPr>
      <w:rFonts w:ascii="Arial" w:hAnsi="Arial" w:cs="Maiandra GD"/>
      <w:b/>
      <w:bCs/>
      <w:i/>
      <w:iCs/>
      <w:color w:val="4F81BD" w:themeColor="accent1"/>
      <w:sz w:val="18"/>
      <w:szCs w:val="18"/>
    </w:rPr>
  </w:style>
  <w:style w:type="paragraph" w:styleId="Geenafstand">
    <w:name w:val="No Spacing"/>
    <w:uiPriority w:val="99"/>
    <w:semiHidden/>
    <w:rsid w:val="00E71283"/>
    <w:rPr>
      <w:rFonts w:ascii="Arial" w:hAnsi="Arial" w:cs="Maiandra GD"/>
      <w:sz w:val="18"/>
      <w:szCs w:val="18"/>
    </w:rPr>
  </w:style>
  <w:style w:type="character" w:styleId="Intensievebenadrukking">
    <w:name w:val="Intense Emphasis"/>
    <w:basedOn w:val="Standaardalinea-lettertype"/>
    <w:uiPriority w:val="99"/>
    <w:semiHidden/>
    <w:rsid w:val="00E71283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99"/>
    <w:semiHidden/>
    <w:rsid w:val="00E71283"/>
    <w:rPr>
      <w:b/>
      <w:bCs/>
      <w:smallCaps/>
      <w:color w:val="C0504D" w:themeColor="accent2"/>
      <w:spacing w:val="5"/>
      <w:u w:val="single"/>
    </w:rPr>
  </w:style>
  <w:style w:type="paragraph" w:styleId="Kopvaninhoudsopgave">
    <w:name w:val="TOC Heading"/>
    <w:basedOn w:val="Kop1"/>
    <w:next w:val="Standaard"/>
    <w:uiPriority w:val="99"/>
    <w:semiHidden/>
    <w:unhideWhenUsed/>
    <w:rsid w:val="00E71283"/>
    <w:pPr>
      <w:keepLines/>
      <w:numPr>
        <w:numId w:val="0"/>
      </w:numPr>
      <w:spacing w:before="480" w:line="260" w:lineRule="atLeas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99"/>
    <w:semiHidden/>
    <w:rsid w:val="00E71283"/>
    <w:pPr>
      <w:ind w:left="720"/>
      <w:contextualSpacing/>
    </w:pPr>
  </w:style>
  <w:style w:type="character" w:styleId="Subtielebenadrukking">
    <w:name w:val="Subtle Emphasis"/>
    <w:basedOn w:val="Standaardalinea-lettertype"/>
    <w:uiPriority w:val="99"/>
    <w:semiHidden/>
    <w:rsid w:val="00E71283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99"/>
    <w:semiHidden/>
    <w:rsid w:val="00E71283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E71283"/>
    <w:rPr>
      <w:color w:val="808080"/>
    </w:rPr>
  </w:style>
  <w:style w:type="character" w:styleId="Titelvanboek">
    <w:name w:val="Book Title"/>
    <w:basedOn w:val="Standaardalinea-lettertype"/>
    <w:uiPriority w:val="99"/>
    <w:semiHidden/>
    <w:rsid w:val="00E71283"/>
    <w:rPr>
      <w:b/>
      <w:bCs/>
      <w:smallCaps/>
      <w:spacing w:val="5"/>
    </w:rPr>
  </w:style>
  <w:style w:type="table" w:styleId="Donkerelijst">
    <w:name w:val="Dark List"/>
    <w:basedOn w:val="Standaardtabel"/>
    <w:uiPriority w:val="70"/>
    <w:rsid w:val="00E7128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E7128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E7128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E7128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E7128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E7128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E7128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emiddeldraster1">
    <w:name w:val="Medium Grid 1"/>
    <w:basedOn w:val="Standaardtabel"/>
    <w:uiPriority w:val="67"/>
    <w:rsid w:val="00E7128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E7128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E7128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E7128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E7128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E7128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E7128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E71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71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71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71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71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71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E71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E712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E712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E712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E712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E712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E712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E712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rsid w:val="00E7128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E7128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7128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7128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7128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7128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7128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E712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E712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712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712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712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712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E712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E7128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E7128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E7128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E7128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E7128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E7128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E7128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E71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71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71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71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71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71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E71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leurrijkraster">
    <w:name w:val="Colorful Grid"/>
    <w:basedOn w:val="Standaardtabel"/>
    <w:uiPriority w:val="73"/>
    <w:rsid w:val="00E712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E712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E712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E712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E712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E712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E712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rsid w:val="00E7128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7128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E7128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7128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E7128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7128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E7128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E7128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E7128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E7128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E7128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E7128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E7128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E7128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chtraster">
    <w:name w:val="Light Grid"/>
    <w:basedOn w:val="Standaardtabel"/>
    <w:uiPriority w:val="62"/>
    <w:rsid w:val="00E7128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E7128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E7128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E7128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E7128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E7128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E7128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E7128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E7128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E7128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E7128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E7128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E7128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E7128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E7128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E7128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E7128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E7128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E7128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E7128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E7128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abelIKNL">
    <w:name w:val="Tabel IKNL"/>
    <w:basedOn w:val="Standaardtabel"/>
    <w:rsid w:val="002105EC"/>
    <w:rPr>
      <w:rFonts w:ascii="Arial" w:hAnsi="Arial"/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customStyle="1" w:styleId="TabeltekstIKNL">
    <w:name w:val="Tabeltekst IKNL"/>
    <w:basedOn w:val="ZsysbasisIKNL"/>
    <w:rsid w:val="009E3E53"/>
    <w:rPr>
      <w:sz w:val="14"/>
    </w:rPr>
  </w:style>
  <w:style w:type="paragraph" w:customStyle="1" w:styleId="TabeltitelIKNL">
    <w:name w:val="Tabeltitel IKNL"/>
    <w:basedOn w:val="ZsysbasisIKNL"/>
    <w:next w:val="BasistekstIKNL"/>
    <w:rsid w:val="003C221C"/>
    <w:pPr>
      <w:tabs>
        <w:tab w:val="left" w:pos="0"/>
      </w:tabs>
      <w:spacing w:line="260" w:lineRule="exact"/>
      <w:ind w:hanging="1134"/>
    </w:pPr>
    <w:rPr>
      <w:sz w:val="14"/>
    </w:rPr>
  </w:style>
  <w:style w:type="table" w:customStyle="1" w:styleId="TabelinmargeIKNL">
    <w:name w:val="Tabel in marge IKNL"/>
    <w:basedOn w:val="Standaardtabel"/>
    <w:rsid w:val="00F31B98"/>
    <w:rPr>
      <w:rFonts w:ascii="Arial" w:hAnsi="Arial"/>
      <w:sz w:val="14"/>
    </w:rPr>
    <w:tblPr>
      <w:tblInd w:w="-1134" w:type="dxa"/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character" w:customStyle="1" w:styleId="Hashtag1">
    <w:name w:val="Hashtag1"/>
    <w:basedOn w:val="Standaardalinea-lettertype"/>
    <w:uiPriority w:val="99"/>
    <w:semiHidden/>
    <w:unhideWhenUsed/>
    <w:rsid w:val="00DB7DC8"/>
    <w:rPr>
      <w:color w:val="2B579A"/>
      <w:shd w:val="clear" w:color="auto" w:fill="E6E6E6"/>
    </w:rPr>
  </w:style>
  <w:style w:type="character" w:customStyle="1" w:styleId="SmartHyperlink1">
    <w:name w:val="Smart Hyperlink1"/>
    <w:basedOn w:val="Standaardalinea-lettertype"/>
    <w:uiPriority w:val="99"/>
    <w:semiHidden/>
    <w:unhideWhenUsed/>
    <w:rsid w:val="00DB7DC8"/>
    <w:rPr>
      <w:u w:val="dotted"/>
    </w:rPr>
  </w:style>
  <w:style w:type="character" w:customStyle="1" w:styleId="Mention1">
    <w:name w:val="Mention1"/>
    <w:basedOn w:val="Standaardalinea-lettertype"/>
    <w:uiPriority w:val="99"/>
    <w:semiHidden/>
    <w:unhideWhenUsed/>
    <w:rsid w:val="00DB7DC8"/>
    <w:rPr>
      <w:color w:val="2B579A"/>
      <w:shd w:val="clear" w:color="auto" w:fill="E6E6E6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A1320E"/>
    <w:rPr>
      <w:color w:val="605E5C"/>
      <w:shd w:val="clear" w:color="auto" w:fill="E1DFDD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1320E"/>
    <w:rPr>
      <w:rFonts w:ascii="Arial" w:hAnsi="Arial" w:cs="Maiandra GD"/>
      <w:sz w:val="18"/>
      <w:szCs w:val="18"/>
    </w:rPr>
  </w:style>
  <w:style w:type="character" w:customStyle="1" w:styleId="normaltextrun">
    <w:name w:val="normaltextrun"/>
    <w:basedOn w:val="Standaardalinea-lettertype"/>
    <w:rsid w:val="00083EA8"/>
  </w:style>
  <w:style w:type="character" w:customStyle="1" w:styleId="eop">
    <w:name w:val="eop"/>
    <w:basedOn w:val="Standaardalinea-lettertype"/>
    <w:rsid w:val="00083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2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Romana.Netea-Maier@radboudumc.n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t.p.links@umcg.n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hyperlink" Target="https://shop.iknl.nl/shop/folder-schildklierkanker/61035474" TargetMode="External"/><Relationship Id="rId10" Type="http://schemas.openxmlformats.org/officeDocument/2006/relationships/image" Target="media/image1.emf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w1112.10438\AppData\Roaming\microsoft\templates\Verslag%20IKNL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F2F9D30751441B03D3341273AAE59" ma:contentTypeVersion="12" ma:contentTypeDescription="Een nieuw document maken." ma:contentTypeScope="" ma:versionID="879d2a434c999a1b0203ea62613cac01">
  <xsd:schema xmlns:xsd="http://www.w3.org/2001/XMLSchema" xmlns:xs="http://www.w3.org/2001/XMLSchema" xmlns:p="http://schemas.microsoft.com/office/2006/metadata/properties" xmlns:ns2="e3ccf802-bb84-4091-8cb8-bf5b253bb97a" xmlns:ns3="65d24dad-02f0-4e43-aedd-f20ece6208b7" targetNamespace="http://schemas.microsoft.com/office/2006/metadata/properties" ma:root="true" ma:fieldsID="bc24636fac6c37a182806ae867e8019e" ns2:_="" ns3:_="">
    <xsd:import namespace="e3ccf802-bb84-4091-8cb8-bf5b253bb97a"/>
    <xsd:import namespace="65d24dad-02f0-4e43-aedd-f20ece620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cf802-bb84-4091-8cb8-bf5b253bb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24dad-02f0-4e43-aedd-f20ece6208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B1167E-0A58-4A4D-A74F-29BD1DF12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cf802-bb84-4091-8cb8-bf5b253bb97a"/>
    <ds:schemaRef ds:uri="65d24dad-02f0-4e43-aedd-f20ece620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8CEE8F-829E-4710-AA8A-B7FC03AA5C75}">
  <ds:schemaRefs>
    <ds:schemaRef ds:uri="http://www.w3.org/XML/1998/namespace"/>
    <ds:schemaRef ds:uri="http://schemas.microsoft.com/office/2006/documentManagement/types"/>
    <ds:schemaRef ds:uri="65d24dad-02f0-4e43-aedd-f20ece6208b7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e3ccf802-bb84-4091-8cb8-bf5b253bb97a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C87183D-01C4-42D0-A89E-EB1FE7620C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Verslag IKNL</Template>
  <TotalTime>13</TotalTime>
  <Pages>3</Pages>
  <Words>763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Verslag</vt:lpstr>
      <vt:lpstr>Verslag</vt:lpstr>
    </vt:vector>
  </TitlesOfParts>
  <Company>IKNL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</dc:title>
  <dc:creator>Marlon Tonis</dc:creator>
  <dc:description>Sjabloonversie 2.8 - 10 oktober 2018_x000d_
Lay-out: Weijsters &amp; Kooij_x000d_
Sjablonen: www.joulesunlimited.nl</dc:description>
  <cp:lastModifiedBy>Mirelle Bröker</cp:lastModifiedBy>
  <cp:revision>2</cp:revision>
  <cp:lastPrinted>2016-06-09T19:06:00Z</cp:lastPrinted>
  <dcterms:created xsi:type="dcterms:W3CDTF">2020-10-30T11:23:00Z</dcterms:created>
  <dcterms:modified xsi:type="dcterms:W3CDTF">2020-10-30T11:23:00Z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Verslag IKNL.dotx</vt:lpwstr>
  </property>
  <property fmtid="{D5CDD505-2E9C-101B-9397-08002B2CF9AE}" pid="3" name="ContentTypeId">
    <vt:lpwstr>0x010100FB8F2F9D30751441B03D3341273AAE59</vt:lpwstr>
  </property>
</Properties>
</file>