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D600" w14:textId="77777777" w:rsidR="00535352" w:rsidRDefault="005902F8" w:rsidP="008540BC">
      <w:pPr>
        <w:pStyle w:val="NaamvergadergroepIKNL"/>
        <w:spacing w:after="0" w:line="276" w:lineRule="auto"/>
        <w:rPr>
          <w:rFonts w:cs="Arial"/>
          <w:sz w:val="18"/>
        </w:rPr>
      </w:pPr>
      <w:r w:rsidRPr="00530521">
        <w:rPr>
          <w:rFonts w:cs="Arial"/>
        </w:rPr>
        <w:t xml:space="preserve">Algemene Ledenvergadering Dutch </w:t>
      </w:r>
      <w:proofErr w:type="spellStart"/>
      <w:r w:rsidRPr="00530521">
        <w:rPr>
          <w:rFonts w:cs="Arial"/>
        </w:rPr>
        <w:t>Thyroid</w:t>
      </w:r>
      <w:proofErr w:type="spellEnd"/>
      <w:r w:rsidRPr="00530521">
        <w:rPr>
          <w:rFonts w:cs="Arial"/>
        </w:rPr>
        <w:t xml:space="preserve"> Cancer Group</w:t>
      </w:r>
    </w:p>
    <w:p w14:paraId="614D7585" w14:textId="77777777" w:rsidR="00530521" w:rsidRPr="00530521" w:rsidRDefault="00530521" w:rsidP="008540BC">
      <w:pPr>
        <w:pStyle w:val="BasistekstIKNL"/>
        <w:spacing w:line="276" w:lineRule="auto"/>
      </w:pPr>
    </w:p>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690"/>
        <w:gridCol w:w="1583"/>
      </w:tblGrid>
      <w:tr w:rsidR="00535352" w:rsidRPr="00953BF1" w14:paraId="2EFEAE02" w14:textId="77777777" w:rsidTr="63650A7D">
        <w:trPr>
          <w:gridAfter w:val="1"/>
          <w:wAfter w:w="1583" w:type="dxa"/>
          <w:trHeight w:hRule="exact" w:val="260"/>
        </w:trPr>
        <w:tc>
          <w:tcPr>
            <w:tcW w:w="1134" w:type="dxa"/>
            <w:shd w:val="clear" w:color="auto" w:fill="auto"/>
          </w:tcPr>
          <w:p w14:paraId="73A26001" w14:textId="77777777" w:rsidR="00535352" w:rsidRPr="00953BF1" w:rsidRDefault="00535352" w:rsidP="008540BC">
            <w:pPr>
              <w:pStyle w:val="DocumentgegevenskopjeIKNL"/>
              <w:spacing w:line="276" w:lineRule="auto"/>
              <w:rPr>
                <w:rFonts w:cs="Arial"/>
                <w:sz w:val="18"/>
              </w:rPr>
            </w:pPr>
            <w:r w:rsidRPr="00953BF1">
              <w:rPr>
                <w:rFonts w:cs="Arial"/>
                <w:sz w:val="18"/>
              </w:rPr>
              <w:t>Datum</w:t>
            </w:r>
          </w:p>
        </w:tc>
        <w:tc>
          <w:tcPr>
            <w:tcW w:w="6690" w:type="dxa"/>
            <w:shd w:val="clear" w:color="auto" w:fill="auto"/>
          </w:tcPr>
          <w:p w14:paraId="374A0DC2" w14:textId="77777777" w:rsidR="00535352" w:rsidRPr="00953BF1" w:rsidRDefault="63650A7D" w:rsidP="008540BC">
            <w:pPr>
              <w:pStyle w:val="DocumentgegevensdatumIKNL"/>
              <w:spacing w:line="276" w:lineRule="auto"/>
              <w:rPr>
                <w:rFonts w:cs="Arial"/>
              </w:rPr>
            </w:pPr>
            <w:r w:rsidRPr="63650A7D">
              <w:rPr>
                <w:rFonts w:cs="Arial"/>
              </w:rPr>
              <w:t>25 november 2019</w:t>
            </w:r>
          </w:p>
        </w:tc>
      </w:tr>
      <w:tr w:rsidR="00535352" w:rsidRPr="00953BF1" w14:paraId="3EA515C7" w14:textId="77777777" w:rsidTr="63650A7D">
        <w:trPr>
          <w:gridAfter w:val="1"/>
          <w:wAfter w:w="1583" w:type="dxa"/>
          <w:trHeight w:hRule="exact" w:val="260"/>
        </w:trPr>
        <w:tc>
          <w:tcPr>
            <w:tcW w:w="1134" w:type="dxa"/>
            <w:shd w:val="clear" w:color="auto" w:fill="auto"/>
          </w:tcPr>
          <w:p w14:paraId="7B665718" w14:textId="77777777" w:rsidR="00535352" w:rsidRPr="00953BF1" w:rsidRDefault="00535352" w:rsidP="008540BC">
            <w:pPr>
              <w:pStyle w:val="DocumentgegevenskopjeIKNL"/>
              <w:spacing w:line="276" w:lineRule="auto"/>
              <w:rPr>
                <w:rFonts w:cs="Arial"/>
                <w:sz w:val="18"/>
              </w:rPr>
            </w:pPr>
            <w:r w:rsidRPr="00953BF1">
              <w:rPr>
                <w:rFonts w:cs="Arial"/>
                <w:sz w:val="18"/>
              </w:rPr>
              <w:t>Tijd</w:t>
            </w:r>
          </w:p>
        </w:tc>
        <w:tc>
          <w:tcPr>
            <w:tcW w:w="6690" w:type="dxa"/>
            <w:shd w:val="clear" w:color="auto" w:fill="auto"/>
          </w:tcPr>
          <w:p w14:paraId="202821CA" w14:textId="77777777" w:rsidR="00535352" w:rsidRPr="00953BF1" w:rsidRDefault="63650A7D" w:rsidP="008540BC">
            <w:pPr>
              <w:pStyle w:val="DocumentgegevensIKNL"/>
              <w:spacing w:line="276" w:lineRule="auto"/>
              <w:rPr>
                <w:rFonts w:cs="Arial"/>
              </w:rPr>
            </w:pPr>
            <w:r w:rsidRPr="63650A7D">
              <w:rPr>
                <w:rFonts w:cs="Arial"/>
              </w:rPr>
              <w:t>17.00 - 20.00 uur</w:t>
            </w:r>
          </w:p>
        </w:tc>
      </w:tr>
      <w:tr w:rsidR="00535352" w:rsidRPr="00953BF1" w14:paraId="0B2D3809" w14:textId="77777777" w:rsidTr="63650A7D">
        <w:trPr>
          <w:gridAfter w:val="1"/>
          <w:wAfter w:w="1583" w:type="dxa"/>
          <w:trHeight w:hRule="exact" w:val="260"/>
        </w:trPr>
        <w:tc>
          <w:tcPr>
            <w:tcW w:w="7824" w:type="dxa"/>
            <w:gridSpan w:val="2"/>
            <w:shd w:val="clear" w:color="auto" w:fill="auto"/>
          </w:tcPr>
          <w:p w14:paraId="5E415380" w14:textId="77777777" w:rsidR="00535352" w:rsidRPr="00953BF1" w:rsidRDefault="00535352" w:rsidP="008540BC">
            <w:pPr>
              <w:pStyle w:val="DocumentgegevensIKNL"/>
              <w:spacing w:line="276" w:lineRule="auto"/>
              <w:rPr>
                <w:rFonts w:cs="Arial"/>
              </w:rPr>
            </w:pPr>
          </w:p>
        </w:tc>
      </w:tr>
      <w:tr w:rsidR="00A60199" w:rsidRPr="00531B3A" w14:paraId="725477D1" w14:textId="77777777" w:rsidTr="63650A7D">
        <w:trPr>
          <w:gridAfter w:val="1"/>
          <w:wAfter w:w="1583" w:type="dxa"/>
          <w:trHeight w:val="261"/>
        </w:trPr>
        <w:tc>
          <w:tcPr>
            <w:tcW w:w="1134" w:type="dxa"/>
            <w:shd w:val="clear" w:color="auto" w:fill="auto"/>
          </w:tcPr>
          <w:p w14:paraId="60CB5F46" w14:textId="77777777" w:rsidR="00A60199" w:rsidRPr="00953BF1" w:rsidRDefault="00A60199" w:rsidP="008540BC">
            <w:pPr>
              <w:pStyle w:val="DocumentgegevensIKNL"/>
              <w:spacing w:line="276" w:lineRule="auto"/>
              <w:rPr>
                <w:rFonts w:cs="Arial"/>
              </w:rPr>
            </w:pPr>
            <w:r w:rsidRPr="00953BF1">
              <w:rPr>
                <w:rStyle w:val="DocumentgegevenskopjetekenopmaakIKNL"/>
                <w:rFonts w:cs="Arial"/>
                <w:sz w:val="18"/>
              </w:rPr>
              <w:t>Aanwezigen</w:t>
            </w:r>
          </w:p>
        </w:tc>
        <w:tc>
          <w:tcPr>
            <w:tcW w:w="6690" w:type="dxa"/>
            <w:shd w:val="clear" w:color="auto" w:fill="auto"/>
          </w:tcPr>
          <w:p w14:paraId="7512EE7F" w14:textId="37597396" w:rsidR="00A60199" w:rsidRPr="00953BF1" w:rsidRDefault="006E2FC9" w:rsidP="008540BC">
            <w:pPr>
              <w:pStyle w:val="DocumentgegevensIKNL"/>
              <w:spacing w:line="276" w:lineRule="auto"/>
              <w:rPr>
                <w:rFonts w:cs="Arial"/>
              </w:rPr>
            </w:pPr>
            <w:r w:rsidRPr="006E2FC9">
              <w:rPr>
                <w:rFonts w:cs="Arial"/>
              </w:rPr>
              <w:t xml:space="preserve">Carolien </w:t>
            </w:r>
            <w:proofErr w:type="spellStart"/>
            <w:r w:rsidRPr="006E2FC9">
              <w:rPr>
                <w:rFonts w:cs="Arial"/>
              </w:rPr>
              <w:t>Beukhof</w:t>
            </w:r>
            <w:proofErr w:type="spellEnd"/>
            <w:r>
              <w:rPr>
                <w:rFonts w:cs="Arial"/>
              </w:rPr>
              <w:t>(</w:t>
            </w:r>
            <w:r w:rsidR="00305BB4" w:rsidRPr="00305BB4">
              <w:rPr>
                <w:rFonts w:cs="Arial"/>
              </w:rPr>
              <w:t>internist-endocrinoloog</w:t>
            </w:r>
            <w:r w:rsidR="00305BB4">
              <w:rPr>
                <w:rFonts w:cs="Arial"/>
              </w:rPr>
              <w:t xml:space="preserve">, </w:t>
            </w:r>
            <w:r w:rsidR="00305BB4" w:rsidRPr="00305BB4">
              <w:rPr>
                <w:rFonts w:cs="Arial"/>
              </w:rPr>
              <w:t>Zaans Medisch Centrum</w:t>
            </w:r>
            <w:r w:rsidR="00305BB4">
              <w:rPr>
                <w:rFonts w:cs="Arial"/>
              </w:rPr>
              <w:t xml:space="preserve">), </w:t>
            </w:r>
            <w:r w:rsidR="00381D74" w:rsidRPr="00381D74">
              <w:rPr>
                <w:rFonts w:cs="Arial"/>
              </w:rPr>
              <w:t>Jan Paul de Boer</w:t>
            </w:r>
            <w:r w:rsidR="00381D74">
              <w:rPr>
                <w:rFonts w:cs="Arial"/>
              </w:rPr>
              <w:t xml:space="preserve"> (</w:t>
            </w:r>
            <w:proofErr w:type="spellStart"/>
            <w:r w:rsidR="00381D74">
              <w:rPr>
                <w:rFonts w:cs="Arial"/>
              </w:rPr>
              <w:t>internist-oncoloog</w:t>
            </w:r>
            <w:proofErr w:type="spellEnd"/>
            <w:r w:rsidR="00381D74">
              <w:rPr>
                <w:rFonts w:cs="Arial"/>
              </w:rPr>
              <w:t xml:space="preserve"> NKI-</w:t>
            </w:r>
            <w:proofErr w:type="spellStart"/>
            <w:r w:rsidR="00381D74">
              <w:rPr>
                <w:rFonts w:cs="Arial"/>
              </w:rPr>
              <w:t>AvL</w:t>
            </w:r>
            <w:proofErr w:type="spellEnd"/>
            <w:r w:rsidR="00381D74">
              <w:rPr>
                <w:rFonts w:cs="Arial"/>
              </w:rPr>
              <w:t xml:space="preserve">), </w:t>
            </w:r>
            <w:proofErr w:type="spellStart"/>
            <w:r w:rsidR="00C63F26" w:rsidRPr="00C63F26">
              <w:rPr>
                <w:rFonts w:cs="Arial"/>
              </w:rPr>
              <w:t>Gysele</w:t>
            </w:r>
            <w:proofErr w:type="spellEnd"/>
            <w:r w:rsidR="00C63F26" w:rsidRPr="00C63F26">
              <w:rPr>
                <w:rFonts w:cs="Arial"/>
              </w:rPr>
              <w:t xml:space="preserve"> Bleumink (endocrinoloog, Rijnstate), </w:t>
            </w:r>
            <w:r w:rsidR="00AC2AB4" w:rsidRPr="00AC2AB4">
              <w:rPr>
                <w:rFonts w:cs="Arial"/>
              </w:rPr>
              <w:t>Adrienne Brouwers</w:t>
            </w:r>
            <w:r w:rsidR="00AC2AB4">
              <w:rPr>
                <w:rFonts w:cs="Arial"/>
              </w:rPr>
              <w:t xml:space="preserve"> (nucleair geneeskundige </w:t>
            </w:r>
            <w:r w:rsidR="00CC55F8">
              <w:rPr>
                <w:rFonts w:cs="Arial"/>
              </w:rPr>
              <w:t xml:space="preserve">UMCG), </w:t>
            </w:r>
            <w:r w:rsidR="00C63F26" w:rsidRPr="00C63F26">
              <w:rPr>
                <w:rFonts w:cs="Arial"/>
              </w:rPr>
              <w:t>Eveline van Dam (endocrinoloog, Amsterdam UMC), Daniëlle Dercks (Schildkier Organisatie Nederland</w:t>
            </w:r>
            <w:r w:rsidR="00CC55F8">
              <w:rPr>
                <w:rFonts w:cs="Arial"/>
              </w:rPr>
              <w:t>)</w:t>
            </w:r>
            <w:r w:rsidR="00452E71">
              <w:rPr>
                <w:rFonts w:cs="Arial"/>
              </w:rPr>
              <w:t>,</w:t>
            </w:r>
            <w:r w:rsidR="00381D74" w:rsidRPr="00381D74">
              <w:rPr>
                <w:rFonts w:cs="Arial"/>
              </w:rPr>
              <w:t xml:space="preserve">Koen </w:t>
            </w:r>
            <w:proofErr w:type="spellStart"/>
            <w:r w:rsidR="00381D74" w:rsidRPr="00381D74">
              <w:rPr>
                <w:rFonts w:cs="Arial"/>
              </w:rPr>
              <w:t>Dreijerink</w:t>
            </w:r>
            <w:proofErr w:type="spellEnd"/>
            <w:r w:rsidR="00381D74">
              <w:rPr>
                <w:rFonts w:cs="Arial"/>
              </w:rPr>
              <w:t>(</w:t>
            </w:r>
            <w:r w:rsidR="00282A13" w:rsidRPr="00282A13">
              <w:rPr>
                <w:rFonts w:cs="Arial"/>
              </w:rPr>
              <w:t>endocrinoloog</w:t>
            </w:r>
            <w:r w:rsidR="008B7E6B">
              <w:rPr>
                <w:rFonts w:cs="Arial"/>
              </w:rPr>
              <w:t>,</w:t>
            </w:r>
            <w:r w:rsidR="00282A13" w:rsidRPr="00282A13">
              <w:rPr>
                <w:rFonts w:cs="Arial"/>
              </w:rPr>
              <w:t xml:space="preserve"> Amsterdam UMC - locatie </w:t>
            </w:r>
            <w:proofErr w:type="spellStart"/>
            <w:r w:rsidR="00282A13" w:rsidRPr="00282A13">
              <w:rPr>
                <w:rFonts w:cs="Arial"/>
              </w:rPr>
              <w:t>VUmc</w:t>
            </w:r>
            <w:proofErr w:type="spellEnd"/>
            <w:r w:rsidR="00282A13">
              <w:rPr>
                <w:rFonts w:cs="Arial"/>
              </w:rPr>
              <w:t xml:space="preserve">), </w:t>
            </w:r>
            <w:r w:rsidR="00E6097C">
              <w:rPr>
                <w:rFonts w:cs="Arial"/>
              </w:rPr>
              <w:t>Sanne Engelen (</w:t>
            </w:r>
            <w:r w:rsidR="00E6097C" w:rsidRPr="00E6097C">
              <w:rPr>
                <w:rFonts w:cs="Arial"/>
              </w:rPr>
              <w:t>chirurg-oncoloog</w:t>
            </w:r>
            <w:r w:rsidR="008B7E6B">
              <w:rPr>
                <w:rFonts w:cs="Arial"/>
              </w:rPr>
              <w:t>,</w:t>
            </w:r>
            <w:r w:rsidR="00E6097C">
              <w:rPr>
                <w:rFonts w:cs="Arial"/>
              </w:rPr>
              <w:t xml:space="preserve"> MUMC), </w:t>
            </w:r>
            <w:r w:rsidR="00AC2AB4" w:rsidRPr="00AC2AB4">
              <w:rPr>
                <w:rFonts w:cs="Arial"/>
              </w:rPr>
              <w:t>Anne Brecht Francken</w:t>
            </w:r>
            <w:r w:rsidR="00AC2AB4">
              <w:rPr>
                <w:rFonts w:cs="Arial"/>
              </w:rPr>
              <w:t xml:space="preserve"> (chirurg</w:t>
            </w:r>
            <w:r w:rsidR="008B7E6B">
              <w:rPr>
                <w:rFonts w:cs="Arial"/>
              </w:rPr>
              <w:t>,</w:t>
            </w:r>
            <w:r w:rsidR="00AC2AB4">
              <w:rPr>
                <w:rFonts w:cs="Arial"/>
              </w:rPr>
              <w:t xml:space="preserve"> Isala), </w:t>
            </w:r>
            <w:r w:rsidR="00CC55F8">
              <w:rPr>
                <w:rFonts w:cs="Arial"/>
              </w:rPr>
              <w:t>Frans Geenen (</w:t>
            </w:r>
            <w:r w:rsidR="00CC55F8" w:rsidRPr="00C63F26">
              <w:rPr>
                <w:rFonts w:cs="Arial"/>
              </w:rPr>
              <w:t>Schildkier Organisatie Nederland</w:t>
            </w:r>
            <w:r w:rsidR="00CC55F8">
              <w:rPr>
                <w:rFonts w:cs="Arial"/>
              </w:rPr>
              <w:t xml:space="preserve">), </w:t>
            </w:r>
            <w:r w:rsidR="00E25714">
              <w:rPr>
                <w:rFonts w:cs="Arial"/>
              </w:rPr>
              <w:t xml:space="preserve">Tessa van Ginhoven </w:t>
            </w:r>
            <w:r w:rsidR="0062117F">
              <w:rPr>
                <w:rFonts w:cs="Arial"/>
              </w:rPr>
              <w:t>(</w:t>
            </w:r>
            <w:r w:rsidR="00D150EE">
              <w:rPr>
                <w:rFonts w:cs="Arial"/>
              </w:rPr>
              <w:t>chirurg</w:t>
            </w:r>
            <w:r w:rsidR="008B7E6B">
              <w:rPr>
                <w:rFonts w:cs="Arial"/>
              </w:rPr>
              <w:t>,</w:t>
            </w:r>
            <w:r w:rsidR="00D46CD8">
              <w:rPr>
                <w:rFonts w:cs="Arial"/>
              </w:rPr>
              <w:t xml:space="preserve"> </w:t>
            </w:r>
            <w:proofErr w:type="spellStart"/>
            <w:r w:rsidR="00D150EE">
              <w:rPr>
                <w:rFonts w:cs="Arial"/>
              </w:rPr>
              <w:t>ErasmusMC</w:t>
            </w:r>
            <w:proofErr w:type="spellEnd"/>
            <w:r w:rsidR="00D150EE">
              <w:rPr>
                <w:rFonts w:cs="Arial"/>
              </w:rPr>
              <w:t xml:space="preserve">), </w:t>
            </w:r>
            <w:r w:rsidR="00C63F26" w:rsidRPr="00C63F26">
              <w:rPr>
                <w:rFonts w:cs="Arial"/>
              </w:rPr>
              <w:t xml:space="preserve">Bas Havekes (endocrinoloog, MUMC), </w:t>
            </w:r>
            <w:r w:rsidR="00954EB3">
              <w:rPr>
                <w:rFonts w:cs="Arial"/>
              </w:rPr>
              <w:t>Eline de Heus (</w:t>
            </w:r>
            <w:r w:rsidR="00954EB3" w:rsidRPr="00954EB3">
              <w:rPr>
                <w:rFonts w:cs="Arial"/>
              </w:rPr>
              <w:t>junior onderzoeker</w:t>
            </w:r>
            <w:r w:rsidR="008B7E6B">
              <w:rPr>
                <w:rFonts w:cs="Arial"/>
              </w:rPr>
              <w:t>,</w:t>
            </w:r>
            <w:r w:rsidR="00954EB3">
              <w:rPr>
                <w:rFonts w:cs="Arial"/>
              </w:rPr>
              <w:t xml:space="preserve"> IKNL), </w:t>
            </w:r>
            <w:r w:rsidR="00305BB4" w:rsidRPr="00305BB4">
              <w:rPr>
                <w:rFonts w:cs="Arial"/>
              </w:rPr>
              <w:t>Pascal Jonker</w:t>
            </w:r>
            <w:r w:rsidR="00305BB4">
              <w:rPr>
                <w:rFonts w:cs="Arial"/>
              </w:rPr>
              <w:t xml:space="preserve"> (</w:t>
            </w:r>
            <w:r w:rsidR="00BD5CE6" w:rsidRPr="00BD5CE6">
              <w:rPr>
                <w:rFonts w:cs="Arial"/>
              </w:rPr>
              <w:t xml:space="preserve">General </w:t>
            </w:r>
            <w:proofErr w:type="spellStart"/>
            <w:r w:rsidR="00BD5CE6" w:rsidRPr="00BD5CE6">
              <w:rPr>
                <w:rFonts w:cs="Arial"/>
              </w:rPr>
              <w:t>Surgery</w:t>
            </w:r>
            <w:proofErr w:type="spellEnd"/>
            <w:r w:rsidR="00BD5CE6" w:rsidRPr="00BD5CE6">
              <w:rPr>
                <w:rFonts w:cs="Arial"/>
              </w:rPr>
              <w:t xml:space="preserve"> Resident (AIOS) </w:t>
            </w:r>
            <w:proofErr w:type="spellStart"/>
            <w:r w:rsidR="00BD5CE6" w:rsidRPr="00BD5CE6">
              <w:rPr>
                <w:rFonts w:cs="Arial"/>
              </w:rPr>
              <w:t>and</w:t>
            </w:r>
            <w:proofErr w:type="spellEnd"/>
            <w:r w:rsidR="00BD5CE6" w:rsidRPr="00BD5CE6">
              <w:rPr>
                <w:rFonts w:cs="Arial"/>
              </w:rPr>
              <w:t xml:space="preserve"> PhD Candidate Groninger AGIKO </w:t>
            </w:r>
            <w:proofErr w:type="spellStart"/>
            <w:r w:rsidR="00BD5CE6" w:rsidRPr="00BD5CE6">
              <w:rPr>
                <w:rFonts w:cs="Arial"/>
              </w:rPr>
              <w:t>trajectory</w:t>
            </w:r>
            <w:proofErr w:type="spellEnd"/>
            <w:r w:rsidR="00BD5CE6">
              <w:rPr>
                <w:rFonts w:cs="Arial"/>
              </w:rPr>
              <w:t xml:space="preserve">, </w:t>
            </w:r>
            <w:r w:rsidR="00BD5CE6" w:rsidRPr="00BD5CE6">
              <w:rPr>
                <w:rFonts w:cs="Arial"/>
              </w:rPr>
              <w:t>UMCG</w:t>
            </w:r>
            <w:r w:rsidR="00BD5CE6">
              <w:rPr>
                <w:rFonts w:cs="Arial"/>
              </w:rPr>
              <w:t xml:space="preserve">), </w:t>
            </w:r>
            <w:r w:rsidR="00C63F26" w:rsidRPr="00C63F26">
              <w:rPr>
                <w:rFonts w:cs="Arial"/>
              </w:rPr>
              <w:t xml:space="preserve">Ellen Kapiteijn (medisch oncoloog, LUMC), </w:t>
            </w:r>
            <w:r w:rsidR="00F35DCD">
              <w:rPr>
                <w:rFonts w:cs="Arial"/>
              </w:rPr>
              <w:t>Marleen Kars (</w:t>
            </w:r>
            <w:r w:rsidR="00F35DCD" w:rsidRPr="00F35DCD">
              <w:rPr>
                <w:rFonts w:cs="Arial"/>
              </w:rPr>
              <w:t>endocrinoloog</w:t>
            </w:r>
            <w:r w:rsidR="008B7E6B">
              <w:rPr>
                <w:rFonts w:cs="Arial"/>
              </w:rPr>
              <w:t>,</w:t>
            </w:r>
            <w:r w:rsidR="00F35DCD">
              <w:rPr>
                <w:rFonts w:cs="Arial"/>
              </w:rPr>
              <w:t xml:space="preserve"> MUMC), </w:t>
            </w:r>
            <w:r w:rsidR="00C63F26" w:rsidRPr="00C63F26">
              <w:rPr>
                <w:rFonts w:cs="Arial"/>
              </w:rPr>
              <w:t xml:space="preserve">Bart de Keizer (nucleair geneeskundige, UMC Utrecht), </w:t>
            </w:r>
            <w:proofErr w:type="spellStart"/>
            <w:r w:rsidR="00BC1310" w:rsidRPr="00BC1310">
              <w:rPr>
                <w:rFonts w:cs="Arial"/>
              </w:rPr>
              <w:t>Reiny</w:t>
            </w:r>
            <w:proofErr w:type="spellEnd"/>
            <w:r w:rsidR="00BC1310" w:rsidRPr="00BC1310">
              <w:rPr>
                <w:rFonts w:cs="Arial"/>
              </w:rPr>
              <w:t xml:space="preserve"> Kooistra </w:t>
            </w:r>
            <w:r w:rsidR="00BC1310">
              <w:rPr>
                <w:rFonts w:cs="Arial"/>
              </w:rPr>
              <w:t>(</w:t>
            </w:r>
            <w:r w:rsidR="00BC1310" w:rsidRPr="00BC1310">
              <w:rPr>
                <w:rFonts w:cs="Arial"/>
              </w:rPr>
              <w:t>nucleair geneeskundige</w:t>
            </w:r>
            <w:r w:rsidR="00BC1310">
              <w:rPr>
                <w:rFonts w:cs="Arial"/>
              </w:rPr>
              <w:t xml:space="preserve">, </w:t>
            </w:r>
            <w:r w:rsidRPr="006E2FC9">
              <w:rPr>
                <w:rFonts w:cs="Arial"/>
              </w:rPr>
              <w:t>Dijklanden Hoorn</w:t>
            </w:r>
            <w:r>
              <w:rPr>
                <w:rFonts w:cs="Arial"/>
              </w:rPr>
              <w:t xml:space="preserve">), </w:t>
            </w:r>
            <w:r w:rsidR="00F35DCD">
              <w:rPr>
                <w:rFonts w:cs="Arial"/>
              </w:rPr>
              <w:t>Rosalie Koot (</w:t>
            </w:r>
            <w:r w:rsidR="00F35DCD" w:rsidRPr="00F35DCD">
              <w:rPr>
                <w:rFonts w:cs="Arial"/>
              </w:rPr>
              <w:t>PhD student</w:t>
            </w:r>
            <w:r w:rsidR="008B7E6B">
              <w:rPr>
                <w:rFonts w:cs="Arial"/>
              </w:rPr>
              <w:t>,</w:t>
            </w:r>
            <w:r w:rsidR="00D46CD8">
              <w:rPr>
                <w:rFonts w:cs="Arial"/>
              </w:rPr>
              <w:t xml:space="preserve"> </w:t>
            </w:r>
            <w:proofErr w:type="spellStart"/>
            <w:r w:rsidR="00F35DCD">
              <w:rPr>
                <w:rFonts w:cs="Arial"/>
              </w:rPr>
              <w:t>RadboudUMC</w:t>
            </w:r>
            <w:proofErr w:type="spellEnd"/>
            <w:r w:rsidR="00F35DCD">
              <w:rPr>
                <w:rFonts w:cs="Arial"/>
              </w:rPr>
              <w:t xml:space="preserve">), </w:t>
            </w:r>
            <w:r w:rsidR="00954EB3">
              <w:rPr>
                <w:rFonts w:cs="Arial"/>
              </w:rPr>
              <w:t>Lisanne de Koster (</w:t>
            </w:r>
            <w:proofErr w:type="spellStart"/>
            <w:r w:rsidR="00954EB3" w:rsidRPr="00954EB3">
              <w:rPr>
                <w:rFonts w:cs="Arial"/>
              </w:rPr>
              <w:t>onderzoeker</w:t>
            </w:r>
            <w:r w:rsidR="008B7E6B">
              <w:rPr>
                <w:rFonts w:cs="Arial"/>
              </w:rPr>
              <w:t>,</w:t>
            </w:r>
            <w:r w:rsidR="00954EB3">
              <w:rPr>
                <w:rFonts w:cs="Arial"/>
              </w:rPr>
              <w:t>RadboudUMC</w:t>
            </w:r>
            <w:proofErr w:type="spellEnd"/>
            <w:r w:rsidR="00954EB3">
              <w:rPr>
                <w:rFonts w:cs="Arial"/>
              </w:rPr>
              <w:t xml:space="preserve">), </w:t>
            </w:r>
            <w:r w:rsidR="00C63F26" w:rsidRPr="00C63F26">
              <w:rPr>
                <w:rFonts w:cs="Arial"/>
              </w:rPr>
              <w:t xml:space="preserve">Annemiek Kwast (adviseur, IKNL), </w:t>
            </w:r>
            <w:r w:rsidR="00035F1C" w:rsidRPr="00035F1C">
              <w:rPr>
                <w:rFonts w:cs="Arial"/>
              </w:rPr>
              <w:t xml:space="preserve">Chantal </w:t>
            </w:r>
            <w:proofErr w:type="spellStart"/>
            <w:r w:rsidR="00035F1C" w:rsidRPr="00035F1C">
              <w:rPr>
                <w:rFonts w:cs="Arial"/>
              </w:rPr>
              <w:t>Lebbink</w:t>
            </w:r>
            <w:proofErr w:type="spellEnd"/>
            <w:r w:rsidR="00035F1C">
              <w:rPr>
                <w:rFonts w:cs="Arial"/>
              </w:rPr>
              <w:t>(</w:t>
            </w:r>
            <w:proofErr w:type="spellStart"/>
            <w:r w:rsidR="00035F1C">
              <w:rPr>
                <w:rFonts w:cs="Arial"/>
              </w:rPr>
              <w:t>onderzoeker</w:t>
            </w:r>
            <w:r w:rsidR="008B7E6B">
              <w:rPr>
                <w:rFonts w:cs="Arial"/>
              </w:rPr>
              <w:t>,</w:t>
            </w:r>
            <w:r w:rsidR="00035F1C" w:rsidRPr="00035F1C">
              <w:rPr>
                <w:rFonts w:cs="Arial"/>
              </w:rPr>
              <w:t>UMC</w:t>
            </w:r>
            <w:proofErr w:type="spellEnd"/>
            <w:r w:rsidR="00035F1C" w:rsidRPr="00035F1C">
              <w:rPr>
                <w:rFonts w:cs="Arial"/>
              </w:rPr>
              <w:t xml:space="preserve"> Utrecht locatie WKZ</w:t>
            </w:r>
            <w:r w:rsidR="00035F1C">
              <w:rPr>
                <w:rFonts w:cs="Arial"/>
              </w:rPr>
              <w:t xml:space="preserve">), </w:t>
            </w:r>
            <w:r w:rsidR="00C63F26" w:rsidRPr="00C63F26">
              <w:rPr>
                <w:rFonts w:cs="Arial"/>
              </w:rPr>
              <w:t xml:space="preserve">Thera Links (endocrinoloog, UMCG), </w:t>
            </w:r>
            <w:proofErr w:type="spellStart"/>
            <w:r w:rsidR="00E6097C">
              <w:rPr>
                <w:rFonts w:cs="Arial"/>
              </w:rPr>
              <w:t>Ivona</w:t>
            </w:r>
            <w:proofErr w:type="spellEnd"/>
            <w:r w:rsidR="002B7CCC">
              <w:rPr>
                <w:rFonts w:cs="Arial"/>
              </w:rPr>
              <w:t xml:space="preserve"> </w:t>
            </w:r>
            <w:proofErr w:type="spellStart"/>
            <w:r w:rsidR="00E6097C">
              <w:rPr>
                <w:rFonts w:cs="Arial"/>
              </w:rPr>
              <w:t>Loncar</w:t>
            </w:r>
            <w:proofErr w:type="spellEnd"/>
            <w:r w:rsidR="00E6097C">
              <w:rPr>
                <w:rFonts w:cs="Arial"/>
              </w:rPr>
              <w:t xml:space="preserve"> (</w:t>
            </w:r>
            <w:r w:rsidR="00E6097C" w:rsidRPr="00E6097C">
              <w:rPr>
                <w:rFonts w:cs="Arial"/>
              </w:rPr>
              <w:t xml:space="preserve">PhD </w:t>
            </w:r>
            <w:proofErr w:type="spellStart"/>
            <w:r w:rsidR="00E6097C" w:rsidRPr="00E6097C">
              <w:rPr>
                <w:rFonts w:cs="Arial"/>
              </w:rPr>
              <w:t>student</w:t>
            </w:r>
            <w:r w:rsidR="008B7E6B">
              <w:rPr>
                <w:rFonts w:cs="Arial"/>
              </w:rPr>
              <w:t>,</w:t>
            </w:r>
            <w:r w:rsidR="00E6097C">
              <w:rPr>
                <w:rFonts w:cs="Arial"/>
              </w:rPr>
              <w:t>ErasmusMC</w:t>
            </w:r>
            <w:proofErr w:type="spellEnd"/>
            <w:r w:rsidR="00E6097C">
              <w:rPr>
                <w:rFonts w:cs="Arial"/>
              </w:rPr>
              <w:t xml:space="preserve">), </w:t>
            </w:r>
            <w:r w:rsidR="00C63F26" w:rsidRPr="00C63F26">
              <w:rPr>
                <w:rFonts w:cs="Arial"/>
              </w:rPr>
              <w:t>Willem</w:t>
            </w:r>
            <w:r w:rsidR="002B7CCC">
              <w:rPr>
                <w:rFonts w:cs="Arial"/>
              </w:rPr>
              <w:t>ie</w:t>
            </w:r>
            <w:r w:rsidR="00C63F26" w:rsidRPr="00C63F26">
              <w:rPr>
                <w:rFonts w:cs="Arial"/>
              </w:rPr>
              <w:t xml:space="preserve">n Menke (medisch oncoloog, Amsterdam UMC), </w:t>
            </w:r>
            <w:r w:rsidR="000B50DD" w:rsidRPr="000B50DD">
              <w:rPr>
                <w:rFonts w:cs="Arial"/>
              </w:rPr>
              <w:t>Madelon Metman</w:t>
            </w:r>
            <w:r w:rsidR="000B50DD">
              <w:rPr>
                <w:rFonts w:cs="Arial"/>
              </w:rPr>
              <w:t xml:space="preserve"> (</w:t>
            </w:r>
            <w:r w:rsidR="000B50DD" w:rsidRPr="000B50DD">
              <w:rPr>
                <w:rFonts w:cs="Arial"/>
              </w:rPr>
              <w:t>arts-onderzoeker/PhD student</w:t>
            </w:r>
            <w:r w:rsidR="008B7E6B">
              <w:rPr>
                <w:rFonts w:cs="Arial"/>
              </w:rPr>
              <w:t>,</w:t>
            </w:r>
            <w:r w:rsidR="000B50DD">
              <w:rPr>
                <w:rFonts w:cs="Arial"/>
              </w:rPr>
              <w:t xml:space="preserve"> UMCG), </w:t>
            </w:r>
            <w:r w:rsidR="00C63F26" w:rsidRPr="00C63F26">
              <w:rPr>
                <w:rFonts w:cs="Arial"/>
              </w:rPr>
              <w:t xml:space="preserve">Romana Netea-Maier (endocrinoloog, </w:t>
            </w:r>
            <w:proofErr w:type="spellStart"/>
            <w:r w:rsidR="00C63F26" w:rsidRPr="00C63F26">
              <w:rPr>
                <w:rFonts w:cs="Arial"/>
              </w:rPr>
              <w:t>Radboudumc</w:t>
            </w:r>
            <w:proofErr w:type="spellEnd"/>
            <w:r w:rsidR="00C63F26" w:rsidRPr="00C63F26">
              <w:rPr>
                <w:rFonts w:cs="Arial"/>
              </w:rPr>
              <w:t>),</w:t>
            </w:r>
            <w:proofErr w:type="spellStart"/>
            <w:r w:rsidR="00282A13" w:rsidRPr="00282A13">
              <w:rPr>
                <w:rFonts w:cs="Arial"/>
              </w:rPr>
              <w:t>GrardNieuwenhuijzen</w:t>
            </w:r>
            <w:proofErr w:type="spellEnd"/>
            <w:r w:rsidR="00282A13">
              <w:rPr>
                <w:rFonts w:cs="Arial"/>
              </w:rPr>
              <w:t>(chirurg</w:t>
            </w:r>
            <w:r w:rsidR="008B7E6B">
              <w:rPr>
                <w:rFonts w:cs="Arial"/>
              </w:rPr>
              <w:t>,</w:t>
            </w:r>
            <w:r w:rsidR="00282A13">
              <w:rPr>
                <w:rFonts w:cs="Arial"/>
              </w:rPr>
              <w:t xml:space="preserve"> CZE), </w:t>
            </w:r>
            <w:r w:rsidR="0062117F">
              <w:rPr>
                <w:rFonts w:cs="Arial"/>
              </w:rPr>
              <w:t>Robin Peeters (</w:t>
            </w:r>
            <w:r w:rsidR="0062117F" w:rsidRPr="0062117F">
              <w:rPr>
                <w:rFonts w:cs="Arial"/>
              </w:rPr>
              <w:t>internist-</w:t>
            </w:r>
            <w:proofErr w:type="spellStart"/>
            <w:r w:rsidR="0062117F" w:rsidRPr="0062117F">
              <w:rPr>
                <w:rFonts w:cs="Arial"/>
              </w:rPr>
              <w:t>endocrinoloog</w:t>
            </w:r>
            <w:r w:rsidR="008B7E6B">
              <w:rPr>
                <w:rFonts w:cs="Arial"/>
              </w:rPr>
              <w:t>,</w:t>
            </w:r>
            <w:r w:rsidR="002D43FA">
              <w:rPr>
                <w:rFonts w:cs="Arial"/>
              </w:rPr>
              <w:t>ErasmusMC</w:t>
            </w:r>
            <w:proofErr w:type="spellEnd"/>
            <w:r w:rsidR="002D43FA">
              <w:rPr>
                <w:rFonts w:cs="Arial"/>
              </w:rPr>
              <w:t xml:space="preserve">), </w:t>
            </w:r>
            <w:r w:rsidR="000428C5" w:rsidRPr="000428C5">
              <w:rPr>
                <w:rFonts w:cs="Arial"/>
              </w:rPr>
              <w:t xml:space="preserve">Iris van de Ploeg </w:t>
            </w:r>
            <w:r w:rsidR="000428C5">
              <w:rPr>
                <w:rFonts w:cs="Arial"/>
              </w:rPr>
              <w:t>(chirurg</w:t>
            </w:r>
            <w:r w:rsidR="008B7E6B">
              <w:rPr>
                <w:rFonts w:cs="Arial"/>
              </w:rPr>
              <w:t>,</w:t>
            </w:r>
            <w:r w:rsidR="000428C5">
              <w:rPr>
                <w:rFonts w:cs="Arial"/>
              </w:rPr>
              <w:t xml:space="preserve"> NKI-</w:t>
            </w:r>
            <w:proofErr w:type="spellStart"/>
            <w:r w:rsidR="000428C5">
              <w:rPr>
                <w:rFonts w:cs="Arial"/>
              </w:rPr>
              <w:t>AvL</w:t>
            </w:r>
            <w:proofErr w:type="spellEnd"/>
            <w:r w:rsidR="000428C5">
              <w:rPr>
                <w:rFonts w:cs="Arial"/>
              </w:rPr>
              <w:t xml:space="preserve">), </w:t>
            </w:r>
            <w:r w:rsidR="007F0C5C" w:rsidRPr="007F0C5C">
              <w:rPr>
                <w:rFonts w:cs="Arial"/>
              </w:rPr>
              <w:t xml:space="preserve">Hanneke van Santen </w:t>
            </w:r>
            <w:r w:rsidR="007F0C5C">
              <w:rPr>
                <w:rFonts w:cs="Arial"/>
              </w:rPr>
              <w:t>(</w:t>
            </w:r>
            <w:r w:rsidR="007F0C5C" w:rsidRPr="007F0C5C">
              <w:rPr>
                <w:rFonts w:cs="Arial"/>
              </w:rPr>
              <w:t>kinderarts-endocrinoloog</w:t>
            </w:r>
            <w:r w:rsidR="008B7E6B">
              <w:rPr>
                <w:rFonts w:cs="Arial"/>
              </w:rPr>
              <w:t>,</w:t>
            </w:r>
            <w:r w:rsidR="007F0C5C" w:rsidRPr="007F0C5C">
              <w:rPr>
                <w:rFonts w:cs="Arial"/>
              </w:rPr>
              <w:t xml:space="preserve"> UMC Utrecht locatie WKZ</w:t>
            </w:r>
            <w:r w:rsidR="007F0C5C">
              <w:rPr>
                <w:rFonts w:cs="Arial"/>
              </w:rPr>
              <w:t xml:space="preserve">), </w:t>
            </w:r>
            <w:r w:rsidR="000428C5">
              <w:rPr>
                <w:rFonts w:cs="Arial"/>
              </w:rPr>
              <w:t>Yvonne Sergeant (</w:t>
            </w:r>
            <w:r w:rsidR="000428C5" w:rsidRPr="00C63F26">
              <w:rPr>
                <w:rFonts w:cs="Arial"/>
              </w:rPr>
              <w:t>Schildkier Organisatie Nederland</w:t>
            </w:r>
            <w:r w:rsidR="000428C5">
              <w:rPr>
                <w:rFonts w:cs="Arial"/>
              </w:rPr>
              <w:t xml:space="preserve">), </w:t>
            </w:r>
            <w:r w:rsidR="00D150EE">
              <w:rPr>
                <w:rFonts w:cs="Arial"/>
              </w:rPr>
              <w:t>Dennis Vriens</w:t>
            </w:r>
            <w:r w:rsidR="0062117F">
              <w:rPr>
                <w:rFonts w:cs="Arial"/>
              </w:rPr>
              <w:t xml:space="preserve"> (</w:t>
            </w:r>
            <w:r w:rsidR="007E5388">
              <w:rPr>
                <w:rFonts w:cs="Arial"/>
              </w:rPr>
              <w:t>nucleair geneeskundige</w:t>
            </w:r>
            <w:r w:rsidR="008B7E6B">
              <w:rPr>
                <w:rFonts w:cs="Arial"/>
              </w:rPr>
              <w:t>,</w:t>
            </w:r>
            <w:r w:rsidR="007E5388">
              <w:rPr>
                <w:rFonts w:cs="Arial"/>
              </w:rPr>
              <w:t xml:space="preserve"> LUMC), </w:t>
            </w:r>
            <w:r w:rsidR="002D43FA" w:rsidRPr="002D43FA">
              <w:rPr>
                <w:rFonts w:cs="Arial"/>
              </w:rPr>
              <w:t>Ytzen van der Werff</w:t>
            </w:r>
            <w:r w:rsidR="002D43FA">
              <w:rPr>
                <w:rFonts w:cs="Arial"/>
              </w:rPr>
              <w:t xml:space="preserve"> (radioloog Antonius</w:t>
            </w:r>
            <w:r w:rsidR="008B7E6B">
              <w:rPr>
                <w:rFonts w:cs="Arial"/>
              </w:rPr>
              <w:t>,</w:t>
            </w:r>
            <w:r w:rsidR="002D43FA">
              <w:rPr>
                <w:rFonts w:cs="Arial"/>
              </w:rPr>
              <w:t xml:space="preserve"> Ziekenhuis), </w:t>
            </w:r>
            <w:r w:rsidR="000B50DD">
              <w:rPr>
                <w:rFonts w:cs="Arial"/>
              </w:rPr>
              <w:t xml:space="preserve">Wouter </w:t>
            </w:r>
            <w:proofErr w:type="spellStart"/>
            <w:r w:rsidR="000B50DD">
              <w:rPr>
                <w:rFonts w:cs="Arial"/>
              </w:rPr>
              <w:t>Zandee</w:t>
            </w:r>
            <w:proofErr w:type="spellEnd"/>
            <w:r w:rsidR="000B50DD">
              <w:rPr>
                <w:rFonts w:cs="Arial"/>
              </w:rPr>
              <w:t xml:space="preserve"> (</w:t>
            </w:r>
            <w:r w:rsidR="000B50DD" w:rsidRPr="000B50DD">
              <w:rPr>
                <w:rFonts w:cs="Arial"/>
              </w:rPr>
              <w:t xml:space="preserve">Chef de </w:t>
            </w:r>
            <w:proofErr w:type="spellStart"/>
            <w:r w:rsidR="000B50DD" w:rsidRPr="000B50DD">
              <w:rPr>
                <w:rFonts w:cs="Arial"/>
              </w:rPr>
              <w:t>clinique</w:t>
            </w:r>
            <w:proofErr w:type="spellEnd"/>
            <w:r w:rsidR="000B50DD" w:rsidRPr="000B50DD">
              <w:rPr>
                <w:rFonts w:cs="Arial"/>
              </w:rPr>
              <w:t>, Internist</w:t>
            </w:r>
            <w:r w:rsidR="000B50DD">
              <w:rPr>
                <w:rFonts w:cs="Arial"/>
              </w:rPr>
              <w:t xml:space="preserve"> ZGT), </w:t>
            </w:r>
            <w:r w:rsidR="00B51003">
              <w:rPr>
                <w:rFonts w:cs="Arial"/>
              </w:rPr>
              <w:t>Jan Maarten van der Zwan</w:t>
            </w:r>
            <w:r w:rsidR="0062117F">
              <w:rPr>
                <w:rFonts w:cs="Arial"/>
              </w:rPr>
              <w:t xml:space="preserve"> (</w:t>
            </w:r>
            <w:r w:rsidR="00B51003">
              <w:rPr>
                <w:rFonts w:cs="Arial"/>
              </w:rPr>
              <w:t>teammanager onderzoek</w:t>
            </w:r>
            <w:r w:rsidR="008B7E6B">
              <w:rPr>
                <w:rFonts w:cs="Arial"/>
              </w:rPr>
              <w:t>,</w:t>
            </w:r>
            <w:r w:rsidR="00B51003">
              <w:rPr>
                <w:rFonts w:cs="Arial"/>
              </w:rPr>
              <w:t xml:space="preserve"> IKNL)</w:t>
            </w:r>
          </w:p>
        </w:tc>
      </w:tr>
      <w:tr w:rsidR="00535352" w:rsidRPr="00531B3A" w14:paraId="776CFDC4" w14:textId="77777777" w:rsidTr="63650A7D">
        <w:trPr>
          <w:trHeight w:hRule="exact" w:val="520"/>
        </w:trPr>
        <w:tc>
          <w:tcPr>
            <w:tcW w:w="9407" w:type="dxa"/>
            <w:gridSpan w:val="3"/>
            <w:shd w:val="clear" w:color="auto" w:fill="auto"/>
          </w:tcPr>
          <w:p w14:paraId="2D858C88" w14:textId="77777777" w:rsidR="00535352" w:rsidRPr="00953BF1" w:rsidRDefault="00535352" w:rsidP="008540BC">
            <w:pPr>
              <w:pStyle w:val="DocumentgegevensIKNL"/>
              <w:spacing w:line="276" w:lineRule="auto"/>
              <w:rPr>
                <w:rFonts w:cs="Arial"/>
              </w:rPr>
            </w:pPr>
          </w:p>
        </w:tc>
      </w:tr>
    </w:tbl>
    <w:p w14:paraId="2B504988" w14:textId="77777777" w:rsidR="00E909AB" w:rsidRDefault="00E909AB" w:rsidP="008540BC">
      <w:pPr>
        <w:pStyle w:val="BasistekstIKNL"/>
        <w:spacing w:line="276" w:lineRule="auto"/>
        <w:rPr>
          <w:rFonts w:cs="Arial"/>
          <w:b/>
          <w:bCs/>
        </w:rPr>
      </w:pPr>
    </w:p>
    <w:p w14:paraId="4221ADAA" w14:textId="77777777" w:rsidR="63650A7D" w:rsidRPr="00E909AB" w:rsidRDefault="63650A7D" w:rsidP="008540BC">
      <w:pPr>
        <w:pStyle w:val="BasistekstIKNL"/>
        <w:numPr>
          <w:ilvl w:val="0"/>
          <w:numId w:val="46"/>
        </w:numPr>
        <w:spacing w:line="276" w:lineRule="auto"/>
        <w:rPr>
          <w:rFonts w:cs="Arial"/>
        </w:rPr>
      </w:pPr>
      <w:r w:rsidRPr="63650A7D">
        <w:rPr>
          <w:rFonts w:cs="Arial"/>
          <w:b/>
          <w:bCs/>
        </w:rPr>
        <w:t xml:space="preserve">Algemene ledenvergadering </w:t>
      </w:r>
    </w:p>
    <w:p w14:paraId="211022A2" w14:textId="77777777" w:rsidR="63650A7D" w:rsidRDefault="63650A7D" w:rsidP="008540BC">
      <w:pPr>
        <w:pStyle w:val="Opsommingnummer1eniveauIKNL"/>
        <w:numPr>
          <w:ilvl w:val="0"/>
          <w:numId w:val="0"/>
        </w:numPr>
        <w:spacing w:line="276" w:lineRule="auto"/>
        <w:ind w:left="-113" w:hanging="113"/>
        <w:rPr>
          <w:rFonts w:cs="Arial"/>
          <w:b/>
          <w:bCs/>
        </w:rPr>
      </w:pPr>
    </w:p>
    <w:p w14:paraId="030D6C75" w14:textId="77777777" w:rsidR="63650A7D" w:rsidRDefault="63650A7D" w:rsidP="008540BC">
      <w:pPr>
        <w:pStyle w:val="Opsommingnummer1eniveauIKNL"/>
        <w:numPr>
          <w:ilvl w:val="0"/>
          <w:numId w:val="0"/>
        </w:numPr>
        <w:spacing w:line="276" w:lineRule="auto"/>
        <w:ind w:left="-113" w:firstLine="473"/>
        <w:rPr>
          <w:rFonts w:cs="Arial"/>
          <w:b/>
          <w:bCs/>
        </w:rPr>
      </w:pPr>
      <w:r w:rsidRPr="63650A7D">
        <w:rPr>
          <w:rFonts w:cs="Arial"/>
          <w:b/>
          <w:bCs/>
        </w:rPr>
        <w:t>Opening voorzitter</w:t>
      </w:r>
    </w:p>
    <w:p w14:paraId="3506828C" w14:textId="77777777" w:rsidR="005902F8" w:rsidRDefault="63650A7D" w:rsidP="008540BC">
      <w:pPr>
        <w:spacing w:after="0"/>
        <w:ind w:left="360"/>
        <w:rPr>
          <w:rFonts w:ascii="Arial" w:hAnsi="Arial" w:cs="Arial"/>
          <w:sz w:val="18"/>
          <w:szCs w:val="18"/>
          <w:lang w:val="nl-NL"/>
        </w:rPr>
      </w:pPr>
      <w:r w:rsidRPr="63650A7D">
        <w:rPr>
          <w:rFonts w:ascii="Arial" w:hAnsi="Arial" w:cs="Arial"/>
          <w:sz w:val="18"/>
          <w:szCs w:val="18"/>
          <w:lang w:val="nl-NL"/>
        </w:rPr>
        <w:t xml:space="preserve">De voorzitter, Thera Links, opent de vergadering en heet iedereen van harte welkom. </w:t>
      </w:r>
    </w:p>
    <w:p w14:paraId="55CAF79F" w14:textId="77777777" w:rsidR="00E909AB" w:rsidRDefault="0000039A" w:rsidP="008540BC">
      <w:pPr>
        <w:spacing w:after="0"/>
        <w:ind w:left="360"/>
        <w:rPr>
          <w:rFonts w:ascii="Arial" w:hAnsi="Arial" w:cs="Arial"/>
          <w:sz w:val="18"/>
          <w:szCs w:val="18"/>
          <w:lang w:val="nl-NL"/>
        </w:rPr>
      </w:pPr>
      <w:r>
        <w:rPr>
          <w:rFonts w:ascii="Arial" w:hAnsi="Arial" w:cs="Arial"/>
          <w:sz w:val="18"/>
          <w:szCs w:val="18"/>
          <w:lang w:val="nl-NL"/>
        </w:rPr>
        <w:t xml:space="preserve">Een kort </w:t>
      </w:r>
      <w:r w:rsidR="00C22F1A">
        <w:rPr>
          <w:rFonts w:ascii="Arial" w:hAnsi="Arial" w:cs="Arial"/>
          <w:sz w:val="18"/>
          <w:szCs w:val="18"/>
          <w:lang w:val="nl-NL"/>
        </w:rPr>
        <w:t xml:space="preserve">voorstelrondje volgt. </w:t>
      </w:r>
    </w:p>
    <w:p w14:paraId="668A7988" w14:textId="77777777" w:rsidR="00E909AB" w:rsidRPr="00CF4364" w:rsidRDefault="00E909AB" w:rsidP="008540BC">
      <w:pPr>
        <w:spacing w:after="0"/>
        <w:ind w:left="360"/>
        <w:rPr>
          <w:rFonts w:ascii="Arial" w:hAnsi="Arial" w:cs="Arial"/>
          <w:b/>
          <w:bCs/>
          <w:sz w:val="18"/>
          <w:szCs w:val="18"/>
          <w:lang w:val="nl-NL"/>
        </w:rPr>
      </w:pPr>
    </w:p>
    <w:p w14:paraId="69655063" w14:textId="77777777" w:rsidR="63650A7D" w:rsidRPr="00E909AB" w:rsidRDefault="63650A7D" w:rsidP="008540BC">
      <w:pPr>
        <w:spacing w:after="0"/>
        <w:ind w:left="360"/>
        <w:rPr>
          <w:rFonts w:ascii="Arial" w:hAnsi="Arial" w:cs="Arial"/>
          <w:sz w:val="18"/>
          <w:szCs w:val="18"/>
          <w:lang w:val="nl-NL"/>
        </w:rPr>
      </w:pPr>
      <w:r w:rsidRPr="00CF4364">
        <w:rPr>
          <w:rFonts w:ascii="Arial" w:hAnsi="Arial" w:cs="Arial"/>
          <w:b/>
          <w:bCs/>
          <w:sz w:val="18"/>
          <w:szCs w:val="18"/>
          <w:lang w:val="nl-NL"/>
        </w:rPr>
        <w:t xml:space="preserve">Notulen vorige vergadering </w:t>
      </w:r>
    </w:p>
    <w:p w14:paraId="6EC9DB13" w14:textId="77777777" w:rsidR="63650A7D" w:rsidRPr="00E909AB" w:rsidRDefault="003E0061" w:rsidP="008540BC">
      <w:pPr>
        <w:pStyle w:val="Opsommingnummer1eniveauIKNL"/>
        <w:numPr>
          <w:ilvl w:val="0"/>
          <w:numId w:val="0"/>
        </w:numPr>
        <w:spacing w:line="276" w:lineRule="auto"/>
        <w:ind w:left="360"/>
        <w:rPr>
          <w:rFonts w:cs="Arial"/>
          <w:bCs/>
        </w:rPr>
      </w:pPr>
      <w:r w:rsidRPr="00E909AB">
        <w:rPr>
          <w:rFonts w:cs="Arial"/>
          <w:bCs/>
        </w:rPr>
        <w:t>Geen opmerkingen en aanvullingen voor de notule</w:t>
      </w:r>
      <w:r w:rsidR="006F37DA" w:rsidRPr="00E909AB">
        <w:rPr>
          <w:rFonts w:cs="Arial"/>
          <w:bCs/>
        </w:rPr>
        <w:t>n. De voorzitter dankt Ellen en Annemiek voor</w:t>
      </w:r>
      <w:r w:rsidR="00C82D01" w:rsidRPr="00E909AB">
        <w:rPr>
          <w:rFonts w:cs="Arial"/>
          <w:bCs/>
        </w:rPr>
        <w:t xml:space="preserve"> het verslag. </w:t>
      </w:r>
      <w:r w:rsidR="007F654B">
        <w:rPr>
          <w:rFonts w:cs="Arial"/>
          <w:bCs/>
        </w:rPr>
        <w:t xml:space="preserve">Zie website </w:t>
      </w:r>
      <w:hyperlink r:id="rId10" w:history="1">
        <w:r w:rsidR="007F654B" w:rsidRPr="007F654B">
          <w:rPr>
            <w:rStyle w:val="Hyperlink"/>
            <w:rFonts w:cs="Arial"/>
            <w:bCs/>
          </w:rPr>
          <w:t>DTCG</w:t>
        </w:r>
      </w:hyperlink>
      <w:r w:rsidR="007F654B">
        <w:rPr>
          <w:rFonts w:cs="Arial"/>
          <w:bCs/>
        </w:rPr>
        <w:t xml:space="preserve"> voor de notulen. </w:t>
      </w:r>
    </w:p>
    <w:p w14:paraId="50E6646F" w14:textId="77777777" w:rsidR="00C22F1A" w:rsidRDefault="00C22F1A" w:rsidP="008540BC">
      <w:pPr>
        <w:pStyle w:val="Opsommingnummer1eniveauIKNL"/>
        <w:numPr>
          <w:ilvl w:val="0"/>
          <w:numId w:val="0"/>
        </w:numPr>
        <w:spacing w:line="276" w:lineRule="auto"/>
        <w:ind w:left="247" w:hanging="113"/>
        <w:rPr>
          <w:rFonts w:cs="Arial"/>
          <w:b/>
          <w:bCs/>
        </w:rPr>
      </w:pPr>
    </w:p>
    <w:p w14:paraId="31A7CBF8" w14:textId="77777777" w:rsidR="00BA4D64" w:rsidRDefault="003A396A" w:rsidP="008540BC">
      <w:pPr>
        <w:pStyle w:val="Opsommingnummer1eniveauIKNL"/>
        <w:numPr>
          <w:ilvl w:val="0"/>
          <w:numId w:val="0"/>
        </w:numPr>
        <w:spacing w:line="276" w:lineRule="auto"/>
        <w:ind w:left="360"/>
        <w:rPr>
          <w:rFonts w:cs="Arial"/>
          <w:b/>
          <w:bCs/>
        </w:rPr>
      </w:pPr>
      <w:r w:rsidRPr="63650A7D">
        <w:rPr>
          <w:rFonts w:cs="Arial"/>
          <w:b/>
          <w:bCs/>
        </w:rPr>
        <w:t>Wetenschapscommissie</w:t>
      </w:r>
    </w:p>
    <w:p w14:paraId="6B1763D4" w14:textId="77777777" w:rsidR="00AD2D73" w:rsidRPr="00AD2D73" w:rsidRDefault="00AD2D73" w:rsidP="008540BC">
      <w:pPr>
        <w:ind w:left="360"/>
        <w:rPr>
          <w:rFonts w:ascii="Arial" w:hAnsi="Arial" w:cs="Arial"/>
          <w:sz w:val="18"/>
          <w:szCs w:val="18"/>
          <w:lang w:val="nl-NL"/>
        </w:rPr>
      </w:pPr>
      <w:proofErr w:type="spellStart"/>
      <w:r w:rsidRPr="00AD2D73">
        <w:rPr>
          <w:rFonts w:ascii="Arial" w:hAnsi="Arial" w:cs="Arial"/>
          <w:sz w:val="18"/>
          <w:szCs w:val="18"/>
          <w:lang w:val="nl-NL"/>
        </w:rPr>
        <w:t>Schelto</w:t>
      </w:r>
      <w:proofErr w:type="spellEnd"/>
      <w:r w:rsidRPr="00AD2D73">
        <w:rPr>
          <w:rFonts w:ascii="Arial" w:hAnsi="Arial" w:cs="Arial"/>
          <w:sz w:val="18"/>
          <w:szCs w:val="18"/>
          <w:lang w:val="nl-NL"/>
        </w:rPr>
        <w:t xml:space="preserve"> </w:t>
      </w:r>
      <w:proofErr w:type="spellStart"/>
      <w:r w:rsidRPr="00AD2D73">
        <w:rPr>
          <w:rFonts w:ascii="Arial" w:hAnsi="Arial" w:cs="Arial"/>
          <w:sz w:val="18"/>
          <w:szCs w:val="18"/>
          <w:lang w:val="nl-NL"/>
        </w:rPr>
        <w:t>Kruiff</w:t>
      </w:r>
      <w:proofErr w:type="spellEnd"/>
      <w:r w:rsidRPr="00AD2D73">
        <w:rPr>
          <w:rFonts w:ascii="Arial" w:hAnsi="Arial" w:cs="Arial"/>
          <w:sz w:val="18"/>
          <w:szCs w:val="18"/>
          <w:lang w:val="nl-NL"/>
        </w:rPr>
        <w:t xml:space="preserve"> geeft een update van de vorming van de wetenschapscommissie. De presentatie is binnenkort beschikbaar op de website. Er is ook een kopje op de DTCG website voor de wetenschapscommissie. Er wordt gesproken over </w:t>
      </w:r>
    </w:p>
    <w:p w14:paraId="7B5D9CF8" w14:textId="77777777" w:rsidR="00AD2D73" w:rsidRPr="00AD2D73" w:rsidRDefault="00AD2D73" w:rsidP="008540BC">
      <w:pPr>
        <w:ind w:left="360"/>
        <w:rPr>
          <w:rFonts w:ascii="Arial" w:hAnsi="Arial" w:cs="Arial"/>
          <w:sz w:val="18"/>
          <w:szCs w:val="18"/>
          <w:lang w:val="nl-NL"/>
        </w:rPr>
      </w:pPr>
      <w:r w:rsidRPr="00531B3A">
        <w:rPr>
          <w:rFonts w:ascii="Arial" w:hAnsi="Arial" w:cs="Arial"/>
          <w:sz w:val="18"/>
          <w:szCs w:val="18"/>
          <w:lang w:val="nl-NL"/>
        </w:rPr>
        <w:t xml:space="preserve">DORP (Dutch </w:t>
      </w:r>
      <w:proofErr w:type="spellStart"/>
      <w:r w:rsidRPr="00531B3A">
        <w:rPr>
          <w:rFonts w:ascii="Arial" w:hAnsi="Arial" w:cs="Arial"/>
          <w:sz w:val="18"/>
          <w:szCs w:val="18"/>
          <w:lang w:val="nl-NL"/>
        </w:rPr>
        <w:t>Oncology</w:t>
      </w:r>
      <w:proofErr w:type="spellEnd"/>
      <w:r w:rsidRPr="00531B3A">
        <w:rPr>
          <w:rFonts w:ascii="Arial" w:hAnsi="Arial" w:cs="Arial"/>
          <w:sz w:val="18"/>
          <w:szCs w:val="18"/>
          <w:lang w:val="nl-NL"/>
        </w:rPr>
        <w:t xml:space="preserve"> Research Platform). </w:t>
      </w:r>
      <w:r w:rsidRPr="00AD2D73">
        <w:rPr>
          <w:rFonts w:ascii="Arial" w:hAnsi="Arial" w:cs="Arial"/>
          <w:sz w:val="18"/>
          <w:szCs w:val="18"/>
          <w:lang w:val="nl-NL"/>
        </w:rPr>
        <w:t xml:space="preserve">Deze zijn betrokken bij de KWF aanvraag maar nog niet in het geheel bij de wetenschapscommissie. Hierover zal nagedacht worden. </w:t>
      </w:r>
    </w:p>
    <w:p w14:paraId="4CE89DA7" w14:textId="77777777" w:rsidR="63650A7D" w:rsidRDefault="63650A7D" w:rsidP="008540BC">
      <w:pPr>
        <w:pStyle w:val="Opsommingnummer1eniveauIKNL"/>
        <w:numPr>
          <w:ilvl w:val="0"/>
          <w:numId w:val="0"/>
        </w:numPr>
        <w:spacing w:line="276" w:lineRule="auto"/>
        <w:ind w:left="360"/>
        <w:rPr>
          <w:rFonts w:cs="Arial"/>
        </w:rPr>
      </w:pPr>
      <w:r w:rsidRPr="63650A7D">
        <w:rPr>
          <w:rFonts w:cs="Arial"/>
          <w:b/>
          <w:bCs/>
        </w:rPr>
        <w:t xml:space="preserve">Financieel overzicht </w:t>
      </w:r>
    </w:p>
    <w:p w14:paraId="729F0285" w14:textId="16A9CA0D" w:rsidR="00EA439D" w:rsidRPr="00531B3A" w:rsidRDefault="00476084" w:rsidP="008540BC">
      <w:pPr>
        <w:ind w:left="360"/>
        <w:rPr>
          <w:rFonts w:cs="Arial"/>
          <w:lang w:val="nl-NL"/>
        </w:rPr>
      </w:pPr>
      <w:r w:rsidRPr="00476084">
        <w:rPr>
          <w:rFonts w:ascii="Arial" w:hAnsi="Arial" w:cs="Arial"/>
          <w:sz w:val="18"/>
          <w:szCs w:val="18"/>
          <w:lang w:val="nl-NL"/>
        </w:rPr>
        <w:lastRenderedPageBreak/>
        <w:t xml:space="preserve">Tessa van Ginhoven, penningmeester, geeft een tussenoverzicht met een positief saldo van 1308,71 Euro. Met name ontstaan door het eerste symposium. Er wordt aangegeven dat dit niet veel is na zo een succesvol symposium. Dit komt omdat de inschrijfkosten laag zijn gehouden. Als kascommissie voor volgende ALV leden bieden zich aan: Gisela Bleumink, Koen </w:t>
      </w:r>
      <w:proofErr w:type="spellStart"/>
      <w:r w:rsidRPr="00476084">
        <w:rPr>
          <w:rFonts w:ascii="Arial" w:hAnsi="Arial" w:cs="Arial"/>
          <w:sz w:val="18"/>
          <w:szCs w:val="18"/>
          <w:lang w:val="nl-NL"/>
        </w:rPr>
        <w:t>Dreijerink</w:t>
      </w:r>
      <w:proofErr w:type="spellEnd"/>
      <w:r w:rsidRPr="00476084">
        <w:rPr>
          <w:rFonts w:ascii="Arial" w:hAnsi="Arial" w:cs="Arial"/>
          <w:sz w:val="18"/>
          <w:szCs w:val="18"/>
          <w:lang w:val="nl-NL"/>
        </w:rPr>
        <w:t xml:space="preserve">. </w:t>
      </w:r>
    </w:p>
    <w:p w14:paraId="593096AF" w14:textId="77777777" w:rsidR="63650A7D" w:rsidRDefault="63650A7D" w:rsidP="008540BC">
      <w:pPr>
        <w:pStyle w:val="Opsommingnummer1eniveauIKNL"/>
        <w:numPr>
          <w:ilvl w:val="0"/>
          <w:numId w:val="0"/>
        </w:numPr>
        <w:spacing w:line="276" w:lineRule="auto"/>
        <w:ind w:left="360"/>
        <w:rPr>
          <w:rFonts w:cs="Arial"/>
          <w:b/>
          <w:bCs/>
        </w:rPr>
      </w:pPr>
      <w:r w:rsidRPr="63650A7D">
        <w:rPr>
          <w:rFonts w:cs="Arial"/>
          <w:b/>
          <w:bCs/>
        </w:rPr>
        <w:t xml:space="preserve">Richtlijn en update vanuit DTCG </w:t>
      </w:r>
    </w:p>
    <w:p w14:paraId="3811A6D8" w14:textId="659C8146" w:rsidR="009D08B8" w:rsidRDefault="009D08B8" w:rsidP="008540BC">
      <w:pPr>
        <w:pStyle w:val="Opsommingnummer1eniveauIKNL"/>
        <w:numPr>
          <w:ilvl w:val="0"/>
          <w:numId w:val="0"/>
        </w:numPr>
        <w:spacing w:line="276" w:lineRule="auto"/>
        <w:ind w:left="360"/>
        <w:rPr>
          <w:rFonts w:cs="Arial"/>
        </w:rPr>
      </w:pPr>
      <w:r>
        <w:rPr>
          <w:rFonts w:cs="Arial"/>
        </w:rPr>
        <w:t>Romana</w:t>
      </w:r>
      <w:r w:rsidR="00E365CE">
        <w:rPr>
          <w:rFonts w:cs="Arial"/>
        </w:rPr>
        <w:t xml:space="preserve"> </w:t>
      </w:r>
      <w:r w:rsidR="008E0D11" w:rsidRPr="00C533C8">
        <w:rPr>
          <w:rFonts w:cs="Arial"/>
        </w:rPr>
        <w:t>Netea</w:t>
      </w:r>
      <w:r w:rsidR="00F56674" w:rsidRPr="00F56674">
        <w:rPr>
          <w:rFonts w:cs="Arial"/>
        </w:rPr>
        <w:t>-Maier</w:t>
      </w:r>
      <w:r w:rsidR="001C45A2">
        <w:rPr>
          <w:rFonts w:cs="Arial"/>
        </w:rPr>
        <w:t>;</w:t>
      </w:r>
    </w:p>
    <w:p w14:paraId="4B38341C" w14:textId="77777777" w:rsidR="00277CF4" w:rsidRPr="00277CF4" w:rsidRDefault="00277CF4" w:rsidP="008540BC">
      <w:pPr>
        <w:ind w:firstLine="360"/>
        <w:rPr>
          <w:rFonts w:ascii="Arial" w:hAnsi="Arial" w:cs="Arial"/>
          <w:sz w:val="18"/>
          <w:szCs w:val="18"/>
          <w:lang w:val="nl-NL"/>
        </w:rPr>
      </w:pPr>
      <w:r w:rsidRPr="00277CF4">
        <w:rPr>
          <w:rFonts w:ascii="Arial" w:hAnsi="Arial" w:cs="Arial"/>
          <w:sz w:val="18"/>
          <w:szCs w:val="18"/>
          <w:lang w:val="nl-NL"/>
        </w:rPr>
        <w:t xml:space="preserve">presentatie Romana, </w:t>
      </w:r>
      <w:proofErr w:type="spellStart"/>
      <w:r w:rsidRPr="00277CF4">
        <w:rPr>
          <w:rFonts w:ascii="Arial" w:hAnsi="Arial" w:cs="Arial"/>
          <w:sz w:val="18"/>
          <w:szCs w:val="18"/>
          <w:lang w:val="nl-NL"/>
        </w:rPr>
        <w:t>oa</w:t>
      </w:r>
      <w:proofErr w:type="spellEnd"/>
      <w:r w:rsidRPr="00277CF4">
        <w:rPr>
          <w:rFonts w:ascii="Arial" w:hAnsi="Arial" w:cs="Arial"/>
          <w:sz w:val="18"/>
          <w:szCs w:val="18"/>
          <w:lang w:val="nl-NL"/>
        </w:rPr>
        <w:t xml:space="preserve"> over SONCOS vergadering 5/11/2019</w:t>
      </w:r>
    </w:p>
    <w:p w14:paraId="4634018B" w14:textId="77777777" w:rsidR="00277CF4" w:rsidRPr="00277CF4" w:rsidRDefault="00277CF4" w:rsidP="008540BC">
      <w:pPr>
        <w:ind w:firstLine="360"/>
        <w:rPr>
          <w:rFonts w:ascii="Arial" w:hAnsi="Arial" w:cs="Arial"/>
          <w:sz w:val="18"/>
          <w:szCs w:val="18"/>
          <w:lang w:val="nl-NL"/>
        </w:rPr>
      </w:pPr>
      <w:r w:rsidRPr="00277CF4">
        <w:rPr>
          <w:rFonts w:ascii="Arial" w:hAnsi="Arial" w:cs="Arial"/>
          <w:sz w:val="18"/>
          <w:szCs w:val="18"/>
          <w:lang w:val="nl-NL"/>
        </w:rPr>
        <w:t>Structuur nog onduidelijk, tijdspad onbekend (waarschijnlijk oude richtlijnen eerst)</w:t>
      </w:r>
    </w:p>
    <w:p w14:paraId="542C1680" w14:textId="77777777" w:rsidR="00277CF4" w:rsidRPr="00277CF4" w:rsidRDefault="00277CF4" w:rsidP="008540BC">
      <w:pPr>
        <w:ind w:left="360"/>
        <w:rPr>
          <w:rFonts w:ascii="Arial" w:hAnsi="Arial" w:cs="Arial"/>
          <w:sz w:val="18"/>
          <w:szCs w:val="18"/>
          <w:lang w:val="nl-NL"/>
        </w:rPr>
      </w:pPr>
      <w:r w:rsidRPr="00277CF4">
        <w:rPr>
          <w:rFonts w:ascii="Arial" w:hAnsi="Arial" w:cs="Arial"/>
          <w:sz w:val="18"/>
          <w:szCs w:val="18"/>
          <w:lang w:val="nl-NL"/>
        </w:rPr>
        <w:t xml:space="preserve">Veel minder financiering. Waarschijnlijk gaat het SONCOS </w:t>
      </w:r>
      <w:proofErr w:type="spellStart"/>
      <w:r w:rsidRPr="00277CF4">
        <w:rPr>
          <w:rFonts w:ascii="Arial" w:hAnsi="Arial" w:cs="Arial"/>
          <w:sz w:val="18"/>
          <w:szCs w:val="18"/>
          <w:lang w:val="nl-NL"/>
        </w:rPr>
        <w:t>tumorspecifieke</w:t>
      </w:r>
      <w:proofErr w:type="spellEnd"/>
      <w:r w:rsidRPr="00277CF4">
        <w:rPr>
          <w:rFonts w:ascii="Arial" w:hAnsi="Arial" w:cs="Arial"/>
          <w:sz w:val="18"/>
          <w:szCs w:val="18"/>
          <w:lang w:val="nl-NL"/>
        </w:rPr>
        <w:t xml:space="preserve"> commissies samenstellen en komt er 1 commissie voor endocriene tumoren. Die zullen dan geld verdelen onder verschillende richtlijnen. Niet elk tumortype hoeft een Nederlandse Richtlijn. Eventueel kunnen ESMO richtlijnen overgenomen worden. </w:t>
      </w:r>
    </w:p>
    <w:p w14:paraId="3A6800A5" w14:textId="77777777" w:rsidR="00277CF4" w:rsidRPr="00277CF4" w:rsidRDefault="00277CF4" w:rsidP="008540BC">
      <w:pPr>
        <w:ind w:left="360"/>
        <w:rPr>
          <w:rFonts w:ascii="Arial" w:hAnsi="Arial" w:cs="Arial"/>
          <w:sz w:val="18"/>
          <w:szCs w:val="18"/>
          <w:lang w:val="nl-NL"/>
        </w:rPr>
      </w:pPr>
      <w:r w:rsidRPr="00277CF4">
        <w:rPr>
          <w:rFonts w:ascii="Arial" w:hAnsi="Arial" w:cs="Arial"/>
          <w:sz w:val="18"/>
          <w:szCs w:val="18"/>
          <w:lang w:val="nl-NL"/>
        </w:rPr>
        <w:t xml:space="preserve">Voor de richtlijn schildklier is het belangrijk om enkele onderwerpen te prioriteren. De TIRADS wordt herhaaldelijk genoemd. Zie ook notulen vorige ALV. </w:t>
      </w:r>
    </w:p>
    <w:p w14:paraId="2F31527E" w14:textId="0DB2417C" w:rsidR="00277CF4" w:rsidRPr="00277CF4" w:rsidRDefault="00277CF4" w:rsidP="008540BC">
      <w:pPr>
        <w:ind w:left="360"/>
        <w:rPr>
          <w:rFonts w:ascii="Arial" w:hAnsi="Arial" w:cs="Arial"/>
          <w:sz w:val="18"/>
          <w:szCs w:val="18"/>
          <w:lang w:val="nl-NL"/>
        </w:rPr>
      </w:pPr>
      <w:r w:rsidRPr="00277CF4">
        <w:rPr>
          <w:rFonts w:ascii="Arial" w:hAnsi="Arial" w:cs="Arial"/>
          <w:sz w:val="18"/>
          <w:szCs w:val="18"/>
          <w:lang w:val="nl-NL"/>
        </w:rPr>
        <w:t xml:space="preserve">De DTCG gaat informeren bij het SONCOS bestuur hoe een en ander gaat verlopen. Om ervoor te zorgen dat er een kartrekker is </w:t>
      </w:r>
      <w:proofErr w:type="spellStart"/>
      <w:r w:rsidRPr="00277CF4">
        <w:rPr>
          <w:rFonts w:ascii="Arial" w:hAnsi="Arial" w:cs="Arial"/>
          <w:sz w:val="18"/>
          <w:szCs w:val="18"/>
          <w:lang w:val="nl-NL"/>
        </w:rPr>
        <w:t>vwb</w:t>
      </w:r>
      <w:proofErr w:type="spellEnd"/>
      <w:r w:rsidRPr="00277CF4">
        <w:rPr>
          <w:rFonts w:ascii="Arial" w:hAnsi="Arial" w:cs="Arial"/>
          <w:sz w:val="18"/>
          <w:szCs w:val="18"/>
          <w:lang w:val="nl-NL"/>
        </w:rPr>
        <w:t xml:space="preserve"> het zoeken naar informatie en samenbrengen van mensen is een voorzitter nodig voor richtlijncommissie. Via een vacature op de DTCG website zal de DTCG hulp vragen aan het veld. Natuurlijk zal de DTCG acties de richtlijncommissie ondersteunen. </w:t>
      </w:r>
    </w:p>
    <w:p w14:paraId="0313CAE9" w14:textId="77777777" w:rsidR="00C60A5A" w:rsidRDefault="00C60A5A" w:rsidP="008540BC">
      <w:pPr>
        <w:pStyle w:val="Opsommingnummer1eniveauIKNL"/>
        <w:numPr>
          <w:ilvl w:val="0"/>
          <w:numId w:val="0"/>
        </w:numPr>
        <w:spacing w:line="276" w:lineRule="auto"/>
        <w:ind w:left="360"/>
        <w:rPr>
          <w:rFonts w:cs="Arial"/>
        </w:rPr>
      </w:pPr>
    </w:p>
    <w:p w14:paraId="295BFC27" w14:textId="77777777" w:rsidR="63650A7D" w:rsidRDefault="63650A7D" w:rsidP="008540BC">
      <w:pPr>
        <w:pStyle w:val="Opsommingnummer1eniveauIKNL"/>
        <w:numPr>
          <w:ilvl w:val="0"/>
          <w:numId w:val="0"/>
        </w:numPr>
        <w:spacing w:line="276" w:lineRule="auto"/>
        <w:ind w:left="360"/>
        <w:rPr>
          <w:rFonts w:cs="Arial"/>
          <w:b/>
          <w:bCs/>
        </w:rPr>
      </w:pPr>
      <w:r w:rsidRPr="63650A7D">
        <w:rPr>
          <w:rFonts w:cs="Arial"/>
          <w:b/>
          <w:bCs/>
        </w:rPr>
        <w:t>Nieuws vanuit SON en IKNL</w:t>
      </w:r>
    </w:p>
    <w:p w14:paraId="48E51DCA" w14:textId="77777777" w:rsidR="00896AB9" w:rsidRPr="00015C3C" w:rsidRDefault="00015C3C" w:rsidP="008540BC">
      <w:pPr>
        <w:pStyle w:val="Opsommingnummer1eniveauIKNL"/>
        <w:numPr>
          <w:ilvl w:val="0"/>
          <w:numId w:val="0"/>
        </w:numPr>
        <w:spacing w:line="276" w:lineRule="auto"/>
        <w:ind w:left="360"/>
        <w:rPr>
          <w:rFonts w:cs="Arial"/>
          <w:bCs/>
        </w:rPr>
      </w:pPr>
      <w:r w:rsidRPr="00015C3C">
        <w:rPr>
          <w:rFonts w:cs="Arial"/>
          <w:bCs/>
        </w:rPr>
        <w:t>Annemiek Kwast</w:t>
      </w:r>
      <w:r w:rsidR="00BA0D35">
        <w:rPr>
          <w:rFonts w:cs="Arial"/>
          <w:bCs/>
        </w:rPr>
        <w:t xml:space="preserve"> namens IKNL</w:t>
      </w:r>
    </w:p>
    <w:p w14:paraId="674451C1" w14:textId="77777777" w:rsidR="00B77B7F" w:rsidRDefault="00EF29C7" w:rsidP="008540BC">
      <w:pPr>
        <w:pStyle w:val="Opsommingnummer1eniveauIKNL"/>
        <w:numPr>
          <w:ilvl w:val="0"/>
          <w:numId w:val="0"/>
        </w:numPr>
        <w:spacing w:line="276" w:lineRule="auto"/>
        <w:ind w:left="360"/>
        <w:rPr>
          <w:rFonts w:cs="Arial"/>
          <w:bCs/>
        </w:rPr>
      </w:pPr>
      <w:r>
        <w:rPr>
          <w:rFonts w:cs="Arial"/>
          <w:bCs/>
        </w:rPr>
        <w:t xml:space="preserve">IKNL kent per 1 december een nieuw bestuur te weten Thijs Merkx en </w:t>
      </w:r>
      <w:proofErr w:type="spellStart"/>
      <w:r>
        <w:rPr>
          <w:rFonts w:cs="Arial"/>
          <w:bCs/>
        </w:rPr>
        <w:t>Valery</w:t>
      </w:r>
      <w:proofErr w:type="spellEnd"/>
      <w:r>
        <w:rPr>
          <w:rFonts w:cs="Arial"/>
          <w:bCs/>
        </w:rPr>
        <w:t xml:space="preserve"> Lemmens. </w:t>
      </w:r>
    </w:p>
    <w:p w14:paraId="430146E2" w14:textId="77777777" w:rsidR="00780415" w:rsidRDefault="00780415" w:rsidP="008540BC">
      <w:pPr>
        <w:pStyle w:val="Opsommingnummer1eniveauIKNL"/>
        <w:numPr>
          <w:ilvl w:val="0"/>
          <w:numId w:val="0"/>
        </w:numPr>
        <w:spacing w:line="276" w:lineRule="auto"/>
        <w:ind w:left="360"/>
        <w:rPr>
          <w:rFonts w:cs="Arial"/>
          <w:bCs/>
        </w:rPr>
      </w:pPr>
    </w:p>
    <w:p w14:paraId="230929EA" w14:textId="77777777" w:rsidR="00EF29C7" w:rsidRDefault="00715172" w:rsidP="008540BC">
      <w:pPr>
        <w:pStyle w:val="Opsommingnummer1eniveauIKNL"/>
        <w:numPr>
          <w:ilvl w:val="0"/>
          <w:numId w:val="0"/>
        </w:numPr>
        <w:spacing w:line="276" w:lineRule="auto"/>
        <w:ind w:left="360"/>
        <w:rPr>
          <w:rFonts w:cs="Arial"/>
          <w:bCs/>
        </w:rPr>
      </w:pPr>
      <w:r w:rsidRPr="00715172">
        <w:rPr>
          <w:rFonts w:cs="Arial"/>
          <w:bCs/>
        </w:rPr>
        <w:t>Het Dutch Rare Cancer Platform</w:t>
      </w:r>
      <w:r w:rsidR="0099718E">
        <w:rPr>
          <w:rFonts w:cs="Arial"/>
          <w:bCs/>
        </w:rPr>
        <w:t xml:space="preserve"> (DRCP)</w:t>
      </w:r>
      <w:r w:rsidRPr="00715172">
        <w:rPr>
          <w:rFonts w:cs="Arial"/>
          <w:bCs/>
        </w:rPr>
        <w:t xml:space="preserve"> is begin 2019 van start ge</w:t>
      </w:r>
      <w:r>
        <w:rPr>
          <w:rFonts w:cs="Arial"/>
          <w:bCs/>
        </w:rPr>
        <w:t xml:space="preserve">gaan en heeft ten doel de kwaliteit van zorg voor </w:t>
      </w:r>
      <w:r w:rsidR="0099718E">
        <w:rPr>
          <w:rFonts w:cs="Arial"/>
          <w:bCs/>
        </w:rPr>
        <w:t>patiënten</w:t>
      </w:r>
      <w:r>
        <w:rPr>
          <w:rFonts w:cs="Arial"/>
          <w:bCs/>
        </w:rPr>
        <w:t xml:space="preserve"> met een zeldzame kanker te</w:t>
      </w:r>
      <w:r w:rsidR="0099718E">
        <w:rPr>
          <w:rFonts w:cs="Arial"/>
          <w:bCs/>
        </w:rPr>
        <w:t xml:space="preserve"> verbeteren. Ellen is betrokken bij de DRCP en </w:t>
      </w:r>
      <w:r w:rsidR="00E02CD1">
        <w:rPr>
          <w:rFonts w:cs="Arial"/>
          <w:bCs/>
        </w:rPr>
        <w:t>zorgt voor</w:t>
      </w:r>
      <w:r w:rsidR="00780415">
        <w:rPr>
          <w:rFonts w:cs="Arial"/>
          <w:bCs/>
        </w:rPr>
        <w:t xml:space="preserve"> de verbinding</w:t>
      </w:r>
      <w:r w:rsidR="0099718E">
        <w:rPr>
          <w:rFonts w:cs="Arial"/>
          <w:bCs/>
        </w:rPr>
        <w:t xml:space="preserve"> tussen de DTCG en DRCP. </w:t>
      </w:r>
    </w:p>
    <w:p w14:paraId="3199B95F" w14:textId="77777777" w:rsidR="0099718E" w:rsidRDefault="0099718E" w:rsidP="008540BC">
      <w:pPr>
        <w:pStyle w:val="Opsommingnummer1eniveauIKNL"/>
        <w:numPr>
          <w:ilvl w:val="0"/>
          <w:numId w:val="0"/>
        </w:numPr>
        <w:spacing w:line="276" w:lineRule="auto"/>
        <w:ind w:left="360"/>
        <w:rPr>
          <w:rFonts w:cs="Arial"/>
          <w:bCs/>
        </w:rPr>
      </w:pPr>
    </w:p>
    <w:p w14:paraId="7169304D" w14:textId="77777777" w:rsidR="00896AB9" w:rsidRDefault="00015C3C" w:rsidP="008540BC">
      <w:pPr>
        <w:pStyle w:val="Opsommingnummer1eniveauIKNL"/>
        <w:numPr>
          <w:ilvl w:val="0"/>
          <w:numId w:val="0"/>
        </w:numPr>
        <w:spacing w:line="276" w:lineRule="auto"/>
        <w:ind w:left="360"/>
        <w:rPr>
          <w:rFonts w:cs="Arial"/>
          <w:bCs/>
        </w:rPr>
      </w:pPr>
      <w:r>
        <w:rPr>
          <w:rFonts w:cs="Arial"/>
          <w:bCs/>
        </w:rPr>
        <w:t>De</w:t>
      </w:r>
      <w:r w:rsidR="00851870">
        <w:rPr>
          <w:rFonts w:cs="Arial"/>
          <w:bCs/>
        </w:rPr>
        <w:t xml:space="preserve"> nieuwe</w:t>
      </w:r>
      <w:r w:rsidR="00797FBD">
        <w:rPr>
          <w:rFonts w:cs="Arial"/>
          <w:bCs/>
        </w:rPr>
        <w:t xml:space="preserve"> leidraad </w:t>
      </w:r>
      <w:r w:rsidR="009529F8">
        <w:rPr>
          <w:rFonts w:cs="Arial"/>
          <w:bCs/>
        </w:rPr>
        <w:t xml:space="preserve">Schildklierkanker bij kinderen is beschikbaar op </w:t>
      </w:r>
      <w:r w:rsidR="0030410D">
        <w:rPr>
          <w:rFonts w:cs="Arial"/>
          <w:bCs/>
        </w:rPr>
        <w:t>www.</w:t>
      </w:r>
      <w:r w:rsidR="00896AB9">
        <w:rPr>
          <w:rFonts w:cs="Arial"/>
          <w:bCs/>
        </w:rPr>
        <w:t>Oncoguide</w:t>
      </w:r>
      <w:r w:rsidR="0030410D">
        <w:rPr>
          <w:rFonts w:cs="Arial"/>
          <w:bCs/>
        </w:rPr>
        <w:t>.nl</w:t>
      </w:r>
      <w:r w:rsidR="00896AB9">
        <w:rPr>
          <w:rFonts w:cs="Arial"/>
          <w:bCs/>
        </w:rPr>
        <w:t xml:space="preserve">. </w:t>
      </w:r>
      <w:r w:rsidR="007D329B">
        <w:rPr>
          <w:rFonts w:cs="Arial"/>
          <w:bCs/>
        </w:rPr>
        <w:t>Hanneke van Santen, voorzitter van de werkgroep</w:t>
      </w:r>
      <w:r w:rsidR="00335A18">
        <w:rPr>
          <w:rFonts w:cs="Arial"/>
          <w:bCs/>
        </w:rPr>
        <w:t>,</w:t>
      </w:r>
      <w:r w:rsidR="007D329B">
        <w:rPr>
          <w:rFonts w:cs="Arial"/>
          <w:bCs/>
        </w:rPr>
        <w:t xml:space="preserve"> licht de werkwijze toe</w:t>
      </w:r>
      <w:r w:rsidR="00700F2A">
        <w:rPr>
          <w:rFonts w:cs="Arial"/>
          <w:bCs/>
        </w:rPr>
        <w:t xml:space="preserve">. </w:t>
      </w:r>
      <w:r w:rsidR="00ED69A8" w:rsidRPr="00ED69A8">
        <w:rPr>
          <w:rFonts w:cs="Arial"/>
          <w:bCs/>
        </w:rPr>
        <w:t>De richtlijn van de ATA is als uitgangspunt gebruikt. Middels literatuur research en verschillende consensus meetings</w:t>
      </w:r>
      <w:r w:rsidR="00ED69A8">
        <w:rPr>
          <w:rFonts w:cs="Arial"/>
          <w:bCs/>
        </w:rPr>
        <w:t xml:space="preserve"> is deze</w:t>
      </w:r>
      <w:r w:rsidR="00ED69A8" w:rsidRPr="00ED69A8">
        <w:rPr>
          <w:rFonts w:cs="Arial"/>
          <w:bCs/>
        </w:rPr>
        <w:t xml:space="preserve"> ge</w:t>
      </w:r>
      <w:r w:rsidR="001371AE">
        <w:rPr>
          <w:rFonts w:cs="Arial"/>
          <w:bCs/>
        </w:rPr>
        <w:t>-</w:t>
      </w:r>
      <w:r w:rsidR="00ED69A8" w:rsidRPr="00ED69A8">
        <w:rPr>
          <w:rFonts w:cs="Arial"/>
          <w:bCs/>
        </w:rPr>
        <w:t xml:space="preserve">update </w:t>
      </w:r>
      <w:r w:rsidR="001371AE">
        <w:rPr>
          <w:rFonts w:cs="Arial"/>
          <w:bCs/>
        </w:rPr>
        <w:t>voor</w:t>
      </w:r>
      <w:r w:rsidR="00ED69A8" w:rsidRPr="00ED69A8">
        <w:rPr>
          <w:rFonts w:cs="Arial"/>
          <w:bCs/>
        </w:rPr>
        <w:t xml:space="preserve"> de Nederlandse situatie.</w:t>
      </w:r>
    </w:p>
    <w:p w14:paraId="6B6EDC0D" w14:textId="77777777" w:rsidR="00896AB9" w:rsidRDefault="00896AB9" w:rsidP="008540BC">
      <w:pPr>
        <w:pStyle w:val="Opsommingnummer1eniveauIKNL"/>
        <w:numPr>
          <w:ilvl w:val="0"/>
          <w:numId w:val="0"/>
        </w:numPr>
        <w:spacing w:line="276" w:lineRule="auto"/>
        <w:ind w:left="360"/>
        <w:rPr>
          <w:rFonts w:cs="Arial"/>
          <w:bCs/>
        </w:rPr>
      </w:pPr>
    </w:p>
    <w:p w14:paraId="16FCD616" w14:textId="1CC8B6D2" w:rsidR="00394C27" w:rsidRDefault="00C90C53" w:rsidP="008540BC">
      <w:pPr>
        <w:pStyle w:val="Opsommingnummer1eniveauIKNL"/>
        <w:numPr>
          <w:ilvl w:val="0"/>
          <w:numId w:val="0"/>
        </w:numPr>
        <w:spacing w:line="276" w:lineRule="auto"/>
        <w:ind w:left="360"/>
        <w:rPr>
          <w:rFonts w:cs="Arial"/>
          <w:bCs/>
        </w:rPr>
      </w:pPr>
      <w:r>
        <w:rPr>
          <w:rFonts w:cs="Arial"/>
          <w:bCs/>
        </w:rPr>
        <w:t>Informatie</w:t>
      </w:r>
      <w:r w:rsidR="004B4E38">
        <w:rPr>
          <w:rFonts w:cs="Arial"/>
          <w:bCs/>
        </w:rPr>
        <w:t xml:space="preserve"> uit de NKR</w:t>
      </w:r>
      <w:r>
        <w:rPr>
          <w:rFonts w:cs="Arial"/>
          <w:bCs/>
        </w:rPr>
        <w:t xml:space="preserve"> over de chirurgische behandeling van schildklierkanker </w:t>
      </w:r>
      <w:r w:rsidR="004B4E38">
        <w:rPr>
          <w:rFonts w:cs="Arial"/>
          <w:bCs/>
        </w:rPr>
        <w:t xml:space="preserve">wordt gedeeld. </w:t>
      </w:r>
      <w:r w:rsidR="00510373">
        <w:rPr>
          <w:rFonts w:cs="Arial"/>
          <w:bCs/>
        </w:rPr>
        <w:t xml:space="preserve">Aantal chirurgische behandelingen voor schildklierkanker per ziekenhuis worden getoond, </w:t>
      </w:r>
      <w:r w:rsidR="009E2313">
        <w:rPr>
          <w:rFonts w:cs="Arial"/>
          <w:bCs/>
        </w:rPr>
        <w:t xml:space="preserve">2010 </w:t>
      </w:r>
      <w:proofErr w:type="spellStart"/>
      <w:r w:rsidR="009E2313">
        <w:rPr>
          <w:rFonts w:cs="Arial"/>
          <w:bCs/>
        </w:rPr>
        <w:t>vs</w:t>
      </w:r>
      <w:proofErr w:type="spellEnd"/>
      <w:r w:rsidR="009E2313">
        <w:rPr>
          <w:rFonts w:cs="Arial"/>
          <w:bCs/>
        </w:rPr>
        <w:t xml:space="preserve"> 2017 </w:t>
      </w:r>
      <w:r>
        <w:rPr>
          <w:rFonts w:cs="Arial"/>
          <w:bCs/>
        </w:rPr>
        <w:t>in Nederland</w:t>
      </w:r>
      <w:r w:rsidR="009E2313">
        <w:rPr>
          <w:rFonts w:cs="Arial"/>
          <w:bCs/>
        </w:rPr>
        <w:t>.</w:t>
      </w:r>
      <w:r w:rsidR="00F84BF3">
        <w:rPr>
          <w:rFonts w:cs="Arial"/>
          <w:bCs/>
        </w:rPr>
        <w:t xml:space="preserve"> </w:t>
      </w:r>
      <w:r w:rsidR="0052655B" w:rsidRPr="0052655B">
        <w:rPr>
          <w:rFonts w:cs="Arial"/>
          <w:bCs/>
        </w:rPr>
        <w:t>Het aantal ziekenhuizen dat chirurgische behandelingen uitvoert is van 86 ziekenhuizen in 2010, gedaald naar 67 ziekenhuizen in 2017.</w:t>
      </w:r>
      <w:r w:rsidR="00524C80" w:rsidRPr="00524C80">
        <w:rPr>
          <w:rFonts w:cs="Arial"/>
          <w:bCs/>
        </w:rPr>
        <w:t xml:space="preserve">In 2017 werden in 18 ziekenhuizen 20 of meer operaties </w:t>
      </w:r>
      <w:proofErr w:type="spellStart"/>
      <w:r w:rsidR="00524C80" w:rsidRPr="00524C80">
        <w:rPr>
          <w:rFonts w:cs="Arial"/>
          <w:bCs/>
        </w:rPr>
        <w:t>verricht.</w:t>
      </w:r>
      <w:r w:rsidR="00417E29">
        <w:rPr>
          <w:rFonts w:cs="Arial"/>
          <w:bCs/>
        </w:rPr>
        <w:t>Opgemerkt</w:t>
      </w:r>
      <w:proofErr w:type="spellEnd"/>
      <w:r w:rsidR="00417E29">
        <w:rPr>
          <w:rFonts w:cs="Arial"/>
          <w:bCs/>
        </w:rPr>
        <w:t xml:space="preserve"> wordt dat deze info</w:t>
      </w:r>
      <w:r w:rsidR="00524C80">
        <w:rPr>
          <w:rFonts w:cs="Arial"/>
          <w:bCs/>
        </w:rPr>
        <w:t>rmatie</w:t>
      </w:r>
      <w:r w:rsidR="00417E29">
        <w:rPr>
          <w:rFonts w:cs="Arial"/>
          <w:bCs/>
        </w:rPr>
        <w:t xml:space="preserve"> voor alleen de maligniteiten onvoldoende is, gezien er veel benigne operaties uitgevoerd worden. </w:t>
      </w:r>
      <w:r w:rsidR="00394C27">
        <w:rPr>
          <w:rFonts w:cs="Arial"/>
          <w:bCs/>
        </w:rPr>
        <w:t xml:space="preserve">Tessa voegt hieraan toe dat het </w:t>
      </w:r>
      <w:r w:rsidR="00F84B22">
        <w:rPr>
          <w:rFonts w:cs="Arial"/>
          <w:bCs/>
        </w:rPr>
        <w:t xml:space="preserve">Schildliernetwerk Rotterdam samen met IKNL een set van indicatoren gaat uitwerken om de kwaliteit van zorg in kaart te kunnen brengen. </w:t>
      </w:r>
      <w:r w:rsidR="00BD45EC">
        <w:rPr>
          <w:rFonts w:cs="Arial"/>
          <w:bCs/>
        </w:rPr>
        <w:t>Zij stelt voor om deze om dit te delen met de ALV DTCG om zo landelijke afstemming te krijgen o</w:t>
      </w:r>
      <w:r w:rsidR="00C92832">
        <w:rPr>
          <w:rFonts w:cs="Arial"/>
          <w:bCs/>
        </w:rPr>
        <w:t>ver deze set.</w:t>
      </w:r>
      <w:r w:rsidR="007A67C4">
        <w:rPr>
          <w:rFonts w:cs="Arial"/>
          <w:bCs/>
        </w:rPr>
        <w:t xml:space="preserve"> Dit is zeer wenselijk</w:t>
      </w:r>
      <w:r w:rsidR="002B10BC">
        <w:rPr>
          <w:rFonts w:cs="Arial"/>
          <w:bCs/>
        </w:rPr>
        <w:t>. Met een uniforme landelijke dataset</w:t>
      </w:r>
      <w:r w:rsidR="007A67C4">
        <w:rPr>
          <w:rFonts w:cs="Arial"/>
          <w:bCs/>
        </w:rPr>
        <w:t xml:space="preserve"> k</w:t>
      </w:r>
      <w:r w:rsidR="002B10BC">
        <w:rPr>
          <w:rFonts w:cs="Arial"/>
          <w:bCs/>
        </w:rPr>
        <w:t>an er structureel een terugkoppeling gegeven worden</w:t>
      </w:r>
      <w:r w:rsidR="003B6344">
        <w:rPr>
          <w:rFonts w:cs="Arial"/>
          <w:bCs/>
        </w:rPr>
        <w:t xml:space="preserve"> via de ALV. </w:t>
      </w:r>
    </w:p>
    <w:p w14:paraId="7CADCB1A" w14:textId="77777777" w:rsidR="00394C27" w:rsidRDefault="00394C27" w:rsidP="008540BC">
      <w:pPr>
        <w:pStyle w:val="Opsommingnummer1eniveauIKNL"/>
        <w:numPr>
          <w:ilvl w:val="0"/>
          <w:numId w:val="0"/>
        </w:numPr>
        <w:spacing w:line="276" w:lineRule="auto"/>
        <w:ind w:left="360"/>
        <w:rPr>
          <w:rFonts w:cs="Arial"/>
          <w:bCs/>
        </w:rPr>
      </w:pPr>
    </w:p>
    <w:p w14:paraId="32559EBB" w14:textId="77777777" w:rsidR="00BA0D35" w:rsidRDefault="003B6344" w:rsidP="008540BC">
      <w:pPr>
        <w:pStyle w:val="Opsommingnummer1eniveauIKNL"/>
        <w:numPr>
          <w:ilvl w:val="0"/>
          <w:numId w:val="0"/>
        </w:numPr>
        <w:spacing w:line="276" w:lineRule="auto"/>
        <w:ind w:left="360"/>
        <w:rPr>
          <w:rFonts w:cs="Arial"/>
          <w:bCs/>
        </w:rPr>
      </w:pPr>
      <w:r>
        <w:rPr>
          <w:rFonts w:cs="Arial"/>
          <w:bCs/>
        </w:rPr>
        <w:t xml:space="preserve">Danielle Dercks </w:t>
      </w:r>
      <w:r w:rsidR="00BA0D35">
        <w:rPr>
          <w:rFonts w:cs="Arial"/>
          <w:bCs/>
        </w:rPr>
        <w:t>namens SON</w:t>
      </w:r>
    </w:p>
    <w:p w14:paraId="19B73032" w14:textId="77777777" w:rsidR="007D0375" w:rsidRDefault="006B203B" w:rsidP="008540BC">
      <w:pPr>
        <w:pStyle w:val="Opsommingnummer1eniveauIKNL"/>
        <w:numPr>
          <w:ilvl w:val="0"/>
          <w:numId w:val="0"/>
        </w:numPr>
        <w:spacing w:line="276" w:lineRule="auto"/>
        <w:ind w:left="360"/>
        <w:rPr>
          <w:rFonts w:cs="Arial"/>
          <w:bCs/>
        </w:rPr>
      </w:pPr>
      <w:r>
        <w:rPr>
          <w:rFonts w:cs="Arial"/>
          <w:bCs/>
        </w:rPr>
        <w:t>De werkgroep Schildklierkanker van SON werkt aan het visiedocument over expertzor</w:t>
      </w:r>
      <w:r w:rsidR="00B525B1">
        <w:rPr>
          <w:rFonts w:cs="Arial"/>
          <w:bCs/>
        </w:rPr>
        <w:t xml:space="preserve">g. In het september nummer van Schild is hierover een artikel gepubliceerd. </w:t>
      </w:r>
    </w:p>
    <w:p w14:paraId="23C0B3D9" w14:textId="77777777" w:rsidR="00B525B1" w:rsidRDefault="00B525B1" w:rsidP="008540BC">
      <w:pPr>
        <w:pStyle w:val="Opsommingnummer1eniveauIKNL"/>
        <w:numPr>
          <w:ilvl w:val="0"/>
          <w:numId w:val="0"/>
        </w:numPr>
        <w:spacing w:line="276" w:lineRule="auto"/>
        <w:ind w:left="360"/>
        <w:rPr>
          <w:rFonts w:cs="Arial"/>
          <w:bCs/>
        </w:rPr>
      </w:pPr>
    </w:p>
    <w:p w14:paraId="32C062D3" w14:textId="77777777" w:rsidR="00F943B8" w:rsidRDefault="00F943B8" w:rsidP="008540BC">
      <w:pPr>
        <w:pStyle w:val="Opsommingnummer1eniveauIKNL"/>
        <w:numPr>
          <w:ilvl w:val="0"/>
          <w:numId w:val="0"/>
        </w:numPr>
        <w:spacing w:line="276" w:lineRule="auto"/>
        <w:ind w:left="360"/>
        <w:rPr>
          <w:rFonts w:cs="Arial"/>
          <w:bCs/>
        </w:rPr>
      </w:pPr>
      <w:r>
        <w:rPr>
          <w:rFonts w:cs="Arial"/>
          <w:bCs/>
        </w:rPr>
        <w:lastRenderedPageBreak/>
        <w:t xml:space="preserve">De teksten op Kanker.nl over schildklierkanker rondom diagnose en behandeling zijn verbeterd en uitgebreid. Vier referenten hebben de teksten beoordeeld. Deze teksten komen ook op </w:t>
      </w:r>
      <w:hyperlink r:id="rId11" w:history="1">
        <w:r w:rsidRPr="00E13344">
          <w:rPr>
            <w:rStyle w:val="Hyperlink"/>
            <w:rFonts w:cs="Arial"/>
            <w:bCs/>
          </w:rPr>
          <w:t>www.schildklier.nl</w:t>
        </w:r>
      </w:hyperlink>
      <w:r>
        <w:rPr>
          <w:rFonts w:cs="Arial"/>
          <w:bCs/>
        </w:rPr>
        <w:t xml:space="preserve">. </w:t>
      </w:r>
    </w:p>
    <w:p w14:paraId="199C0E13" w14:textId="77777777" w:rsidR="00F943B8" w:rsidRDefault="00F943B8" w:rsidP="008540BC">
      <w:pPr>
        <w:pStyle w:val="Opsommingnummer1eniveauIKNL"/>
        <w:numPr>
          <w:ilvl w:val="0"/>
          <w:numId w:val="0"/>
        </w:numPr>
        <w:spacing w:line="276" w:lineRule="auto"/>
        <w:ind w:left="360"/>
        <w:rPr>
          <w:rFonts w:cs="Arial"/>
          <w:bCs/>
        </w:rPr>
      </w:pPr>
    </w:p>
    <w:p w14:paraId="12D4A514" w14:textId="46BFB1C0" w:rsidR="00E16911" w:rsidRDefault="00202A25" w:rsidP="008540BC">
      <w:pPr>
        <w:pStyle w:val="Opsommingnummer1eniveauIKNL"/>
        <w:numPr>
          <w:ilvl w:val="0"/>
          <w:numId w:val="0"/>
        </w:numPr>
        <w:spacing w:line="276" w:lineRule="auto"/>
        <w:ind w:left="360"/>
        <w:rPr>
          <w:rFonts w:cs="Arial"/>
          <w:bCs/>
        </w:rPr>
      </w:pPr>
      <w:r>
        <w:rPr>
          <w:rFonts w:cs="Arial"/>
          <w:bCs/>
        </w:rPr>
        <w:t xml:space="preserve">In 2014 is kanker.nl gestart met een pilot </w:t>
      </w:r>
      <w:r w:rsidR="009E6F9C">
        <w:rPr>
          <w:rFonts w:cs="Arial"/>
          <w:bCs/>
        </w:rPr>
        <w:t xml:space="preserve">“Stel je vraag aan een professional”. </w:t>
      </w:r>
      <w:r w:rsidR="00F943B8" w:rsidRPr="00F943B8">
        <w:rPr>
          <w:rFonts w:cs="Arial"/>
          <w:bCs/>
        </w:rPr>
        <w:t>Aanleiding was dat uit literatuur en praktijk blijkt dat patiënten graag vragen stellen aan deskundigen, ook via internet. Deze vragen hoeven niet ‘privé’ gesteld te worden, maar worden juist in het openbaar gesteld, omdat zowel de vragen als de antwoorden ook leerzaam kunnen zijn voor andere patiënten.</w:t>
      </w:r>
      <w:r w:rsidR="00E365CE">
        <w:rPr>
          <w:rFonts w:cs="Arial"/>
          <w:bCs/>
        </w:rPr>
        <w:t xml:space="preserve"> </w:t>
      </w:r>
      <w:r w:rsidR="00547749">
        <w:rPr>
          <w:rFonts w:cs="Arial"/>
          <w:bCs/>
        </w:rPr>
        <w:t>Er kleven voor- en nadelen aan deze aanpak, maar mits zorgvuldig gebruik</w:t>
      </w:r>
      <w:r w:rsidR="002F18FB">
        <w:rPr>
          <w:rFonts w:cs="Arial"/>
          <w:bCs/>
        </w:rPr>
        <w:t xml:space="preserve">t is het een manier om kennis </w:t>
      </w:r>
      <w:r w:rsidR="00C05FC0">
        <w:rPr>
          <w:rFonts w:cs="Arial"/>
          <w:bCs/>
        </w:rPr>
        <w:t>over een onderwerp</w:t>
      </w:r>
      <w:r w:rsidR="008C0250">
        <w:rPr>
          <w:rFonts w:cs="Arial"/>
          <w:bCs/>
        </w:rPr>
        <w:t xml:space="preserve"> te bevorderen met een groot bereik.</w:t>
      </w:r>
      <w:r w:rsidR="00303FBF">
        <w:rPr>
          <w:rFonts w:cs="Arial"/>
          <w:bCs/>
        </w:rPr>
        <w:t xml:space="preserve"> Ook voor schildklierkanker willen we deze mogelijkheid bieden en Danielle doet daarom een oproep wie geïnteresseerd is. </w:t>
      </w:r>
    </w:p>
    <w:p w14:paraId="27EF8C1A" w14:textId="77777777" w:rsidR="00CF4EBC" w:rsidRDefault="00CF4EBC" w:rsidP="008540BC">
      <w:pPr>
        <w:pStyle w:val="Opsommingnummer1eniveauIKNL"/>
        <w:numPr>
          <w:ilvl w:val="0"/>
          <w:numId w:val="0"/>
        </w:numPr>
        <w:spacing w:line="276" w:lineRule="auto"/>
        <w:ind w:left="360"/>
        <w:rPr>
          <w:rFonts w:cs="Arial"/>
          <w:bCs/>
        </w:rPr>
      </w:pPr>
      <w:r>
        <w:rPr>
          <w:rFonts w:cs="Arial"/>
          <w:bCs/>
        </w:rPr>
        <w:t xml:space="preserve">Aanmelden kan bij: </w:t>
      </w:r>
      <w:r w:rsidR="007665FF" w:rsidRPr="007665FF">
        <w:rPr>
          <w:rFonts w:cs="Arial"/>
          <w:bCs/>
        </w:rPr>
        <w:t>d.dercks@schildklier.nl</w:t>
      </w:r>
    </w:p>
    <w:p w14:paraId="2BDE76CC" w14:textId="77777777" w:rsidR="009A287E" w:rsidRDefault="009A287E" w:rsidP="008540BC">
      <w:pPr>
        <w:pStyle w:val="Opsommingnummer1eniveauIKNL"/>
        <w:numPr>
          <w:ilvl w:val="0"/>
          <w:numId w:val="0"/>
        </w:numPr>
        <w:spacing w:line="276" w:lineRule="auto"/>
        <w:ind w:left="360"/>
        <w:rPr>
          <w:rFonts w:cs="Arial"/>
          <w:bCs/>
        </w:rPr>
      </w:pPr>
    </w:p>
    <w:p w14:paraId="1080472E" w14:textId="77777777" w:rsidR="00361CE9" w:rsidRDefault="004157B6" w:rsidP="008540BC">
      <w:pPr>
        <w:pStyle w:val="Opsommingnummer1eniveauIKNL"/>
        <w:numPr>
          <w:ilvl w:val="0"/>
          <w:numId w:val="0"/>
        </w:numPr>
        <w:spacing w:line="276" w:lineRule="auto"/>
        <w:ind w:left="360"/>
        <w:rPr>
          <w:rFonts w:cs="Arial"/>
          <w:bCs/>
        </w:rPr>
      </w:pPr>
      <w:r>
        <w:rPr>
          <w:rFonts w:cs="Arial"/>
          <w:bCs/>
        </w:rPr>
        <w:t xml:space="preserve">Informatie over trials willen we beter beschikbaar maken voor zowel </w:t>
      </w:r>
      <w:r w:rsidR="0050280D">
        <w:rPr>
          <w:rFonts w:cs="Arial"/>
          <w:bCs/>
        </w:rPr>
        <w:t>patiënten</w:t>
      </w:r>
      <w:r w:rsidR="00B054DA">
        <w:rPr>
          <w:rFonts w:cs="Arial"/>
          <w:bCs/>
        </w:rPr>
        <w:t xml:space="preserve"> (op kanker.nl) als</w:t>
      </w:r>
      <w:r w:rsidR="0050280D">
        <w:rPr>
          <w:rFonts w:cs="Arial"/>
          <w:bCs/>
        </w:rPr>
        <w:t xml:space="preserve"> behandelaren en onderzoekers</w:t>
      </w:r>
      <w:r w:rsidR="00B054DA">
        <w:rPr>
          <w:rFonts w:cs="Arial"/>
          <w:bCs/>
        </w:rPr>
        <w:t xml:space="preserve"> (</w:t>
      </w:r>
      <w:r w:rsidR="00361CE9" w:rsidRPr="00361CE9">
        <w:rPr>
          <w:rFonts w:cs="Arial"/>
          <w:bCs/>
        </w:rPr>
        <w:t>www.onderzoekbijkanker.nl</w:t>
      </w:r>
      <w:r w:rsidR="00361CE9">
        <w:rPr>
          <w:rFonts w:cs="Arial"/>
          <w:bCs/>
        </w:rPr>
        <w:t>)</w:t>
      </w:r>
      <w:r w:rsidR="0050280D">
        <w:rPr>
          <w:rFonts w:cs="Arial"/>
          <w:bCs/>
        </w:rPr>
        <w:t xml:space="preserve">. Bekijk voor uitleg dit korte </w:t>
      </w:r>
      <w:hyperlink r:id="rId12" w:history="1">
        <w:r w:rsidR="0050280D" w:rsidRPr="00144C5A">
          <w:rPr>
            <w:rStyle w:val="Hyperlink"/>
            <w:rFonts w:cs="Arial"/>
            <w:bCs/>
            <w:color w:val="00B0F0"/>
            <w:u w:val="single"/>
          </w:rPr>
          <w:t>filmpje</w:t>
        </w:r>
      </w:hyperlink>
      <w:r w:rsidR="0050280D">
        <w:rPr>
          <w:rFonts w:cs="Arial"/>
          <w:bCs/>
        </w:rPr>
        <w:t xml:space="preserve">. </w:t>
      </w:r>
    </w:p>
    <w:p w14:paraId="243765BC" w14:textId="21F4E6FD" w:rsidR="007D0375" w:rsidRDefault="00B054DA" w:rsidP="008540BC">
      <w:pPr>
        <w:pStyle w:val="Opsommingnummer1eniveauIKNL"/>
        <w:numPr>
          <w:ilvl w:val="0"/>
          <w:numId w:val="0"/>
        </w:numPr>
        <w:spacing w:line="276" w:lineRule="auto"/>
        <w:ind w:left="360"/>
        <w:rPr>
          <w:rFonts w:cs="Arial"/>
          <w:bCs/>
          <w:i/>
        </w:rPr>
      </w:pPr>
      <w:r>
        <w:rPr>
          <w:rFonts w:cs="Arial"/>
          <w:bCs/>
        </w:rPr>
        <w:t xml:space="preserve">Om de informatie compleet te krijgen </w:t>
      </w:r>
      <w:r w:rsidR="00361CE9">
        <w:rPr>
          <w:rFonts w:cs="Arial"/>
          <w:bCs/>
        </w:rPr>
        <w:t xml:space="preserve">een verzoek aan iedereen bijgevoegd overzicht met </w:t>
      </w:r>
      <w:r w:rsidR="00531B3A">
        <w:rPr>
          <w:rFonts w:cs="Arial"/>
          <w:bCs/>
        </w:rPr>
        <w:t>trial informatie aan te vullen.</w:t>
      </w:r>
      <w:bookmarkStart w:id="0" w:name="_GoBack"/>
      <w:bookmarkEnd w:id="0"/>
    </w:p>
    <w:p w14:paraId="27AC2861" w14:textId="77777777" w:rsidR="00F84BF3" w:rsidRDefault="00F84BF3" w:rsidP="008540BC">
      <w:pPr>
        <w:pStyle w:val="CommentText"/>
        <w:spacing w:line="276" w:lineRule="auto"/>
        <w:ind w:firstLine="360"/>
      </w:pPr>
      <w:r>
        <w:t>Wijzigingen en aanvullingen kun je mailen naar Daniëlle d.dercks@schildklier.nl</w:t>
      </w:r>
    </w:p>
    <w:p w14:paraId="541D0966" w14:textId="77777777" w:rsidR="00F84BF3" w:rsidRPr="007D0375" w:rsidRDefault="00F84BF3" w:rsidP="008540BC">
      <w:pPr>
        <w:pStyle w:val="Opsommingnummer1eniveauIKNL"/>
        <w:numPr>
          <w:ilvl w:val="0"/>
          <w:numId w:val="0"/>
        </w:numPr>
        <w:spacing w:line="276" w:lineRule="auto"/>
        <w:ind w:left="360"/>
        <w:rPr>
          <w:rFonts w:cs="Arial"/>
          <w:bCs/>
          <w:i/>
        </w:rPr>
      </w:pPr>
    </w:p>
    <w:p w14:paraId="7C46B5B5" w14:textId="77777777" w:rsidR="004157B6" w:rsidRDefault="004157B6" w:rsidP="008540BC">
      <w:pPr>
        <w:pStyle w:val="Opsommingnummer1eniveauIKNL"/>
        <w:numPr>
          <w:ilvl w:val="0"/>
          <w:numId w:val="0"/>
        </w:numPr>
        <w:spacing w:line="276" w:lineRule="auto"/>
        <w:ind w:left="360"/>
        <w:rPr>
          <w:rFonts w:cs="Arial"/>
          <w:bCs/>
        </w:rPr>
      </w:pPr>
    </w:p>
    <w:p w14:paraId="3FB5EDD8" w14:textId="77777777" w:rsidR="63650A7D" w:rsidRDefault="63650A7D" w:rsidP="008540BC">
      <w:pPr>
        <w:pStyle w:val="Opsommingnummer1eniveauIKNL"/>
        <w:numPr>
          <w:ilvl w:val="0"/>
          <w:numId w:val="46"/>
        </w:numPr>
        <w:spacing w:line="276" w:lineRule="auto"/>
      </w:pPr>
      <w:r w:rsidRPr="63650A7D">
        <w:rPr>
          <w:rFonts w:cs="Arial"/>
          <w:b/>
          <w:bCs/>
        </w:rPr>
        <w:t xml:space="preserve">Inspiratie sessie </w:t>
      </w:r>
    </w:p>
    <w:p w14:paraId="41725282" w14:textId="77777777" w:rsidR="00C533C8" w:rsidRDefault="00C533C8" w:rsidP="008540BC">
      <w:pPr>
        <w:spacing w:after="0"/>
        <w:ind w:left="360"/>
        <w:rPr>
          <w:rFonts w:ascii="Arial" w:hAnsi="Arial" w:cs="Arial"/>
          <w:sz w:val="18"/>
          <w:szCs w:val="18"/>
          <w:lang w:val="nl-NL"/>
        </w:rPr>
      </w:pPr>
      <w:r w:rsidRPr="00C533C8">
        <w:rPr>
          <w:rFonts w:ascii="Arial" w:hAnsi="Arial" w:cs="Arial"/>
          <w:sz w:val="18"/>
          <w:szCs w:val="18"/>
          <w:lang w:val="nl-NL"/>
        </w:rPr>
        <w:t xml:space="preserve">Sanne Engelen: </w:t>
      </w:r>
      <w:proofErr w:type="spellStart"/>
      <w:r w:rsidRPr="00C533C8">
        <w:rPr>
          <w:rFonts w:ascii="Arial" w:hAnsi="Arial" w:cs="Arial"/>
          <w:sz w:val="18"/>
          <w:szCs w:val="18"/>
          <w:lang w:val="nl-NL"/>
        </w:rPr>
        <w:t>Enose</w:t>
      </w:r>
      <w:proofErr w:type="spellEnd"/>
    </w:p>
    <w:p w14:paraId="37F55527" w14:textId="48291BDF" w:rsidR="00C533C8" w:rsidRPr="00C533C8" w:rsidRDefault="00F44C26" w:rsidP="008540BC">
      <w:pPr>
        <w:spacing w:after="0"/>
        <w:ind w:left="360"/>
        <w:rPr>
          <w:rFonts w:ascii="Arial" w:hAnsi="Arial" w:cs="Arial"/>
          <w:sz w:val="18"/>
          <w:szCs w:val="18"/>
          <w:lang w:val="nl-NL"/>
        </w:rPr>
      </w:pPr>
      <w:r>
        <w:rPr>
          <w:rFonts w:ascii="Arial" w:hAnsi="Arial" w:cs="Arial"/>
          <w:sz w:val="18"/>
          <w:szCs w:val="18"/>
          <w:lang w:val="nl-NL"/>
        </w:rPr>
        <w:t xml:space="preserve">Doel </w:t>
      </w:r>
      <w:r w:rsidR="008130BD">
        <w:rPr>
          <w:rFonts w:ascii="Arial" w:hAnsi="Arial" w:cs="Arial"/>
          <w:sz w:val="18"/>
          <w:szCs w:val="18"/>
          <w:lang w:val="nl-NL"/>
        </w:rPr>
        <w:t xml:space="preserve">is </w:t>
      </w:r>
      <w:r>
        <w:rPr>
          <w:rFonts w:ascii="Arial" w:hAnsi="Arial" w:cs="Arial"/>
          <w:sz w:val="18"/>
          <w:szCs w:val="18"/>
          <w:lang w:val="nl-NL"/>
        </w:rPr>
        <w:t>het v</w:t>
      </w:r>
      <w:r w:rsidR="00C533C8">
        <w:rPr>
          <w:rFonts w:ascii="Arial" w:hAnsi="Arial" w:cs="Arial"/>
          <w:sz w:val="18"/>
          <w:szCs w:val="18"/>
          <w:lang w:val="nl-NL"/>
        </w:rPr>
        <w:t xml:space="preserve">erbeteren van het voorspellen van </w:t>
      </w:r>
      <w:r w:rsidR="00603985">
        <w:rPr>
          <w:rFonts w:ascii="Arial" w:hAnsi="Arial" w:cs="Arial"/>
          <w:sz w:val="18"/>
          <w:szCs w:val="18"/>
          <w:lang w:val="nl-NL"/>
        </w:rPr>
        <w:t xml:space="preserve">wel/niet aanwezig zijn van </w:t>
      </w:r>
      <w:r w:rsidR="00C533C8">
        <w:rPr>
          <w:rFonts w:ascii="Arial" w:hAnsi="Arial" w:cs="Arial"/>
          <w:sz w:val="18"/>
          <w:szCs w:val="18"/>
          <w:lang w:val="nl-NL"/>
        </w:rPr>
        <w:t>een maligniteit.</w:t>
      </w:r>
      <w:r>
        <w:rPr>
          <w:rFonts w:ascii="Arial" w:hAnsi="Arial" w:cs="Arial"/>
          <w:sz w:val="18"/>
          <w:szCs w:val="18"/>
          <w:lang w:val="nl-NL"/>
        </w:rPr>
        <w:t xml:space="preserve"> Momenteel goede resultaten voor </w:t>
      </w:r>
      <w:r w:rsidR="00EE103D">
        <w:rPr>
          <w:rFonts w:ascii="Arial" w:hAnsi="Arial" w:cs="Arial"/>
          <w:sz w:val="18"/>
          <w:szCs w:val="18"/>
          <w:lang w:val="nl-NL"/>
        </w:rPr>
        <w:t xml:space="preserve">wat betreft de negatief voorspellende waarde. </w:t>
      </w:r>
      <w:proofErr w:type="spellStart"/>
      <w:r w:rsidR="00EE103D">
        <w:rPr>
          <w:rFonts w:ascii="Arial" w:hAnsi="Arial" w:cs="Arial"/>
          <w:sz w:val="18"/>
          <w:szCs w:val="18"/>
          <w:lang w:val="nl-NL"/>
        </w:rPr>
        <w:t>Patienten</w:t>
      </w:r>
      <w:proofErr w:type="spellEnd"/>
      <w:r w:rsidR="00EE103D">
        <w:rPr>
          <w:rFonts w:ascii="Arial" w:hAnsi="Arial" w:cs="Arial"/>
          <w:sz w:val="18"/>
          <w:szCs w:val="18"/>
          <w:lang w:val="nl-NL"/>
        </w:rPr>
        <w:t xml:space="preserve"> met </w:t>
      </w:r>
      <w:proofErr w:type="spellStart"/>
      <w:r w:rsidR="00EE103D">
        <w:rPr>
          <w:rFonts w:ascii="Arial" w:hAnsi="Arial" w:cs="Arial"/>
          <w:sz w:val="18"/>
          <w:szCs w:val="18"/>
          <w:lang w:val="nl-NL"/>
        </w:rPr>
        <w:t>uislagen</w:t>
      </w:r>
      <w:proofErr w:type="spellEnd"/>
      <w:r w:rsidR="00EE103D">
        <w:rPr>
          <w:rFonts w:ascii="Arial" w:hAnsi="Arial" w:cs="Arial"/>
          <w:sz w:val="18"/>
          <w:szCs w:val="18"/>
          <w:lang w:val="nl-NL"/>
        </w:rPr>
        <w:t xml:space="preserve"> B3, 4, 5 k</w:t>
      </w:r>
      <w:r w:rsidR="00603985">
        <w:rPr>
          <w:rFonts w:ascii="Arial" w:hAnsi="Arial" w:cs="Arial"/>
          <w:sz w:val="18"/>
          <w:szCs w:val="18"/>
          <w:lang w:val="nl-NL"/>
        </w:rPr>
        <w:t>u</w:t>
      </w:r>
      <w:r w:rsidR="00EE103D">
        <w:rPr>
          <w:rFonts w:ascii="Arial" w:hAnsi="Arial" w:cs="Arial"/>
          <w:sz w:val="18"/>
          <w:szCs w:val="18"/>
          <w:lang w:val="nl-NL"/>
        </w:rPr>
        <w:t xml:space="preserve">n je daarmee een </w:t>
      </w:r>
      <w:r w:rsidR="00E82A47">
        <w:rPr>
          <w:rFonts w:ascii="Arial" w:hAnsi="Arial" w:cs="Arial"/>
          <w:sz w:val="18"/>
          <w:szCs w:val="18"/>
          <w:lang w:val="nl-NL"/>
        </w:rPr>
        <w:t xml:space="preserve">diagnostische ingreep besparen. De positief voorspellende waarde is momenteel nog minder goed. De </w:t>
      </w:r>
      <w:proofErr w:type="spellStart"/>
      <w:r w:rsidR="00E82A47">
        <w:rPr>
          <w:rFonts w:ascii="Arial" w:hAnsi="Arial" w:cs="Arial"/>
          <w:sz w:val="18"/>
          <w:szCs w:val="18"/>
          <w:lang w:val="nl-NL"/>
        </w:rPr>
        <w:t>Enose</w:t>
      </w:r>
      <w:proofErr w:type="spellEnd"/>
      <w:r w:rsidR="00E82A47">
        <w:rPr>
          <w:rFonts w:ascii="Arial" w:hAnsi="Arial" w:cs="Arial"/>
          <w:sz w:val="18"/>
          <w:szCs w:val="18"/>
          <w:lang w:val="nl-NL"/>
        </w:rPr>
        <w:t xml:space="preserve"> is nu single center getest</w:t>
      </w:r>
      <w:r w:rsidR="0089202E">
        <w:rPr>
          <w:rFonts w:ascii="Arial" w:hAnsi="Arial" w:cs="Arial"/>
          <w:sz w:val="18"/>
          <w:szCs w:val="18"/>
          <w:lang w:val="nl-NL"/>
        </w:rPr>
        <w:t xml:space="preserve">, nu de stap om op te schalen naar meerdere centra. </w:t>
      </w:r>
    </w:p>
    <w:p w14:paraId="59D08D63" w14:textId="77777777" w:rsidR="0089202E" w:rsidRDefault="0089202E" w:rsidP="008540BC">
      <w:pPr>
        <w:spacing w:after="0"/>
        <w:ind w:left="360"/>
        <w:rPr>
          <w:rFonts w:ascii="Arial" w:hAnsi="Arial" w:cs="Arial"/>
          <w:sz w:val="18"/>
          <w:szCs w:val="18"/>
          <w:lang w:val="nl-NL"/>
        </w:rPr>
      </w:pPr>
    </w:p>
    <w:p w14:paraId="30CCEF19" w14:textId="77777777" w:rsidR="00C533C8" w:rsidRDefault="00C533C8" w:rsidP="008540BC">
      <w:pPr>
        <w:spacing w:after="0"/>
        <w:ind w:left="360"/>
        <w:rPr>
          <w:rFonts w:ascii="Arial" w:hAnsi="Arial" w:cs="Arial"/>
          <w:sz w:val="18"/>
          <w:szCs w:val="18"/>
          <w:lang w:val="nl-NL"/>
        </w:rPr>
      </w:pPr>
      <w:r w:rsidRPr="00C533C8">
        <w:rPr>
          <w:rFonts w:ascii="Arial" w:hAnsi="Arial" w:cs="Arial"/>
          <w:sz w:val="18"/>
          <w:szCs w:val="18"/>
          <w:lang w:val="nl-NL"/>
        </w:rPr>
        <w:t xml:space="preserve">Wouter </w:t>
      </w:r>
      <w:proofErr w:type="spellStart"/>
      <w:r w:rsidRPr="00C533C8">
        <w:rPr>
          <w:rFonts w:ascii="Arial" w:hAnsi="Arial" w:cs="Arial"/>
          <w:sz w:val="18"/>
          <w:szCs w:val="18"/>
          <w:lang w:val="nl-NL"/>
        </w:rPr>
        <w:t>Zandee</w:t>
      </w:r>
      <w:proofErr w:type="spellEnd"/>
      <w:r w:rsidRPr="00C533C8">
        <w:rPr>
          <w:rFonts w:ascii="Arial" w:hAnsi="Arial" w:cs="Arial"/>
          <w:sz w:val="18"/>
          <w:szCs w:val="18"/>
          <w:lang w:val="nl-NL"/>
        </w:rPr>
        <w:t>: Website</w:t>
      </w:r>
      <w:r w:rsidR="0089202E">
        <w:rPr>
          <w:rFonts w:ascii="Arial" w:hAnsi="Arial" w:cs="Arial"/>
          <w:sz w:val="18"/>
          <w:szCs w:val="18"/>
          <w:lang w:val="nl-NL"/>
        </w:rPr>
        <w:t xml:space="preserve"> DTCG</w:t>
      </w:r>
    </w:p>
    <w:p w14:paraId="55642B6E" w14:textId="77777777" w:rsidR="0089202E" w:rsidRDefault="006C052E" w:rsidP="008540BC">
      <w:pPr>
        <w:spacing w:after="0"/>
        <w:ind w:left="360"/>
        <w:rPr>
          <w:rFonts w:ascii="Arial" w:hAnsi="Arial" w:cs="Arial"/>
          <w:sz w:val="18"/>
          <w:szCs w:val="18"/>
          <w:lang w:val="nl-NL"/>
        </w:rPr>
      </w:pPr>
      <w:r>
        <w:rPr>
          <w:rFonts w:ascii="Arial" w:hAnsi="Arial" w:cs="Arial"/>
          <w:sz w:val="18"/>
          <w:szCs w:val="18"/>
          <w:lang w:val="nl-NL"/>
        </w:rPr>
        <w:t xml:space="preserve">De website richt zich op de professionals. </w:t>
      </w:r>
      <w:r w:rsidR="00EE2C10">
        <w:rPr>
          <w:rFonts w:ascii="Arial" w:hAnsi="Arial" w:cs="Arial"/>
          <w:sz w:val="18"/>
          <w:szCs w:val="18"/>
          <w:lang w:val="nl-NL"/>
        </w:rPr>
        <w:t>Start met 3 leden om website up-to-date te houden. Voorstel om na 1 a 2 jaar te wisselen om zo website up-to-date te houden en kosten te besparen.</w:t>
      </w:r>
    </w:p>
    <w:p w14:paraId="7EE308A7" w14:textId="77777777" w:rsidR="0044282F" w:rsidRPr="00C533C8" w:rsidRDefault="0044282F" w:rsidP="008540BC">
      <w:pPr>
        <w:spacing w:after="0"/>
        <w:ind w:left="360"/>
        <w:rPr>
          <w:rFonts w:ascii="Arial" w:hAnsi="Arial" w:cs="Arial"/>
          <w:sz w:val="18"/>
          <w:szCs w:val="18"/>
          <w:lang w:val="nl-NL"/>
        </w:rPr>
      </w:pPr>
    </w:p>
    <w:p w14:paraId="66CFEBDF" w14:textId="77777777" w:rsidR="00C533C8" w:rsidRDefault="00C533C8" w:rsidP="008540BC">
      <w:pPr>
        <w:spacing w:after="0"/>
        <w:ind w:left="360"/>
        <w:rPr>
          <w:rFonts w:ascii="Arial" w:hAnsi="Arial" w:cs="Arial"/>
          <w:sz w:val="18"/>
          <w:szCs w:val="18"/>
          <w:lang w:val="nl-NL"/>
        </w:rPr>
      </w:pPr>
      <w:r w:rsidRPr="00C533C8">
        <w:rPr>
          <w:rFonts w:ascii="Arial" w:hAnsi="Arial" w:cs="Arial"/>
          <w:sz w:val="18"/>
          <w:szCs w:val="18"/>
          <w:lang w:val="nl-NL"/>
        </w:rPr>
        <w:t>Pascal Jonker/Madelon Metman: Fluorescentie</w:t>
      </w:r>
    </w:p>
    <w:p w14:paraId="6AD51135" w14:textId="77777777" w:rsidR="001D40CA" w:rsidRDefault="001D40CA" w:rsidP="008540BC">
      <w:pPr>
        <w:spacing w:after="0"/>
        <w:ind w:left="360"/>
        <w:rPr>
          <w:rFonts w:ascii="Arial" w:hAnsi="Arial" w:cs="Arial"/>
          <w:sz w:val="18"/>
          <w:szCs w:val="18"/>
          <w:lang w:val="nl-NL"/>
        </w:rPr>
      </w:pPr>
      <w:r>
        <w:rPr>
          <w:rFonts w:ascii="Arial" w:hAnsi="Arial" w:cs="Arial"/>
          <w:sz w:val="18"/>
          <w:szCs w:val="18"/>
          <w:lang w:val="nl-NL"/>
        </w:rPr>
        <w:t xml:space="preserve">MET tracer TARGET studie. De eerste uitkomstmaat is of het veilig te gebruiken is.  </w:t>
      </w:r>
    </w:p>
    <w:p w14:paraId="0B01FFBD" w14:textId="77777777" w:rsidR="001D40CA" w:rsidRPr="00C533C8" w:rsidRDefault="001D40CA" w:rsidP="008540BC">
      <w:pPr>
        <w:spacing w:after="0"/>
        <w:ind w:left="360"/>
        <w:rPr>
          <w:rFonts w:ascii="Arial" w:hAnsi="Arial" w:cs="Arial"/>
          <w:sz w:val="18"/>
          <w:szCs w:val="18"/>
          <w:lang w:val="nl-NL"/>
        </w:rPr>
      </w:pPr>
    </w:p>
    <w:p w14:paraId="66BCB546" w14:textId="77777777" w:rsidR="00C533C8" w:rsidRPr="00824A6A" w:rsidRDefault="00C533C8" w:rsidP="008540BC">
      <w:pPr>
        <w:spacing w:after="0"/>
        <w:ind w:left="360"/>
        <w:rPr>
          <w:rFonts w:ascii="Arial" w:hAnsi="Arial" w:cs="Arial"/>
          <w:sz w:val="18"/>
          <w:szCs w:val="18"/>
          <w:lang w:val="nl-NL"/>
        </w:rPr>
      </w:pPr>
      <w:r w:rsidRPr="00824A6A">
        <w:rPr>
          <w:rFonts w:ascii="Arial" w:hAnsi="Arial" w:cs="Arial"/>
          <w:sz w:val="18"/>
          <w:szCs w:val="18"/>
          <w:lang w:val="nl-NL"/>
        </w:rPr>
        <w:t xml:space="preserve">Tessa van Ginhoven: Discrete </w:t>
      </w:r>
      <w:proofErr w:type="spellStart"/>
      <w:r w:rsidRPr="00824A6A">
        <w:rPr>
          <w:rFonts w:ascii="Arial" w:hAnsi="Arial" w:cs="Arial"/>
          <w:sz w:val="18"/>
          <w:szCs w:val="18"/>
          <w:lang w:val="nl-NL"/>
        </w:rPr>
        <w:t>choice</w:t>
      </w:r>
      <w:proofErr w:type="spellEnd"/>
    </w:p>
    <w:p w14:paraId="00CEA003" w14:textId="6C06F8E9" w:rsidR="0068354D" w:rsidRPr="0068354D" w:rsidRDefault="0077344B" w:rsidP="008540BC">
      <w:pPr>
        <w:spacing w:after="0"/>
        <w:ind w:left="360"/>
        <w:rPr>
          <w:rFonts w:ascii="Arial" w:hAnsi="Arial" w:cs="Arial"/>
          <w:sz w:val="18"/>
          <w:szCs w:val="18"/>
          <w:u w:val="single"/>
          <w:lang w:val="nl-NL"/>
        </w:rPr>
      </w:pPr>
      <w:r w:rsidRPr="00824A6A">
        <w:rPr>
          <w:rFonts w:ascii="Arial" w:hAnsi="Arial" w:cs="Arial"/>
          <w:bCs/>
          <w:sz w:val="18"/>
          <w:szCs w:val="18"/>
          <w:lang w:val="nl-NL"/>
        </w:rPr>
        <w:t xml:space="preserve">Doel om </w:t>
      </w:r>
      <w:r w:rsidR="00401116" w:rsidRPr="00824A6A">
        <w:rPr>
          <w:rFonts w:ascii="Arial" w:hAnsi="Arial" w:cs="Arial"/>
          <w:bCs/>
          <w:sz w:val="18"/>
          <w:szCs w:val="18"/>
          <w:lang w:val="nl-NL"/>
        </w:rPr>
        <w:t xml:space="preserve">inzage te krijgen hoe patiënten kiezen en welke informatie de patiënt hierbij nodig heeft. </w:t>
      </w:r>
      <w:r w:rsidR="00401116" w:rsidRPr="00531B3A">
        <w:rPr>
          <w:rFonts w:ascii="Arial" w:hAnsi="Arial" w:cs="Arial"/>
          <w:bCs/>
          <w:sz w:val="18"/>
          <w:szCs w:val="18"/>
          <w:lang w:val="nl-NL"/>
        </w:rPr>
        <w:t xml:space="preserve">Hiervoor zijn 350 patiënten nodig en zorgprofessionals. </w:t>
      </w:r>
      <w:r w:rsidR="00401116" w:rsidRPr="00824A6A">
        <w:rPr>
          <w:rFonts w:ascii="Arial" w:hAnsi="Arial" w:cs="Arial"/>
          <w:bCs/>
          <w:sz w:val="18"/>
          <w:szCs w:val="18"/>
          <w:lang w:val="nl-NL"/>
        </w:rPr>
        <w:t xml:space="preserve">Iedereen kan meedoen ook mensen die de behandeling reeds hebben ondergaan. </w:t>
      </w:r>
      <w:r w:rsidR="0068354D">
        <w:rPr>
          <w:rFonts w:ascii="Arial" w:hAnsi="Arial" w:cs="Arial"/>
          <w:bCs/>
          <w:sz w:val="18"/>
          <w:szCs w:val="18"/>
          <w:lang w:val="nl-NL"/>
        </w:rPr>
        <w:t>O</w:t>
      </w:r>
      <w:r w:rsidR="00824A6A" w:rsidRPr="00824A6A">
        <w:rPr>
          <w:rFonts w:ascii="Arial" w:hAnsi="Arial" w:cs="Arial"/>
          <w:sz w:val="18"/>
          <w:szCs w:val="18"/>
          <w:lang w:val="nl-NL"/>
        </w:rPr>
        <w:t xml:space="preserve">proep tot deelname via </w:t>
      </w:r>
      <w:hyperlink r:id="rId13" w:history="1">
        <w:r w:rsidR="00824A6A" w:rsidRPr="0080165A">
          <w:rPr>
            <w:rStyle w:val="Hyperlink"/>
            <w:rFonts w:ascii="Arial" w:hAnsi="Arial" w:cs="Arial"/>
            <w:color w:val="00B0F0"/>
            <w:sz w:val="18"/>
            <w:szCs w:val="18"/>
            <w:u w:val="single"/>
            <w:lang w:val="nl-NL"/>
          </w:rPr>
          <w:t>www.schildklierkeuze.nl</w:t>
        </w:r>
      </w:hyperlink>
    </w:p>
    <w:p w14:paraId="718032A4" w14:textId="40E813CD" w:rsidR="0077344B" w:rsidRPr="00345EE9" w:rsidRDefault="00824A6A" w:rsidP="008540BC">
      <w:pPr>
        <w:spacing w:after="0"/>
        <w:ind w:left="360"/>
        <w:rPr>
          <w:rFonts w:cs="Arial"/>
          <w:bCs/>
          <w:lang w:val="nl-NL"/>
        </w:rPr>
      </w:pPr>
      <w:r w:rsidRPr="00824A6A">
        <w:rPr>
          <w:rFonts w:ascii="Arial" w:hAnsi="Arial" w:cs="Arial"/>
          <w:sz w:val="18"/>
          <w:szCs w:val="18"/>
          <w:lang w:val="nl-NL"/>
        </w:rPr>
        <w:t xml:space="preserve">Zowel voor artsen, gezonde mensen en mensen die ooit een schildklierknobbel hebben gehad of Graves hebben. </w:t>
      </w:r>
    </w:p>
    <w:p w14:paraId="5E23A235" w14:textId="77777777" w:rsidR="0077344B" w:rsidRDefault="0077344B" w:rsidP="008540BC">
      <w:pPr>
        <w:spacing w:after="0"/>
        <w:ind w:left="360"/>
        <w:rPr>
          <w:rFonts w:ascii="Arial" w:hAnsi="Arial" w:cs="Arial"/>
          <w:sz w:val="18"/>
          <w:szCs w:val="18"/>
          <w:lang w:val="nl-NL"/>
        </w:rPr>
      </w:pPr>
    </w:p>
    <w:p w14:paraId="1812A2FF" w14:textId="77777777" w:rsidR="00C533C8" w:rsidRPr="00C533C8" w:rsidRDefault="00C533C8" w:rsidP="008540BC">
      <w:pPr>
        <w:spacing w:after="0"/>
        <w:ind w:left="360"/>
        <w:rPr>
          <w:rFonts w:ascii="Arial" w:hAnsi="Arial" w:cs="Arial"/>
          <w:sz w:val="18"/>
          <w:szCs w:val="18"/>
          <w:lang w:val="nl-NL"/>
        </w:rPr>
      </w:pPr>
      <w:r w:rsidRPr="00C533C8">
        <w:rPr>
          <w:rFonts w:ascii="Arial" w:hAnsi="Arial" w:cs="Arial"/>
          <w:sz w:val="18"/>
          <w:szCs w:val="18"/>
          <w:lang w:val="nl-NL"/>
        </w:rPr>
        <w:t>Adrienne Brouwer: ATC</w:t>
      </w:r>
    </w:p>
    <w:p w14:paraId="158F4FC8" w14:textId="1527986D" w:rsidR="00401116" w:rsidRPr="00300E7C" w:rsidRDefault="00401116" w:rsidP="008540BC">
      <w:pPr>
        <w:spacing w:after="0"/>
        <w:ind w:left="360"/>
        <w:rPr>
          <w:rFonts w:ascii="Arial" w:hAnsi="Arial" w:cs="Arial"/>
          <w:sz w:val="18"/>
          <w:szCs w:val="18"/>
          <w:lang w:val="nl-NL"/>
        </w:rPr>
      </w:pPr>
      <w:r w:rsidRPr="00300E7C">
        <w:rPr>
          <w:rFonts w:ascii="Arial" w:hAnsi="Arial" w:cs="Arial"/>
          <w:sz w:val="18"/>
          <w:szCs w:val="18"/>
          <w:lang w:val="nl-NL"/>
        </w:rPr>
        <w:t xml:space="preserve">Adrienne </w:t>
      </w:r>
      <w:r>
        <w:rPr>
          <w:rFonts w:ascii="Arial" w:hAnsi="Arial" w:cs="Arial"/>
          <w:sz w:val="18"/>
          <w:szCs w:val="18"/>
          <w:lang w:val="nl-NL"/>
        </w:rPr>
        <w:t xml:space="preserve">presenteert </w:t>
      </w:r>
      <w:r w:rsidRPr="00300E7C">
        <w:rPr>
          <w:rFonts w:ascii="Arial" w:hAnsi="Arial" w:cs="Arial"/>
          <w:sz w:val="18"/>
          <w:szCs w:val="18"/>
          <w:lang w:val="nl-NL"/>
        </w:rPr>
        <w:t xml:space="preserve">het zorgtraject </w:t>
      </w:r>
      <w:proofErr w:type="spellStart"/>
      <w:r w:rsidRPr="00300E7C">
        <w:rPr>
          <w:rFonts w:ascii="Arial" w:hAnsi="Arial" w:cs="Arial"/>
          <w:sz w:val="18"/>
          <w:szCs w:val="18"/>
          <w:lang w:val="nl-NL"/>
        </w:rPr>
        <w:t>anaplastisch</w:t>
      </w:r>
      <w:proofErr w:type="spellEnd"/>
      <w:r w:rsidRPr="00300E7C">
        <w:rPr>
          <w:rFonts w:ascii="Arial" w:hAnsi="Arial" w:cs="Arial"/>
          <w:sz w:val="18"/>
          <w:szCs w:val="18"/>
          <w:lang w:val="nl-NL"/>
        </w:rPr>
        <w:t xml:space="preserve"> </w:t>
      </w:r>
      <w:r w:rsidR="00F90E69">
        <w:rPr>
          <w:rFonts w:ascii="Arial" w:hAnsi="Arial" w:cs="Arial"/>
          <w:sz w:val="18"/>
          <w:szCs w:val="18"/>
          <w:lang w:val="nl-NL"/>
        </w:rPr>
        <w:t>s</w:t>
      </w:r>
      <w:r w:rsidRPr="00300E7C">
        <w:rPr>
          <w:rFonts w:ascii="Arial" w:hAnsi="Arial" w:cs="Arial"/>
          <w:sz w:val="18"/>
          <w:szCs w:val="18"/>
          <w:lang w:val="nl-NL"/>
        </w:rPr>
        <w:t xml:space="preserve">childkliercarcinoom in het UMCG. </w:t>
      </w:r>
      <w:r w:rsidR="00F90E69">
        <w:rPr>
          <w:rFonts w:ascii="Arial" w:hAnsi="Arial" w:cs="Arial"/>
          <w:sz w:val="18"/>
          <w:szCs w:val="18"/>
          <w:lang w:val="nl-NL"/>
        </w:rPr>
        <w:t xml:space="preserve">Doel </w:t>
      </w:r>
      <w:r w:rsidRPr="00300E7C">
        <w:rPr>
          <w:rFonts w:ascii="Arial" w:hAnsi="Arial" w:cs="Arial"/>
          <w:sz w:val="18"/>
          <w:szCs w:val="18"/>
          <w:lang w:val="nl-NL"/>
        </w:rPr>
        <w:t xml:space="preserve">is een efficiëntere route voor deze zeldzame groep patiënten. Het zorgtraject is zo ingericht dat alle diagnostiek binnen 48 uur wordt verricht inclusief de bespreking van de uitslag in een mini MDO. Dit zorgt voor snelle duidelijkheid richting de patiënt wat heel wenselijk is.    </w:t>
      </w:r>
    </w:p>
    <w:p w14:paraId="35F46F64" w14:textId="77777777" w:rsidR="00401116" w:rsidRPr="00300E7C" w:rsidRDefault="00401116" w:rsidP="008540BC">
      <w:pPr>
        <w:spacing w:after="0"/>
        <w:ind w:left="360"/>
        <w:rPr>
          <w:rFonts w:ascii="Arial" w:hAnsi="Arial" w:cs="Arial"/>
          <w:sz w:val="18"/>
          <w:szCs w:val="18"/>
          <w:lang w:val="nl-NL"/>
        </w:rPr>
      </w:pPr>
    </w:p>
    <w:p w14:paraId="1AFBA36B" w14:textId="77777777" w:rsidR="00C533C8" w:rsidRPr="00C533C8" w:rsidRDefault="00C533C8" w:rsidP="008540BC">
      <w:pPr>
        <w:spacing w:after="0"/>
        <w:ind w:left="360"/>
        <w:rPr>
          <w:rFonts w:ascii="Arial" w:hAnsi="Arial" w:cs="Arial"/>
          <w:sz w:val="18"/>
          <w:szCs w:val="18"/>
          <w:lang w:val="nl-NL"/>
        </w:rPr>
      </w:pPr>
      <w:r w:rsidRPr="00C533C8">
        <w:rPr>
          <w:rFonts w:ascii="Arial" w:hAnsi="Arial" w:cs="Arial"/>
          <w:sz w:val="18"/>
          <w:szCs w:val="18"/>
          <w:lang w:val="nl-NL"/>
        </w:rPr>
        <w:t>Romana Netea</w:t>
      </w:r>
      <w:r w:rsidR="00F56674" w:rsidRPr="00F56674">
        <w:rPr>
          <w:rFonts w:ascii="Arial" w:hAnsi="Arial" w:cs="Arial"/>
          <w:sz w:val="18"/>
          <w:szCs w:val="18"/>
          <w:lang w:val="nl-NL"/>
        </w:rPr>
        <w:t>-Maier</w:t>
      </w:r>
      <w:r w:rsidRPr="00C533C8">
        <w:rPr>
          <w:rFonts w:ascii="Arial" w:hAnsi="Arial" w:cs="Arial"/>
          <w:sz w:val="18"/>
          <w:szCs w:val="18"/>
          <w:lang w:val="nl-NL"/>
        </w:rPr>
        <w:t xml:space="preserve">: </w:t>
      </w:r>
      <w:proofErr w:type="spellStart"/>
      <w:r w:rsidRPr="00C533C8">
        <w:rPr>
          <w:rFonts w:ascii="Arial" w:hAnsi="Arial" w:cs="Arial"/>
          <w:sz w:val="18"/>
          <w:szCs w:val="18"/>
          <w:lang w:val="nl-NL"/>
        </w:rPr>
        <w:t>Redifferentiatie</w:t>
      </w:r>
      <w:proofErr w:type="spellEnd"/>
      <w:r w:rsidRPr="00C533C8">
        <w:rPr>
          <w:rFonts w:ascii="Arial" w:hAnsi="Arial" w:cs="Arial"/>
          <w:sz w:val="18"/>
          <w:szCs w:val="18"/>
          <w:lang w:val="nl-NL"/>
        </w:rPr>
        <w:t xml:space="preserve"> met digoxine in RAI-refractair DTC</w:t>
      </w:r>
    </w:p>
    <w:p w14:paraId="4CCC89F6" w14:textId="25C4AE8E" w:rsidR="00BB3DE6" w:rsidRDefault="00BB3DE6" w:rsidP="008540BC">
      <w:pPr>
        <w:spacing w:after="0"/>
        <w:ind w:left="360"/>
        <w:rPr>
          <w:rFonts w:ascii="Arial" w:hAnsi="Arial" w:cs="Arial"/>
          <w:sz w:val="18"/>
          <w:szCs w:val="18"/>
          <w:lang w:val="nl-NL"/>
        </w:rPr>
      </w:pPr>
      <w:r w:rsidRPr="003E70C6">
        <w:rPr>
          <w:rFonts w:ascii="Arial" w:hAnsi="Arial" w:cs="Arial"/>
          <w:sz w:val="18"/>
          <w:szCs w:val="18"/>
          <w:lang w:val="nl-NL"/>
        </w:rPr>
        <w:lastRenderedPageBreak/>
        <w:t>Ref</w:t>
      </w:r>
      <w:r w:rsidR="005719E1">
        <w:rPr>
          <w:rFonts w:ascii="Arial" w:hAnsi="Arial" w:cs="Arial"/>
          <w:sz w:val="18"/>
          <w:szCs w:val="18"/>
          <w:lang w:val="nl-NL"/>
        </w:rPr>
        <w:t xml:space="preserve">ractaire </w:t>
      </w:r>
      <w:r>
        <w:rPr>
          <w:rFonts w:ascii="Arial" w:hAnsi="Arial" w:cs="Arial"/>
          <w:sz w:val="18"/>
          <w:szCs w:val="18"/>
          <w:lang w:val="nl-NL"/>
        </w:rPr>
        <w:t>patiënten</w:t>
      </w:r>
      <w:r w:rsidR="00694123">
        <w:rPr>
          <w:rFonts w:ascii="Arial" w:hAnsi="Arial" w:cs="Arial"/>
          <w:sz w:val="18"/>
          <w:szCs w:val="18"/>
          <w:lang w:val="nl-NL"/>
        </w:rPr>
        <w:t xml:space="preserve">, </w:t>
      </w:r>
      <w:r>
        <w:rPr>
          <w:rFonts w:ascii="Arial" w:hAnsi="Arial" w:cs="Arial"/>
          <w:sz w:val="18"/>
          <w:szCs w:val="18"/>
          <w:lang w:val="nl-NL"/>
        </w:rPr>
        <w:t xml:space="preserve">mogelijk </w:t>
      </w:r>
      <w:r w:rsidR="00694123">
        <w:rPr>
          <w:rFonts w:ascii="Arial" w:hAnsi="Arial" w:cs="Arial"/>
          <w:sz w:val="18"/>
          <w:szCs w:val="18"/>
          <w:lang w:val="nl-NL"/>
        </w:rPr>
        <w:t>het</w:t>
      </w:r>
      <w:r w:rsidRPr="003E70C6">
        <w:rPr>
          <w:rFonts w:ascii="Arial" w:hAnsi="Arial" w:cs="Arial"/>
          <w:sz w:val="18"/>
          <w:szCs w:val="18"/>
          <w:lang w:val="nl-NL"/>
        </w:rPr>
        <w:t xml:space="preserve"> verlies van </w:t>
      </w:r>
      <w:proofErr w:type="spellStart"/>
      <w:r w:rsidRPr="003E70C6">
        <w:rPr>
          <w:rFonts w:ascii="Arial" w:hAnsi="Arial" w:cs="Arial"/>
          <w:sz w:val="18"/>
          <w:szCs w:val="18"/>
          <w:lang w:val="nl-NL"/>
        </w:rPr>
        <w:t>auto</w:t>
      </w:r>
      <w:r w:rsidR="002B12BA">
        <w:rPr>
          <w:rFonts w:ascii="Arial" w:hAnsi="Arial" w:cs="Arial"/>
          <w:sz w:val="18"/>
          <w:szCs w:val="18"/>
          <w:lang w:val="nl-NL"/>
        </w:rPr>
        <w:t>fagie</w:t>
      </w:r>
      <w:proofErr w:type="spellEnd"/>
      <w:r w:rsidRPr="003E70C6">
        <w:rPr>
          <w:rFonts w:ascii="Arial" w:hAnsi="Arial" w:cs="Arial"/>
          <w:sz w:val="18"/>
          <w:szCs w:val="18"/>
          <w:lang w:val="nl-NL"/>
        </w:rPr>
        <w:t xml:space="preserve"> v</w:t>
      </w:r>
      <w:r>
        <w:rPr>
          <w:rFonts w:ascii="Arial" w:hAnsi="Arial" w:cs="Arial"/>
          <w:sz w:val="18"/>
          <w:szCs w:val="18"/>
          <w:lang w:val="nl-NL"/>
        </w:rPr>
        <w:t xml:space="preserve">eroorzaakt </w:t>
      </w:r>
      <w:r w:rsidR="00694123">
        <w:rPr>
          <w:rFonts w:ascii="Arial" w:hAnsi="Arial" w:cs="Arial"/>
          <w:sz w:val="18"/>
          <w:szCs w:val="18"/>
          <w:lang w:val="nl-NL"/>
        </w:rPr>
        <w:t xml:space="preserve">de </w:t>
      </w:r>
      <w:r>
        <w:rPr>
          <w:rFonts w:ascii="Arial" w:hAnsi="Arial" w:cs="Arial"/>
          <w:sz w:val="18"/>
          <w:szCs w:val="18"/>
          <w:lang w:val="nl-NL"/>
        </w:rPr>
        <w:t xml:space="preserve">slechte response op I-131. </w:t>
      </w:r>
      <w:r w:rsidR="00694123">
        <w:rPr>
          <w:rFonts w:ascii="Arial" w:hAnsi="Arial" w:cs="Arial"/>
          <w:sz w:val="18"/>
          <w:szCs w:val="18"/>
          <w:lang w:val="nl-NL"/>
        </w:rPr>
        <w:t xml:space="preserve">Hypothese is dat </w:t>
      </w:r>
      <w:r>
        <w:rPr>
          <w:rFonts w:ascii="Arial" w:hAnsi="Arial" w:cs="Arial"/>
          <w:sz w:val="18"/>
          <w:szCs w:val="18"/>
          <w:lang w:val="nl-NL"/>
        </w:rPr>
        <w:t>deze functie</w:t>
      </w:r>
      <w:r w:rsidR="00694123">
        <w:rPr>
          <w:rFonts w:ascii="Arial" w:hAnsi="Arial" w:cs="Arial"/>
          <w:sz w:val="18"/>
          <w:szCs w:val="18"/>
          <w:lang w:val="nl-NL"/>
        </w:rPr>
        <w:t xml:space="preserve"> hersteld kan worden</w:t>
      </w:r>
      <w:r>
        <w:rPr>
          <w:rFonts w:ascii="Arial" w:hAnsi="Arial" w:cs="Arial"/>
          <w:sz w:val="18"/>
          <w:szCs w:val="18"/>
          <w:lang w:val="nl-NL"/>
        </w:rPr>
        <w:t xml:space="preserve"> door gebruik</w:t>
      </w:r>
      <w:r w:rsidR="00694123">
        <w:rPr>
          <w:rFonts w:ascii="Arial" w:hAnsi="Arial" w:cs="Arial"/>
          <w:sz w:val="18"/>
          <w:szCs w:val="18"/>
          <w:lang w:val="nl-NL"/>
        </w:rPr>
        <w:t xml:space="preserve"> van</w:t>
      </w:r>
      <w:r w:rsidR="002B12BA">
        <w:rPr>
          <w:rFonts w:ascii="Arial" w:hAnsi="Arial" w:cs="Arial"/>
          <w:sz w:val="18"/>
          <w:szCs w:val="18"/>
          <w:lang w:val="nl-NL"/>
        </w:rPr>
        <w:t xml:space="preserve"> </w:t>
      </w:r>
      <w:r>
        <w:rPr>
          <w:rFonts w:ascii="Arial" w:hAnsi="Arial" w:cs="Arial"/>
          <w:sz w:val="18"/>
          <w:szCs w:val="18"/>
          <w:lang w:val="nl-NL"/>
        </w:rPr>
        <w:t>digoxin</w:t>
      </w:r>
      <w:r w:rsidR="002B12BA">
        <w:rPr>
          <w:rFonts w:ascii="Arial" w:hAnsi="Arial" w:cs="Arial"/>
          <w:sz w:val="18"/>
          <w:szCs w:val="18"/>
          <w:lang w:val="nl-NL"/>
        </w:rPr>
        <w:t>e</w:t>
      </w:r>
      <w:r>
        <w:rPr>
          <w:rFonts w:ascii="Arial" w:hAnsi="Arial" w:cs="Arial"/>
          <w:sz w:val="18"/>
          <w:szCs w:val="18"/>
          <w:lang w:val="nl-NL"/>
        </w:rPr>
        <w:t xml:space="preserve">. </w:t>
      </w:r>
      <w:r w:rsidR="00694123">
        <w:rPr>
          <w:rFonts w:ascii="Arial" w:hAnsi="Arial" w:cs="Arial"/>
          <w:sz w:val="18"/>
          <w:szCs w:val="18"/>
          <w:lang w:val="nl-NL"/>
        </w:rPr>
        <w:t>Dit is g</w:t>
      </w:r>
      <w:r>
        <w:rPr>
          <w:rFonts w:ascii="Arial" w:hAnsi="Arial" w:cs="Arial"/>
          <w:sz w:val="18"/>
          <w:szCs w:val="18"/>
          <w:lang w:val="nl-NL"/>
        </w:rPr>
        <w:t>etest op muizen</w:t>
      </w:r>
      <w:r w:rsidR="00694123">
        <w:rPr>
          <w:rFonts w:ascii="Arial" w:hAnsi="Arial" w:cs="Arial"/>
          <w:sz w:val="18"/>
          <w:szCs w:val="18"/>
          <w:lang w:val="nl-NL"/>
        </w:rPr>
        <w:t xml:space="preserve"> met het resultaa</w:t>
      </w:r>
      <w:r w:rsidR="00CF4D6F">
        <w:rPr>
          <w:rFonts w:ascii="Arial" w:hAnsi="Arial" w:cs="Arial"/>
          <w:sz w:val="18"/>
          <w:szCs w:val="18"/>
          <w:lang w:val="nl-NL"/>
        </w:rPr>
        <w:t>t s</w:t>
      </w:r>
      <w:r>
        <w:rPr>
          <w:rFonts w:ascii="Arial" w:hAnsi="Arial" w:cs="Arial"/>
          <w:sz w:val="18"/>
          <w:szCs w:val="18"/>
          <w:lang w:val="nl-NL"/>
        </w:rPr>
        <w:t>tabiel</w:t>
      </w:r>
      <w:r w:rsidR="00CF4D6F">
        <w:rPr>
          <w:rFonts w:ascii="Arial" w:hAnsi="Arial" w:cs="Arial"/>
          <w:sz w:val="18"/>
          <w:szCs w:val="18"/>
          <w:lang w:val="nl-NL"/>
        </w:rPr>
        <w:t>e</w:t>
      </w:r>
      <w:r>
        <w:rPr>
          <w:rFonts w:ascii="Arial" w:hAnsi="Arial" w:cs="Arial"/>
          <w:sz w:val="18"/>
          <w:szCs w:val="18"/>
          <w:lang w:val="nl-NL"/>
        </w:rPr>
        <w:t xml:space="preserve"> tumor</w:t>
      </w:r>
      <w:r w:rsidR="00CF4D6F">
        <w:rPr>
          <w:rFonts w:ascii="Arial" w:hAnsi="Arial" w:cs="Arial"/>
          <w:sz w:val="18"/>
          <w:szCs w:val="18"/>
          <w:lang w:val="nl-NL"/>
        </w:rPr>
        <w:t>,</w:t>
      </w:r>
      <w:r>
        <w:rPr>
          <w:rFonts w:ascii="Arial" w:hAnsi="Arial" w:cs="Arial"/>
          <w:sz w:val="18"/>
          <w:szCs w:val="18"/>
          <w:lang w:val="nl-NL"/>
        </w:rPr>
        <w:t xml:space="preserve"> geen tumorgroei en betere opname van I-131. </w:t>
      </w:r>
    </w:p>
    <w:p w14:paraId="5DD5747D" w14:textId="44D59449" w:rsidR="005140AD" w:rsidRDefault="00BB3DE6" w:rsidP="008540BC">
      <w:pPr>
        <w:spacing w:after="0"/>
        <w:ind w:left="360"/>
        <w:rPr>
          <w:rFonts w:ascii="Arial" w:hAnsi="Arial" w:cs="Arial"/>
          <w:sz w:val="18"/>
          <w:szCs w:val="18"/>
          <w:lang w:val="nl-NL"/>
        </w:rPr>
      </w:pPr>
      <w:proofErr w:type="spellStart"/>
      <w:r w:rsidRPr="00CF4D6F">
        <w:rPr>
          <w:rFonts w:ascii="Arial" w:hAnsi="Arial" w:cs="Arial"/>
          <w:sz w:val="18"/>
          <w:szCs w:val="18"/>
          <w:lang w:val="nl-NL"/>
        </w:rPr>
        <w:t>Pharmodatabase</w:t>
      </w:r>
      <w:proofErr w:type="spellEnd"/>
      <w:r w:rsidRPr="00CF4D6F">
        <w:rPr>
          <w:rFonts w:ascii="Arial" w:hAnsi="Arial" w:cs="Arial"/>
          <w:sz w:val="18"/>
          <w:szCs w:val="18"/>
          <w:lang w:val="nl-NL"/>
        </w:rPr>
        <w:t xml:space="preserve"> gecheckt of </w:t>
      </w:r>
      <w:r w:rsidR="005140AD" w:rsidRPr="00CF4D6F">
        <w:rPr>
          <w:rFonts w:ascii="Arial" w:hAnsi="Arial" w:cs="Arial"/>
          <w:sz w:val="18"/>
          <w:szCs w:val="18"/>
          <w:lang w:val="nl-NL"/>
        </w:rPr>
        <w:t>patiënten</w:t>
      </w:r>
      <w:r w:rsidR="00CF4D6F" w:rsidRPr="00CF4D6F">
        <w:rPr>
          <w:rFonts w:ascii="Arial" w:hAnsi="Arial" w:cs="Arial"/>
          <w:sz w:val="18"/>
          <w:szCs w:val="18"/>
          <w:lang w:val="nl-NL"/>
        </w:rPr>
        <w:t xml:space="preserve"> in verleden</w:t>
      </w:r>
      <w:r w:rsidR="00CF4D6F">
        <w:rPr>
          <w:rFonts w:ascii="Arial" w:hAnsi="Arial" w:cs="Arial"/>
          <w:sz w:val="18"/>
          <w:szCs w:val="18"/>
          <w:lang w:val="nl-NL"/>
        </w:rPr>
        <w:t xml:space="preserve"> behandeld zijn met digoxin</w:t>
      </w:r>
      <w:r w:rsidR="002B12BA">
        <w:rPr>
          <w:rFonts w:ascii="Arial" w:hAnsi="Arial" w:cs="Arial"/>
          <w:sz w:val="18"/>
          <w:szCs w:val="18"/>
          <w:lang w:val="nl-NL"/>
        </w:rPr>
        <w:t>e</w:t>
      </w:r>
      <w:r w:rsidR="00CF4D6F">
        <w:rPr>
          <w:rFonts w:ascii="Arial" w:hAnsi="Arial" w:cs="Arial"/>
          <w:sz w:val="18"/>
          <w:szCs w:val="18"/>
          <w:lang w:val="nl-NL"/>
        </w:rPr>
        <w:t xml:space="preserve">. </w:t>
      </w:r>
      <w:r w:rsidR="005140AD">
        <w:rPr>
          <w:rFonts w:ascii="Arial" w:hAnsi="Arial" w:cs="Arial"/>
          <w:sz w:val="18"/>
          <w:szCs w:val="18"/>
          <w:lang w:val="nl-NL"/>
        </w:rPr>
        <w:t>Patiënten</w:t>
      </w:r>
      <w:r>
        <w:rPr>
          <w:rFonts w:ascii="Arial" w:hAnsi="Arial" w:cs="Arial"/>
          <w:sz w:val="18"/>
          <w:szCs w:val="18"/>
          <w:lang w:val="nl-NL"/>
        </w:rPr>
        <w:t xml:space="preserve"> behandeld met digoxin</w:t>
      </w:r>
      <w:r w:rsidR="00813210">
        <w:rPr>
          <w:rFonts w:ascii="Arial" w:hAnsi="Arial" w:cs="Arial"/>
          <w:sz w:val="18"/>
          <w:szCs w:val="18"/>
          <w:lang w:val="nl-NL"/>
        </w:rPr>
        <w:t>e</w:t>
      </w:r>
      <w:r>
        <w:rPr>
          <w:rFonts w:ascii="Arial" w:hAnsi="Arial" w:cs="Arial"/>
          <w:sz w:val="18"/>
          <w:szCs w:val="18"/>
          <w:lang w:val="nl-NL"/>
        </w:rPr>
        <w:t xml:space="preserve"> hebben betere uitkomsten. </w:t>
      </w:r>
    </w:p>
    <w:p w14:paraId="60E2BC3F" w14:textId="1748494F" w:rsidR="00BB3DE6" w:rsidRDefault="005140AD" w:rsidP="008540BC">
      <w:pPr>
        <w:spacing w:after="0"/>
        <w:ind w:left="360"/>
        <w:rPr>
          <w:rFonts w:ascii="Arial" w:hAnsi="Arial" w:cs="Arial"/>
          <w:sz w:val="18"/>
          <w:szCs w:val="18"/>
          <w:lang w:val="nl-NL"/>
        </w:rPr>
      </w:pPr>
      <w:r>
        <w:rPr>
          <w:rFonts w:ascii="Arial" w:hAnsi="Arial" w:cs="Arial"/>
          <w:sz w:val="18"/>
          <w:szCs w:val="18"/>
          <w:lang w:val="nl-NL"/>
        </w:rPr>
        <w:t xml:space="preserve">Nu de volgende stap, </w:t>
      </w:r>
      <w:proofErr w:type="spellStart"/>
      <w:r>
        <w:rPr>
          <w:rFonts w:ascii="Arial" w:hAnsi="Arial" w:cs="Arial"/>
          <w:sz w:val="18"/>
          <w:szCs w:val="18"/>
          <w:lang w:val="nl-NL"/>
        </w:rPr>
        <w:t>p</w:t>
      </w:r>
      <w:r w:rsidR="00BB3DE6" w:rsidRPr="00910558">
        <w:rPr>
          <w:rFonts w:ascii="Arial" w:hAnsi="Arial" w:cs="Arial"/>
          <w:sz w:val="18"/>
          <w:szCs w:val="18"/>
          <w:lang w:val="nl-NL"/>
        </w:rPr>
        <w:t>roof</w:t>
      </w:r>
      <w:proofErr w:type="spellEnd"/>
      <w:r w:rsidR="00BB3DE6" w:rsidRPr="00910558">
        <w:rPr>
          <w:rFonts w:ascii="Arial" w:hAnsi="Arial" w:cs="Arial"/>
          <w:sz w:val="18"/>
          <w:szCs w:val="18"/>
          <w:lang w:val="nl-NL"/>
        </w:rPr>
        <w:t xml:space="preserve"> of concept </w:t>
      </w:r>
      <w:r>
        <w:rPr>
          <w:rFonts w:ascii="Arial" w:hAnsi="Arial" w:cs="Arial"/>
          <w:sz w:val="18"/>
          <w:szCs w:val="18"/>
          <w:lang w:val="nl-NL"/>
        </w:rPr>
        <w:t xml:space="preserve">waarbij het doel is om </w:t>
      </w:r>
      <w:r w:rsidR="00BB3DE6" w:rsidRPr="00910558">
        <w:rPr>
          <w:rFonts w:ascii="Arial" w:hAnsi="Arial" w:cs="Arial"/>
          <w:sz w:val="18"/>
          <w:szCs w:val="18"/>
          <w:lang w:val="nl-NL"/>
        </w:rPr>
        <w:t xml:space="preserve">10 </w:t>
      </w:r>
      <w:proofErr w:type="spellStart"/>
      <w:r w:rsidRPr="00910558">
        <w:rPr>
          <w:rFonts w:ascii="Arial" w:hAnsi="Arial" w:cs="Arial"/>
          <w:sz w:val="18"/>
          <w:szCs w:val="18"/>
          <w:lang w:val="nl-NL"/>
        </w:rPr>
        <w:t>patiënten</w:t>
      </w:r>
      <w:r>
        <w:rPr>
          <w:rFonts w:ascii="Arial" w:hAnsi="Arial" w:cs="Arial"/>
          <w:sz w:val="18"/>
          <w:szCs w:val="18"/>
          <w:lang w:val="nl-NL"/>
        </w:rPr>
        <w:t>te</w:t>
      </w:r>
      <w:proofErr w:type="spellEnd"/>
      <w:r>
        <w:rPr>
          <w:rFonts w:ascii="Arial" w:hAnsi="Arial" w:cs="Arial"/>
          <w:sz w:val="18"/>
          <w:szCs w:val="18"/>
          <w:lang w:val="nl-NL"/>
        </w:rPr>
        <w:t xml:space="preserve"> </w:t>
      </w:r>
      <w:r w:rsidR="00BB3DE6" w:rsidRPr="00910558">
        <w:rPr>
          <w:rFonts w:ascii="Arial" w:hAnsi="Arial" w:cs="Arial"/>
          <w:sz w:val="18"/>
          <w:szCs w:val="18"/>
          <w:lang w:val="nl-NL"/>
        </w:rPr>
        <w:t xml:space="preserve">includeren en </w:t>
      </w:r>
      <w:r>
        <w:rPr>
          <w:rFonts w:ascii="Arial" w:hAnsi="Arial" w:cs="Arial"/>
          <w:sz w:val="18"/>
          <w:szCs w:val="18"/>
          <w:lang w:val="nl-NL"/>
        </w:rPr>
        <w:t xml:space="preserve">te </w:t>
      </w:r>
      <w:r w:rsidR="00BB3DE6" w:rsidRPr="00910558">
        <w:rPr>
          <w:rFonts w:ascii="Arial" w:hAnsi="Arial" w:cs="Arial"/>
          <w:sz w:val="18"/>
          <w:szCs w:val="18"/>
          <w:lang w:val="nl-NL"/>
        </w:rPr>
        <w:t>b</w:t>
      </w:r>
      <w:r w:rsidR="00BB3DE6">
        <w:rPr>
          <w:rFonts w:ascii="Arial" w:hAnsi="Arial" w:cs="Arial"/>
          <w:sz w:val="18"/>
          <w:szCs w:val="18"/>
          <w:lang w:val="nl-NL"/>
        </w:rPr>
        <w:t>ehandelen met digoxin</w:t>
      </w:r>
      <w:r w:rsidR="00813210">
        <w:rPr>
          <w:rFonts w:ascii="Arial" w:hAnsi="Arial" w:cs="Arial"/>
          <w:sz w:val="18"/>
          <w:szCs w:val="18"/>
          <w:lang w:val="nl-NL"/>
        </w:rPr>
        <w:t>e</w:t>
      </w:r>
      <w:r w:rsidR="00BB3DE6">
        <w:rPr>
          <w:rFonts w:ascii="Arial" w:hAnsi="Arial" w:cs="Arial"/>
          <w:sz w:val="18"/>
          <w:szCs w:val="18"/>
          <w:lang w:val="nl-NL"/>
        </w:rPr>
        <w:t>.</w:t>
      </w:r>
      <w:r w:rsidR="00813210">
        <w:rPr>
          <w:rFonts w:ascii="Arial" w:hAnsi="Arial" w:cs="Arial"/>
          <w:sz w:val="18"/>
          <w:szCs w:val="18"/>
          <w:lang w:val="nl-NL"/>
        </w:rPr>
        <w:t xml:space="preserve"> </w:t>
      </w:r>
      <w:r w:rsidR="00BB3DE6">
        <w:rPr>
          <w:rFonts w:ascii="Arial" w:hAnsi="Arial" w:cs="Arial"/>
          <w:sz w:val="18"/>
          <w:szCs w:val="18"/>
          <w:lang w:val="nl-NL"/>
        </w:rPr>
        <w:t xml:space="preserve">Start met </w:t>
      </w:r>
      <w:r>
        <w:rPr>
          <w:rFonts w:ascii="Arial" w:hAnsi="Arial" w:cs="Arial"/>
          <w:sz w:val="18"/>
          <w:szCs w:val="18"/>
          <w:lang w:val="nl-NL"/>
        </w:rPr>
        <w:t>patiënten</w:t>
      </w:r>
      <w:r w:rsidR="00BB3DE6">
        <w:rPr>
          <w:rFonts w:ascii="Arial" w:hAnsi="Arial" w:cs="Arial"/>
          <w:sz w:val="18"/>
          <w:szCs w:val="18"/>
          <w:lang w:val="nl-NL"/>
        </w:rPr>
        <w:t xml:space="preserve"> uit Nijmegen</w:t>
      </w:r>
      <w:r>
        <w:rPr>
          <w:rFonts w:ascii="Arial" w:hAnsi="Arial" w:cs="Arial"/>
          <w:sz w:val="18"/>
          <w:szCs w:val="18"/>
          <w:lang w:val="nl-NL"/>
        </w:rPr>
        <w:t>,</w:t>
      </w:r>
      <w:r w:rsidR="00BB3DE6">
        <w:rPr>
          <w:rFonts w:ascii="Arial" w:hAnsi="Arial" w:cs="Arial"/>
          <w:sz w:val="18"/>
          <w:szCs w:val="18"/>
          <w:lang w:val="nl-NL"/>
        </w:rPr>
        <w:t xml:space="preserve"> maar iedereen </w:t>
      </w:r>
      <w:r>
        <w:rPr>
          <w:rFonts w:ascii="Arial" w:hAnsi="Arial" w:cs="Arial"/>
          <w:sz w:val="18"/>
          <w:szCs w:val="18"/>
          <w:lang w:val="nl-NL"/>
        </w:rPr>
        <w:t xml:space="preserve">is </w:t>
      </w:r>
      <w:r w:rsidR="00BB3DE6">
        <w:rPr>
          <w:rFonts w:ascii="Arial" w:hAnsi="Arial" w:cs="Arial"/>
          <w:sz w:val="18"/>
          <w:szCs w:val="18"/>
          <w:lang w:val="nl-NL"/>
        </w:rPr>
        <w:t xml:space="preserve">uitgenodigd om </w:t>
      </w:r>
      <w:r>
        <w:rPr>
          <w:rFonts w:ascii="Arial" w:hAnsi="Arial" w:cs="Arial"/>
          <w:sz w:val="18"/>
          <w:szCs w:val="18"/>
          <w:lang w:val="nl-NL"/>
        </w:rPr>
        <w:t>patiënten</w:t>
      </w:r>
      <w:r w:rsidR="00BB3DE6">
        <w:rPr>
          <w:rFonts w:ascii="Arial" w:hAnsi="Arial" w:cs="Arial"/>
          <w:sz w:val="18"/>
          <w:szCs w:val="18"/>
          <w:lang w:val="nl-NL"/>
        </w:rPr>
        <w:t xml:space="preserve"> aan te melden. </w:t>
      </w:r>
    </w:p>
    <w:p w14:paraId="755C98BF" w14:textId="77777777" w:rsidR="00401116" w:rsidRDefault="00401116" w:rsidP="008540BC">
      <w:pPr>
        <w:spacing w:after="0"/>
        <w:ind w:left="360"/>
        <w:rPr>
          <w:rFonts w:ascii="Arial" w:hAnsi="Arial" w:cs="Arial"/>
          <w:sz w:val="18"/>
          <w:szCs w:val="18"/>
          <w:lang w:val="nl-NL"/>
        </w:rPr>
      </w:pPr>
    </w:p>
    <w:p w14:paraId="7C5CCBBF" w14:textId="77777777" w:rsidR="00610061" w:rsidRDefault="00C533C8" w:rsidP="008540BC">
      <w:pPr>
        <w:spacing w:after="0"/>
        <w:ind w:left="360"/>
        <w:rPr>
          <w:rFonts w:ascii="Arial" w:hAnsi="Arial" w:cs="Arial"/>
          <w:sz w:val="18"/>
          <w:szCs w:val="18"/>
          <w:lang w:val="nl-NL"/>
        </w:rPr>
      </w:pPr>
      <w:proofErr w:type="spellStart"/>
      <w:r w:rsidRPr="00C533C8">
        <w:rPr>
          <w:rFonts w:ascii="Arial" w:hAnsi="Arial" w:cs="Arial"/>
          <w:sz w:val="18"/>
          <w:szCs w:val="18"/>
          <w:lang w:val="nl-NL"/>
        </w:rPr>
        <w:t>Grard</w:t>
      </w:r>
      <w:proofErr w:type="spellEnd"/>
      <w:r w:rsidRPr="00C533C8">
        <w:rPr>
          <w:rFonts w:ascii="Arial" w:hAnsi="Arial" w:cs="Arial"/>
          <w:sz w:val="18"/>
          <w:szCs w:val="18"/>
          <w:lang w:val="nl-NL"/>
        </w:rPr>
        <w:t xml:space="preserve"> Nieuwenhuizen: </w:t>
      </w:r>
      <w:proofErr w:type="spellStart"/>
      <w:r w:rsidRPr="00C533C8">
        <w:rPr>
          <w:rFonts w:ascii="Arial" w:hAnsi="Arial" w:cs="Arial"/>
          <w:sz w:val="18"/>
          <w:szCs w:val="18"/>
          <w:lang w:val="nl-NL"/>
        </w:rPr>
        <w:t>OncoZon</w:t>
      </w:r>
      <w:proofErr w:type="spellEnd"/>
      <w:r w:rsidRPr="00C533C8">
        <w:rPr>
          <w:rFonts w:ascii="Arial" w:hAnsi="Arial" w:cs="Arial"/>
          <w:sz w:val="18"/>
          <w:szCs w:val="18"/>
          <w:lang w:val="nl-NL"/>
        </w:rPr>
        <w:t xml:space="preserve">, oncologisch netwerk </w:t>
      </w:r>
      <w:proofErr w:type="spellStart"/>
      <w:r w:rsidRPr="00C533C8">
        <w:rPr>
          <w:rFonts w:ascii="Arial" w:hAnsi="Arial" w:cs="Arial"/>
          <w:sz w:val="18"/>
          <w:szCs w:val="18"/>
          <w:lang w:val="nl-NL"/>
        </w:rPr>
        <w:t>zuid-oost</w:t>
      </w:r>
      <w:proofErr w:type="spellEnd"/>
    </w:p>
    <w:p w14:paraId="431AD2A7" w14:textId="77777777" w:rsidR="0020767E" w:rsidRDefault="0020767E" w:rsidP="008540BC">
      <w:pPr>
        <w:spacing w:after="0"/>
        <w:ind w:left="360"/>
        <w:rPr>
          <w:rFonts w:ascii="Arial" w:hAnsi="Arial" w:cs="Arial"/>
          <w:sz w:val="18"/>
          <w:szCs w:val="18"/>
          <w:lang w:val="nl-NL"/>
        </w:rPr>
      </w:pPr>
      <w:r>
        <w:rPr>
          <w:rFonts w:ascii="Arial" w:hAnsi="Arial" w:cs="Arial"/>
          <w:sz w:val="18"/>
          <w:szCs w:val="18"/>
          <w:lang w:val="nl-NL"/>
        </w:rPr>
        <w:t xml:space="preserve">Sinds 5 jaar </w:t>
      </w:r>
      <w:r w:rsidR="00171D18">
        <w:rPr>
          <w:rFonts w:ascii="Arial" w:hAnsi="Arial" w:cs="Arial"/>
          <w:sz w:val="18"/>
          <w:szCs w:val="18"/>
          <w:lang w:val="nl-NL"/>
        </w:rPr>
        <w:t xml:space="preserve">regionale samenwerking binnen </w:t>
      </w:r>
      <w:proofErr w:type="spellStart"/>
      <w:r w:rsidR="00171D18">
        <w:rPr>
          <w:rFonts w:ascii="Arial" w:hAnsi="Arial" w:cs="Arial"/>
          <w:sz w:val="18"/>
          <w:szCs w:val="18"/>
          <w:lang w:val="nl-NL"/>
        </w:rPr>
        <w:t>OncoZON</w:t>
      </w:r>
      <w:proofErr w:type="spellEnd"/>
      <w:r w:rsidR="00171D18">
        <w:rPr>
          <w:rFonts w:ascii="Arial" w:hAnsi="Arial" w:cs="Arial"/>
          <w:sz w:val="18"/>
          <w:szCs w:val="18"/>
          <w:lang w:val="nl-NL"/>
        </w:rPr>
        <w:t xml:space="preserve"> voor schildkliercarcinoom. </w:t>
      </w:r>
    </w:p>
    <w:p w14:paraId="77103345" w14:textId="77777777" w:rsidR="00790BB1" w:rsidRDefault="008D0AAE" w:rsidP="008540BC">
      <w:pPr>
        <w:spacing w:after="0"/>
        <w:ind w:left="360"/>
        <w:rPr>
          <w:rFonts w:ascii="Arial" w:hAnsi="Arial" w:cs="Arial"/>
          <w:sz w:val="18"/>
          <w:szCs w:val="18"/>
          <w:lang w:val="nl-NL"/>
        </w:rPr>
      </w:pPr>
      <w:r>
        <w:rPr>
          <w:rFonts w:ascii="Arial" w:hAnsi="Arial" w:cs="Arial"/>
          <w:sz w:val="18"/>
          <w:szCs w:val="18"/>
          <w:lang w:val="nl-NL"/>
        </w:rPr>
        <w:t xml:space="preserve">Kwaliteit van zorg binnen de regio </w:t>
      </w:r>
      <w:r w:rsidR="00DF34EF">
        <w:rPr>
          <w:rFonts w:ascii="Arial" w:hAnsi="Arial" w:cs="Arial"/>
          <w:sz w:val="18"/>
          <w:szCs w:val="18"/>
          <w:lang w:val="nl-NL"/>
        </w:rPr>
        <w:t>evalueren en verbeteren</w:t>
      </w:r>
      <w:r w:rsidR="00237920">
        <w:rPr>
          <w:rFonts w:ascii="Arial" w:hAnsi="Arial" w:cs="Arial"/>
          <w:sz w:val="18"/>
          <w:szCs w:val="18"/>
          <w:lang w:val="nl-NL"/>
        </w:rPr>
        <w:t>, voorkomen van onwenselijke pra</w:t>
      </w:r>
      <w:r w:rsidR="00171D18">
        <w:rPr>
          <w:rFonts w:ascii="Arial" w:hAnsi="Arial" w:cs="Arial"/>
          <w:sz w:val="18"/>
          <w:szCs w:val="18"/>
          <w:lang w:val="nl-NL"/>
        </w:rPr>
        <w:t>kt</w:t>
      </w:r>
      <w:r w:rsidR="00237920">
        <w:rPr>
          <w:rFonts w:ascii="Arial" w:hAnsi="Arial" w:cs="Arial"/>
          <w:sz w:val="18"/>
          <w:szCs w:val="18"/>
          <w:lang w:val="nl-NL"/>
        </w:rPr>
        <w:t>ijkvariatie</w:t>
      </w:r>
      <w:r w:rsidR="000D4E0A">
        <w:rPr>
          <w:rFonts w:ascii="Arial" w:hAnsi="Arial" w:cs="Arial"/>
          <w:sz w:val="18"/>
          <w:szCs w:val="18"/>
          <w:lang w:val="nl-NL"/>
        </w:rPr>
        <w:t xml:space="preserve">. </w:t>
      </w:r>
      <w:r w:rsidR="00FB3B1D">
        <w:rPr>
          <w:rFonts w:ascii="Arial" w:hAnsi="Arial" w:cs="Arial"/>
          <w:sz w:val="18"/>
          <w:szCs w:val="18"/>
          <w:lang w:val="nl-NL"/>
        </w:rPr>
        <w:t xml:space="preserve">Vanuit die gedachten gebrainstormd over de mogelijkheden </w:t>
      </w:r>
      <w:r w:rsidR="00B9213C">
        <w:rPr>
          <w:rFonts w:ascii="Arial" w:hAnsi="Arial" w:cs="Arial"/>
          <w:sz w:val="18"/>
          <w:szCs w:val="18"/>
          <w:lang w:val="nl-NL"/>
        </w:rPr>
        <w:t xml:space="preserve">om met data uit PALGA en de NKR </w:t>
      </w:r>
      <w:r w:rsidR="001A2CBC">
        <w:rPr>
          <w:rFonts w:ascii="Arial" w:hAnsi="Arial" w:cs="Arial"/>
          <w:sz w:val="18"/>
          <w:szCs w:val="18"/>
          <w:lang w:val="nl-NL"/>
        </w:rPr>
        <w:t xml:space="preserve">onderzoek te doen naar kwaliteit van zorg. </w:t>
      </w:r>
    </w:p>
    <w:p w14:paraId="68144C39" w14:textId="77777777" w:rsidR="001A2CBC" w:rsidRPr="00910558" w:rsidRDefault="001A2CBC" w:rsidP="008540BC">
      <w:pPr>
        <w:spacing w:after="0"/>
        <w:ind w:left="360"/>
        <w:rPr>
          <w:rFonts w:ascii="Arial" w:hAnsi="Arial" w:cs="Arial"/>
          <w:sz w:val="18"/>
          <w:szCs w:val="18"/>
          <w:lang w:val="nl-NL"/>
        </w:rPr>
      </w:pPr>
    </w:p>
    <w:p w14:paraId="6DBD27BB" w14:textId="77777777" w:rsidR="00E909AB" w:rsidRDefault="00E909AB" w:rsidP="008540BC">
      <w:pPr>
        <w:pStyle w:val="Opsommingnummer1eniveauIKNL"/>
        <w:numPr>
          <w:ilvl w:val="0"/>
          <w:numId w:val="0"/>
        </w:numPr>
        <w:spacing w:line="276" w:lineRule="auto"/>
        <w:rPr>
          <w:rFonts w:eastAsiaTheme="minorHAnsi" w:cs="Arial"/>
          <w:lang w:eastAsia="en-US"/>
        </w:rPr>
      </w:pPr>
    </w:p>
    <w:p w14:paraId="0CAA28E6" w14:textId="77777777" w:rsidR="00EC2188" w:rsidRDefault="63650A7D" w:rsidP="008540BC">
      <w:pPr>
        <w:pStyle w:val="Opsommingnummer1eniveauIKNL"/>
        <w:numPr>
          <w:ilvl w:val="0"/>
          <w:numId w:val="0"/>
        </w:numPr>
        <w:spacing w:line="276" w:lineRule="auto"/>
        <w:ind w:left="360"/>
      </w:pPr>
      <w:r w:rsidRPr="63650A7D">
        <w:rPr>
          <w:b/>
          <w:bCs/>
        </w:rPr>
        <w:t xml:space="preserve">Praktische zaken en W.V.T.T.K. </w:t>
      </w:r>
      <w:r w:rsidR="005902F8">
        <w:br/>
      </w:r>
      <w:r w:rsidR="00EC2188">
        <w:t>Nieuwe ALV-datum volgt in april/mei 2020</w:t>
      </w:r>
    </w:p>
    <w:p w14:paraId="76EFABAF" w14:textId="77777777" w:rsidR="00EC2188" w:rsidRDefault="00EC2188" w:rsidP="008540BC">
      <w:pPr>
        <w:pStyle w:val="Opsommingnummer1eniveauIKNL"/>
        <w:numPr>
          <w:ilvl w:val="0"/>
          <w:numId w:val="0"/>
        </w:numPr>
        <w:spacing w:line="276" w:lineRule="auto"/>
        <w:ind w:left="360"/>
      </w:pPr>
      <w:r>
        <w:t>3 december 2020 volgend DTCG-symposium in Groningen</w:t>
      </w:r>
    </w:p>
    <w:p w14:paraId="639A5840" w14:textId="77777777" w:rsidR="00EC2188" w:rsidRDefault="00EC2188" w:rsidP="008540BC">
      <w:pPr>
        <w:pStyle w:val="Opsommingnummer1eniveauIKNL"/>
        <w:numPr>
          <w:ilvl w:val="0"/>
          <w:numId w:val="0"/>
        </w:numPr>
        <w:spacing w:line="276" w:lineRule="auto"/>
        <w:ind w:left="360"/>
      </w:pPr>
    </w:p>
    <w:p w14:paraId="33387CDF" w14:textId="77777777" w:rsidR="00EC2188" w:rsidRDefault="00EC2188" w:rsidP="008540BC">
      <w:pPr>
        <w:pStyle w:val="Opsommingnummer1eniveauIKNL"/>
        <w:numPr>
          <w:ilvl w:val="0"/>
          <w:numId w:val="0"/>
        </w:numPr>
        <w:spacing w:line="276" w:lineRule="auto"/>
        <w:ind w:left="226" w:firstLine="113"/>
      </w:pPr>
      <w:r>
        <w:t>Rondvraag</w:t>
      </w:r>
    </w:p>
    <w:p w14:paraId="191B46E3" w14:textId="2677A0F7" w:rsidR="00E909AB" w:rsidRDefault="00EC2188" w:rsidP="008540BC">
      <w:pPr>
        <w:pStyle w:val="Opsommingnummer1eniveauIKNL"/>
        <w:numPr>
          <w:ilvl w:val="0"/>
          <w:numId w:val="0"/>
        </w:numPr>
        <w:spacing w:line="276" w:lineRule="auto"/>
        <w:ind w:left="360"/>
      </w:pPr>
      <w:r>
        <w:t xml:space="preserve">Willemien Menke: fase II gerandomiseerde studie met </w:t>
      </w:r>
      <w:proofErr w:type="spellStart"/>
      <w:r>
        <w:t>cabozantinib</w:t>
      </w:r>
      <w:proofErr w:type="spellEnd"/>
      <w:r w:rsidR="001D0712">
        <w:t xml:space="preserve"> </w:t>
      </w:r>
      <w:proofErr w:type="spellStart"/>
      <w:r>
        <w:t>vs</w:t>
      </w:r>
      <w:proofErr w:type="spellEnd"/>
      <w:r>
        <w:t xml:space="preserve"> placebo (met </w:t>
      </w:r>
      <w:proofErr w:type="spellStart"/>
      <w:r>
        <w:t>crossover</w:t>
      </w:r>
      <w:proofErr w:type="spellEnd"/>
      <w:r>
        <w:t xml:space="preserve"> mogelijkheid) in </w:t>
      </w:r>
      <w:proofErr w:type="spellStart"/>
      <w:r>
        <w:t>advanced</w:t>
      </w:r>
      <w:proofErr w:type="spellEnd"/>
      <w:r>
        <w:t xml:space="preserve"> DTC open in het AUMC (locatie VUMC) en LUMC</w:t>
      </w:r>
      <w:r w:rsidR="004C1C54">
        <w:t>.</w:t>
      </w:r>
    </w:p>
    <w:p w14:paraId="0108F695" w14:textId="77777777" w:rsidR="004B057C" w:rsidRDefault="004B057C" w:rsidP="008540BC">
      <w:pPr>
        <w:pStyle w:val="Opsommingnummer1eniveauIKNL"/>
        <w:numPr>
          <w:ilvl w:val="0"/>
          <w:numId w:val="0"/>
        </w:numPr>
        <w:spacing w:line="276" w:lineRule="auto"/>
        <w:ind w:left="339"/>
      </w:pPr>
    </w:p>
    <w:p w14:paraId="4FE874E4" w14:textId="77777777" w:rsidR="00833D98" w:rsidRDefault="00833D98" w:rsidP="008540BC">
      <w:pPr>
        <w:pStyle w:val="Opsommingnummer1eniveauIKNL"/>
        <w:numPr>
          <w:ilvl w:val="0"/>
          <w:numId w:val="0"/>
        </w:numPr>
        <w:spacing w:line="276" w:lineRule="auto"/>
        <w:ind w:left="339"/>
      </w:pPr>
      <w:r>
        <w:t xml:space="preserve">Hanneke </w:t>
      </w:r>
      <w:r w:rsidR="00EC2188">
        <w:t>van Santen</w:t>
      </w:r>
      <w:r w:rsidR="004B057C">
        <w:t xml:space="preserve">: </w:t>
      </w:r>
      <w:r>
        <w:t xml:space="preserve">wat doen we zorg voor </w:t>
      </w:r>
      <w:r w:rsidR="00F504DC">
        <w:t>patiënten</w:t>
      </w:r>
      <w:r>
        <w:t xml:space="preserve"> van 16 – 18 jaar. Waar hoort deze groep</w:t>
      </w:r>
      <w:r w:rsidR="00F504DC">
        <w:t xml:space="preserve"> </w:t>
      </w:r>
      <w:proofErr w:type="spellStart"/>
      <w:r w:rsidR="00F504DC">
        <w:t>voorbehandeling</w:t>
      </w:r>
      <w:r w:rsidR="00DB4BDB">
        <w:t>thuis</w:t>
      </w:r>
      <w:proofErr w:type="spellEnd"/>
      <w:r w:rsidR="00DB4BDB">
        <w:t xml:space="preserve">. Onderwerp voor </w:t>
      </w:r>
      <w:r w:rsidR="00F504DC">
        <w:t xml:space="preserve">volgende vergadering. </w:t>
      </w:r>
    </w:p>
    <w:p w14:paraId="23D9229A" w14:textId="77777777" w:rsidR="00184FD1" w:rsidRPr="00CF4364" w:rsidRDefault="00B7627D" w:rsidP="008540BC">
      <w:pPr>
        <w:spacing w:after="0"/>
        <w:ind w:left="339"/>
        <w:rPr>
          <w:rFonts w:cs="Arial"/>
          <w:lang w:val="nl-NL"/>
        </w:rPr>
      </w:pPr>
      <w:r w:rsidRPr="00D54974">
        <w:rPr>
          <w:lang w:val="nl-NL"/>
        </w:rPr>
        <w:br/>
      </w:r>
      <w:r w:rsidR="63650A7D" w:rsidRPr="63650A7D">
        <w:rPr>
          <w:rFonts w:ascii="Arial" w:hAnsi="Arial" w:cs="Arial"/>
          <w:sz w:val="18"/>
          <w:szCs w:val="18"/>
          <w:lang w:val="nl-NL"/>
        </w:rPr>
        <w:t xml:space="preserve">De voorzitter dankt iedereen hartelijke voor ieders enthousiaste bijdrage. </w:t>
      </w:r>
    </w:p>
    <w:sectPr w:rsidR="00184FD1" w:rsidRPr="00CF4364" w:rsidSect="001D7DE3">
      <w:headerReference w:type="even" r:id="rId14"/>
      <w:headerReference w:type="default" r:id="rId15"/>
      <w:headerReference w:type="first" r:id="rId16"/>
      <w:pgSz w:w="11906" w:h="16838" w:code="9"/>
      <w:pgMar w:top="2784" w:right="3005" w:bottom="964" w:left="1304" w:header="4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4394" w14:textId="77777777" w:rsidR="00EE3287" w:rsidRDefault="00EE3287">
      <w:r>
        <w:separator/>
      </w:r>
    </w:p>
  </w:endnote>
  <w:endnote w:type="continuationSeparator" w:id="0">
    <w:p w14:paraId="1BF55537" w14:textId="77777777" w:rsidR="00EE3287" w:rsidRDefault="00EE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1971" w14:textId="77777777" w:rsidR="00EE3287" w:rsidRDefault="00EE3287">
      <w:r>
        <w:separator/>
      </w:r>
    </w:p>
  </w:footnote>
  <w:footnote w:type="continuationSeparator" w:id="0">
    <w:p w14:paraId="5577211E" w14:textId="77777777" w:rsidR="00EE3287" w:rsidRDefault="00EE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5790" w14:textId="77777777" w:rsidR="00B22448" w:rsidRDefault="00B22448">
    <w:pPr>
      <w:pStyle w:val="Header"/>
    </w:pPr>
  </w:p>
  <w:tbl>
    <w:tblPr>
      <w:tblW w:w="0" w:type="auto"/>
      <w:tblLayout w:type="fixed"/>
      <w:tblCellMar>
        <w:left w:w="0" w:type="dxa"/>
        <w:right w:w="0" w:type="dxa"/>
      </w:tblCellMar>
      <w:tblLook w:val="01E0" w:firstRow="1" w:lastRow="1" w:firstColumn="1" w:lastColumn="1" w:noHBand="0" w:noVBand="0"/>
    </w:tblPr>
    <w:tblGrid>
      <w:gridCol w:w="525"/>
      <w:gridCol w:w="56"/>
      <w:gridCol w:w="4138"/>
      <w:gridCol w:w="214"/>
    </w:tblGrid>
    <w:tr w:rsidR="00B22448" w14:paraId="4C017185" w14:textId="77777777" w:rsidTr="008E44D1">
      <w:trPr>
        <w:gridAfter w:val="1"/>
        <w:wAfter w:w="214" w:type="dxa"/>
        <w:trHeight w:hRule="exact" w:val="260"/>
      </w:trPr>
      <w:tc>
        <w:tcPr>
          <w:tcW w:w="525" w:type="dxa"/>
          <w:shd w:val="clear" w:color="auto" w:fill="auto"/>
        </w:tcPr>
        <w:p w14:paraId="60EBE004" w14:textId="77777777" w:rsidR="00B22448" w:rsidRDefault="00B22448" w:rsidP="008E44D1">
          <w:pPr>
            <w:pStyle w:val="DocumentgegevenskopjeIKNL"/>
          </w:pPr>
          <w:r>
            <w:t>Pagina</w:t>
          </w:r>
        </w:p>
      </w:tc>
      <w:tc>
        <w:tcPr>
          <w:tcW w:w="4194" w:type="dxa"/>
          <w:gridSpan w:val="2"/>
          <w:shd w:val="clear" w:color="auto" w:fill="auto"/>
        </w:tcPr>
        <w:p w14:paraId="53FDD5D7" w14:textId="77777777" w:rsidR="00B22448" w:rsidRDefault="00B0551C" w:rsidP="00F05D8F">
          <w:pPr>
            <w:pStyle w:val="DocumentgegevensIKNL"/>
          </w:pPr>
          <w:r>
            <w:fldChar w:fldCharType="begin"/>
          </w:r>
          <w:r w:rsidR="00B22448">
            <w:instrText xml:space="preserve"> PAGE   \* MERGEFORMAT </w:instrText>
          </w:r>
          <w:r>
            <w:fldChar w:fldCharType="separate"/>
          </w:r>
          <w:r w:rsidR="00B22448">
            <w:rPr>
              <w:noProof/>
            </w:rPr>
            <w:t>1</w:t>
          </w:r>
          <w:r>
            <w:fldChar w:fldCharType="end"/>
          </w:r>
          <w:r w:rsidR="00B22448">
            <w:t>/</w:t>
          </w:r>
          <w:fldSimple w:instr=" SECTIONPAGES   \* MERGEFORMAT ">
            <w:r w:rsidR="00B22448">
              <w:rPr>
                <w:noProof/>
              </w:rPr>
              <w:t>1</w:t>
            </w:r>
          </w:fldSimple>
        </w:p>
      </w:tc>
    </w:tr>
    <w:tr w:rsidR="00B22448" w14:paraId="4ACD96A0" w14:textId="77777777" w:rsidTr="008E44D1">
      <w:trPr>
        <w:trHeight w:hRule="exact" w:val="260"/>
      </w:trPr>
      <w:tc>
        <w:tcPr>
          <w:tcW w:w="525" w:type="dxa"/>
          <w:shd w:val="clear" w:color="auto" w:fill="auto"/>
        </w:tcPr>
        <w:p w14:paraId="6E6CE20A" w14:textId="77777777" w:rsidR="00B22448" w:rsidRDefault="00B22448" w:rsidP="008E44D1">
          <w:pPr>
            <w:pStyle w:val="DocumentgegevenskopjeIKNL"/>
          </w:pPr>
          <w:r>
            <w:t>Datum</w:t>
          </w:r>
        </w:p>
      </w:tc>
      <w:tc>
        <w:tcPr>
          <w:tcW w:w="4408" w:type="dxa"/>
          <w:gridSpan w:val="3"/>
          <w:shd w:val="clear" w:color="auto" w:fill="auto"/>
        </w:tcPr>
        <w:p w14:paraId="62289AF5" w14:textId="77777777" w:rsidR="00B22448" w:rsidRDefault="0080165A" w:rsidP="00F05D8F">
          <w:pPr>
            <w:pStyle w:val="DocumentgegevensIKNL"/>
          </w:pPr>
          <w:fldSimple w:instr=" STYLEREF  &quot;Documentgegevens datum IKNL&quot;  \* MERGEFORMAT ">
            <w:r w:rsidR="00691D75">
              <w:rPr>
                <w:noProof/>
              </w:rPr>
              <w:t>8 mei 2019</w:t>
            </w:r>
          </w:fldSimple>
        </w:p>
      </w:tc>
    </w:tr>
    <w:tr w:rsidR="00B22448" w14:paraId="39243F5A" w14:textId="77777777" w:rsidTr="004C0E31">
      <w:trPr>
        <w:trHeight w:hRule="exact" w:val="520"/>
      </w:trPr>
      <w:tc>
        <w:tcPr>
          <w:tcW w:w="581" w:type="dxa"/>
          <w:gridSpan w:val="2"/>
          <w:shd w:val="clear" w:color="auto" w:fill="auto"/>
        </w:tcPr>
        <w:p w14:paraId="4C184800" w14:textId="77777777" w:rsidR="00B22448" w:rsidRDefault="00B22448" w:rsidP="008E44D1">
          <w:pPr>
            <w:pStyle w:val="DocumentgegevenskopjeIKNL"/>
          </w:pPr>
          <w:r>
            <w:t>Verslag</w:t>
          </w:r>
        </w:p>
      </w:tc>
      <w:tc>
        <w:tcPr>
          <w:tcW w:w="4352" w:type="dxa"/>
          <w:gridSpan w:val="2"/>
          <w:shd w:val="clear" w:color="auto" w:fill="auto"/>
        </w:tcPr>
        <w:p w14:paraId="5A8EF39A" w14:textId="77777777" w:rsidR="00B22448" w:rsidRDefault="0080165A" w:rsidP="00F05D8F">
          <w:pPr>
            <w:pStyle w:val="DocumentgegevensIKNL"/>
          </w:pPr>
          <w:fldSimple w:instr=" STYLEREF  &quot;Naam vergadergroep IKNL&quot;  \* MERGEFORMAT ">
            <w:r w:rsidR="00691D75">
              <w:rPr>
                <w:noProof/>
              </w:rPr>
              <w:t>Algemene Ledenvergadering Dutch Thyroid Cancer Group</w:t>
            </w:r>
          </w:fldSimple>
        </w:p>
      </w:tc>
    </w:tr>
  </w:tbl>
  <w:p w14:paraId="3E9F2275" w14:textId="77777777" w:rsidR="00B22448" w:rsidRDefault="00B22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781D" w14:textId="77777777" w:rsidR="00B22448" w:rsidRDefault="00531B3A">
    <w:pPr>
      <w:pStyle w:val="Header"/>
    </w:pPr>
    <w:r>
      <w:rPr>
        <w:noProof/>
        <w:lang w:val="en-GB" w:eastAsia="en-GB"/>
      </w:rPr>
      <w:pict w14:anchorId="29FC63DF">
        <v:group id="TeVerwijderenShape_1" o:spid="_x0000_s10247" editas="canvas" style="position:absolute;margin-left:0;margin-top:0;width:595.3pt;height:120.6pt;z-index:-251653120;mso-position-horizontal-relative:page;mso-position-vertical-relative:page" coordsize="75603,15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0" type="#_x0000_t75" style="position:absolute;width:75603;height:15316;visibility:visible;mso-wrap-style:square">
            <v:fill o:detectmouseclick="t"/>
            <v:path o:connecttype="none"/>
          </v:shape>
          <v:shape id="Freeform 18" o:spid="_x0000_s10249" style="position:absolute;left:56409;top:3024;width:10458;height:10268;visibility:visible;mso-wrap-style:square;v-text-anchor:top" coordsize="329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" path="m360,392c259,391,189,310,204,210v4,-29,4,-29,4,-29c222,81,315,,416,1v100,,170,81,156,181c568,211,568,211,568,211,553,311,460,392,360,392t364,825c972,1050,1138,619,1138,619v,,-57,-25,-127,-25c867,594,685,666,530,957v-34,63,-58,128,-73,176c529,604,529,604,529,604v-366,,-366,,-366,c8,1746,8,1746,8,1746v366,,366,,366,c447,1207,447,1207,447,1207v12,64,12,64,12,64c475,1342,587,1757,902,1758v60,1,111,-7,155,-18c1057,1740,1096,1318,724,1217m2046,602v-67,680,-67,680,-67,680c1719,741,1719,741,1719,741,1686,667,1629,593,1508,593v-53,,-109,17,-153,26c1194,1745,1194,1745,1194,1745v329,,329,,329,c1601,1090,1601,1090,1601,1090v81,189,202,454,245,528c1911,1733,1983,1758,2039,1757v84,1,128,-36,156,-78c2223,1638,2230,1593,2233,1573,2371,602,2371,602,2371,602v-325,,-325,,-325,m2846,1453v95,-675,95,-675,95,-675c2955,676,2885,594,2783,594v-101,,-195,82,-209,184c2464,1563,2464,1563,2464,1563v-15,101,56,184,157,184c3253,1747,3253,1747,3253,1747v41,-294,41,-294,41,-294c2846,1453,2846,1453,2846,1453m22,2033v11,,22,-9,22,-22c44,1998,33,1989,22,1989v-11,,-22,9,-22,22c,2024,11,2033,22,2033t15,61c7,2094,7,2094,7,2094v,215,,215,,215c37,2309,37,2309,37,2309r,-215xm139,2094v-31,,-31,,-31,c109,2110,111,2130,111,2141v,168,,168,,168c141,2309,141,2309,141,2309v,-110,,-110,,-110c141,2120,200,2116,206,2116v45,,58,26,58,74c264,2309,264,2309,264,2309v31,,31,,31,c295,2173,295,2173,295,2173v,-54,-26,-85,-81,-85c185,2088,155,2105,142,2128v-1,,-1,,-1,c141,2117,141,2105,139,2094t338,28c477,2094,477,2094,477,2094v-62,,-62,,-62,c415,2033,415,2033,415,2033v-30,,-30,,-30,c385,2094,385,2094,385,2094v-46,,-46,,-46,c339,2122,339,2122,339,2122v46,,46,,46,c385,2257,385,2257,385,2257v,47,30,58,53,58c453,2315,468,2312,479,2307v-1,-28,-1,-28,-1,-28c469,2284,457,2287,446,2287v-18,,-31,-6,-31,-39c415,2122,415,2122,415,2122v62,,62,,62,m540,2210v179,,179,,179,c719,2196,719,2196,719,2196v,-59,-38,-107,-103,-108c555,2088,508,2137,508,2202v,64,47,113,111,113c654,2315,686,2301,711,2269v-23,-19,-23,-19,-23,-19c676,2269,651,2287,619,2287v-43,,-76,-34,-79,-77m541,2185v,-35,36,-69,75,-69c660,2116,686,2144,686,2185r-145,xm791,2352v-23,24,-23,24,-23,24c796,2406,829,2419,872,2419v96,,115,-65,115,-112c987,2094,987,2094,987,2094v-30,,-30,,-30,c957,2130,957,2130,957,2130v-1,,-1,,-1,c931,2096,898,2088,872,2088v-63,,-109,49,-109,112c763,2263,813,2309,875,2309v31,,61,-11,81,-40c957,2269,957,2269,957,2269v,38,,38,,38c957,2354,935,2392,873,2392v-35,,-64,-16,-82,-40m876,2281v-45,,-80,-37,-80,-82c796,2154,831,2116,876,2116v51,,82,38,82,83c959,2248,920,2281,876,2281t182,-120c1058,2309,1058,2309,1058,2309v30,,30,,30,c1088,2188,1088,2188,1088,2188v,-29,21,-69,67,-69c1163,2119,1169,2120,1173,2121v6,-30,6,-30,6,-30c1172,2089,1165,2088,1156,2088v-38,,-60,23,-69,46c1086,2134,1086,2134,1086,2134v,-40,,-40,,-40c1056,2094,1056,2094,1056,2094v1,31,2,48,2,67m1345,2177v-15,,-15,,-15,c1279,2177,1196,2182,1196,2252v,41,36,63,74,63c1305,2315,1329,2303,1346,2274v1,,1,,1,c1347,2286,1348,2299,1350,2309v29,,29,,29,c1378,2298,1376,2277,1376,2261v,-96,,-96,,-96c1376,2112,1339,2088,1297,2088v-40,,-71,12,-91,32c1225,2141,1225,2141,1225,2141v18,-16,40,-25,65,-25c1327,2116,1345,2134,1345,2172v,5,,5,,5m1345,2202v,16,,16,,16c1345,2256,1324,2287,1280,2287v-24,,-50,-11,-50,-39c1230,2204,1299,2202,1330,2202r15,xm1584,2177v-15,,-15,,-15,c1517,2177,1435,2182,1435,2252v,41,36,63,74,63c1543,2315,1567,2303,1585,2274v1,,1,,1,c1586,2286,1587,2299,1588,2309v30,,30,,30,c1616,2298,1614,2277,1614,2261v,-96,,-96,,-96c1614,2112,1578,2088,1536,2088v-41,,-72,12,-91,32c1463,2141,1463,2141,1463,2141v18,-16,40,-25,66,-25c1566,2116,1584,2134,1584,2172v,5,,5,,5m1584,2202v,16,,16,,16c1584,2256,1563,2287,1519,2287v-25,,-51,-11,-51,-39c1468,2204,1537,2202,1568,2202r16,xm1722,1962v-31,,-31,,-31,c1691,2309,1691,2309,1691,2309v31,,31,,31,l1722,1962xm36,2421v-30,,-30,,-30,c6,2769,6,2769,6,2769v30,,30,,30,c36,2656,36,2656,36,2656v112,113,112,113,112,113c195,2769,195,2769,195,2769,76,2652,76,2652,76,2652v107,-98,107,-98,107,-98c138,2554,138,2554,138,2554,36,2651,36,2651,36,2651r,-230xm365,2637v-15,,-15,,-15,c299,2637,217,2641,217,2711v,42,35,63,74,63c325,2774,349,2762,366,2734v1,,1,,1,c367,2745,368,2758,370,2769v29,,29,,29,c398,2757,396,2737,396,2720v,-96,,-96,,-96c396,2572,360,2548,317,2548v-40,,-71,11,-91,31c245,2601,245,2601,245,2601v18,-17,40,-25,65,-25c348,2576,365,2594,365,2631v,6,,6,,6m365,2662v,15,,15,,15c365,2715,344,2747,300,2747v-24,,-50,-11,-50,-40c250,2664,319,2662,350,2662r15,xm495,2554v-31,,-31,,-31,c465,2569,466,2589,466,2601v,168,,168,,168c496,2769,496,2769,496,2769v,-111,,-111,,-111c496,2580,555,2576,562,2576v45,,58,26,58,74c620,2769,620,2769,620,2769v30,,30,,30,c650,2632,650,2632,650,2632v,-53,-26,-84,-80,-84c541,2548,511,2565,497,2588v-1,,-1,,-1,c496,2577,496,2565,495,2554m752,2421v-30,,-30,,-30,c722,2769,722,2769,722,2769v30,,30,,30,c752,2656,752,2656,752,2656v112,113,112,113,112,113c911,2769,911,2769,911,2769,792,2652,792,2652,792,2652v107,-98,107,-98,107,-98c854,2554,854,2554,854,2554v-102,97,-102,97,-102,97l752,2421xm964,2669v180,,180,,180,c1144,2656,1144,2656,1144,2656v,-59,-38,-107,-103,-108c979,2548,932,2596,932,2661v,65,47,113,111,113c1079,2774,1110,2761,1136,2729v-24,-20,-24,-20,-24,-20c1100,2729,1076,2747,1043,2747v-42,,-75,-34,-79,-78m965,2645v,-36,36,-69,76,-69c1084,2576,1110,2604,1110,2645r-145,xm1202,2621v,148,,148,,148c1232,2769,1232,2769,1232,2769v,-122,,-122,,-122c1232,2618,1253,2578,1299,2578v8,,14,1,17,3c1322,2551,1322,2551,1322,2551v-6,-2,-13,-3,-22,-3c1262,2548,1240,2571,1231,2594v-1,,-1,,-1,c1230,2554,1230,2554,1230,2554v-30,,-30,,-30,c1201,2585,1202,2601,1202,2621t298,-17c1525,2585,1525,2585,1525,2585v-22,-25,-50,-37,-79,-37c1376,2547,1332,2596,1332,2661v,65,44,114,114,113c1475,2774,1503,2762,1525,2737v-25,-19,-25,-19,-25,-19c1490,2734,1470,2747,1446,2747v-50,1,-81,-37,-81,-86c1365,2612,1396,2575,1446,2576v24,,44,13,54,28m1586,2669v179,,179,,179,c1765,2656,1765,2656,1765,2656v,-59,-38,-107,-103,-108c1601,2548,1554,2596,1554,2661v,65,47,113,111,113c1700,2774,1732,2761,1757,2729v-23,-20,-23,-20,-23,-20c1722,2729,1697,2747,1665,2747v-43,,-76,-34,-79,-78m1587,2645v,-36,35,-69,75,-69c1706,2576,1732,2604,1732,2645r-145,xm1849,2554v-31,,-31,,-31,c1819,2569,1820,2589,1820,2601v,168,,168,,168c1850,2769,1850,2769,1850,2769v,-111,,-111,,-111c1850,2580,1909,2576,1916,2576v45,,58,26,58,74c1974,2769,1974,2769,1974,2769v30,,30,,30,c2004,2632,2004,2632,2004,2632v,-53,-26,-84,-80,-84c1895,2548,1865,2565,1851,2588v-1,,-1,,-1,c1850,2577,1850,2565,1849,2554t338,27c2187,2554,2187,2554,2187,2554v-62,,-62,,-62,c2125,2493,2125,2493,2125,2493v-31,,-31,,-31,c2094,2554,2094,2554,2094,2554v-45,,-45,,-45,c2049,2581,2049,2581,2049,2581v45,,45,,45,c2094,2717,2094,2717,2094,2717v,47,31,57,54,57c2163,2774,2178,2771,2189,2766v-2,-28,-2,-28,-2,-28c2178,2743,2167,2747,2156,2747v-19,,-31,-7,-31,-39c2125,2581,2125,2581,2125,2581v62,,62,,62,m2231,2621v,148,,148,,148c2262,2769,2262,2769,2262,2769v,-122,,-122,,-122c2262,2618,2282,2578,2328,2578v9,,14,1,18,3c2352,2551,2352,2551,2352,2551v-7,-2,-14,-3,-23,-3c2292,2548,2269,2571,2260,2594v-1,,-1,,-1,c2259,2554,2259,2554,2259,2554v-29,,-29,,-29,c2231,2585,2231,2601,2231,2621t305,148c2567,2769,2567,2769,2567,2769v-1,-16,-2,-36,-2,-48c2565,2554,2565,2554,2565,2554v-30,,-30,,-30,c2535,2664,2535,2664,2535,2664v,78,-59,83,-66,83c2424,2747,2411,2720,2411,2673v,-119,,-119,,-119c2381,2554,2381,2554,2381,2554v,136,,136,,136c2381,2743,2407,2774,2462,2774v28,,59,-16,72,-40c2535,2734,2535,2734,2535,2734v,12,,23,1,35m2636,2601v,168,,168,,168c2667,2769,2667,2769,2667,2769v,-111,,-111,,-111c2667,2580,2720,2576,2727,2576v42,,55,24,55,67c2782,2769,2782,2769,2782,2769v30,,30,,30,c2812,2654,2812,2654,2812,2654v,-40,15,-78,61,-78c2914,2576,2927,2600,2927,2643v,126,,126,,126c2957,2769,2957,2769,2957,2769v,-137,,-137,,-137c2957,2579,2931,2548,2876,2548v-29,,-58,17,-71,45c2791,2556,2760,2548,2737,2548v-26,,-55,13,-69,38c2667,2586,2667,2586,2667,2586v,-32,,-32,,-32c2634,2554,2634,2554,2634,2554v1,16,2,31,2,47m48,2903v-42,,-42,,-42,c6,3228,6,3228,6,3228v34,,34,,34,c40,2950,40,2950,40,2950v1,,1,,1,c234,3228,234,3228,234,3228v42,,42,,42,c276,2903,276,2903,276,2903v-33,,-33,,-33,c243,3179,243,3179,243,3179v-1,,-1,,-1,l48,2903xm374,3129v179,,179,,179,c553,3115,553,3115,553,3115v,-59,-37,-107,-103,-107c389,3008,342,3056,342,3121v,64,47,113,111,113c489,3234,520,3220,546,3188v-24,-19,-24,-19,-24,-19c510,3188,485,3206,453,3206v-43,,-75,-34,-79,-77m375,3104v,-35,36,-69,75,-69c494,3035,520,3063,520,3104r-145,xm823,3228v,-347,,-347,,-347c793,2881,793,2881,793,2881v,168,,168,,168c792,3049,792,3049,792,3049v-20,-29,-55,-41,-84,-41c641,3008,594,3056,594,3121v,64,47,113,114,113c737,3234,772,3221,792,3192v1,,1,,1,c793,3228,793,3228,793,3228v30,,30,,30,m708,3206v-50,,-81,-37,-81,-85c627,3072,658,3035,708,3035v50,,86,37,86,86c794,3169,758,3206,708,3206t202,-77c1090,3129,1090,3129,1090,3129v,-14,,-14,,-14c1090,3056,1052,3008,987,3008v-61,,-109,48,-109,113c878,3185,926,3234,990,3234v35,,67,-14,92,-46c1058,3169,1058,3169,1058,3169v-11,19,-36,37,-68,37c947,3206,914,3172,910,3129t1,-25c911,3069,947,3035,987,3035v43,,70,28,70,69l911,3104xm1148,3080v,148,,148,,148c1178,3228,1178,3228,1178,3228v,-121,,-121,,-121c1178,3078,1199,3038,1245,3038v8,,14,1,17,2c1268,3010,1268,3010,1268,3010v-6,-1,-13,-2,-22,-2c1208,3008,1186,3030,1177,3053v-1,,-1,,-1,c1176,3013,1176,3013,1176,3013v-30,,-30,,-30,c1147,3044,1148,3061,1148,3080t187,-199c1304,2881,1304,2881,1304,2881v,347,,347,,347c1335,3228,1335,3228,1335,3228r,-347xm1546,3096v-16,,-16,,-16,c1479,3096,1397,3101,1397,3171v,42,36,63,74,63c1505,3234,1529,3222,1546,3193v1,,1,,1,c1547,3205,1548,3218,1550,3228v30,,30,,30,c1578,3217,1576,3197,1576,3180v,-96,,-96,,-96c1576,3032,1540,3008,1497,3008v-40,,-71,11,-91,31c1425,3060,1425,3060,1425,3060v18,-16,40,-25,65,-25c1528,3035,1546,3054,1546,3091v,5,,5,,5m1546,3121v,16,,16,,16c1546,3175,1524,3206,1480,3206v-24,,-50,-11,-50,-39c1430,3123,1499,3121,1530,3121r16,xm1675,3013v-31,,-31,,-31,c1645,3029,1646,3049,1646,3060v,168,,168,,168c1677,3228,1677,3228,1677,3228v,-110,,-110,,-110c1677,3039,1735,3035,1742,3035v45,,58,26,58,74c1800,3228,1800,3228,1800,3228v30,,30,,30,c1830,3092,1830,3092,1830,3092v,-54,-26,-84,-80,-84c1721,3008,1691,3024,1677,3048v,,,,,c1677,3036,1677,3025,1675,3013t441,215c2116,2881,2116,2881,2116,2881v-30,,-30,,-30,c2086,3049,2086,3049,2086,3049v-1,,-1,,-1,c2065,3020,2030,3008,2001,3008v-67,,-114,48,-114,113c1887,3185,1934,3234,2001,3234v29,,64,-13,84,-42c2086,3192,2086,3192,2086,3192v,36,,36,,36c2116,3228,2116,3228,2116,3228t-115,-22c1951,3206,1920,3169,1920,3121v,-49,31,-86,81,-86c2051,3035,2087,3072,2087,3121v,48,-36,85,-86,85e" fillcolor="#141414" stroked="f">
            <v:path arrowok="t" o:connecttype="custom" o:connectlocs="229870,386398;118745,554355;545783,235268;696913,533083;782320,496253;0,638493;34290,664845;93663,733108;131763,664845;139065,735013;228283,701675;171450,701675;313373,732473;303530,720408;304165,698183;374333,663893;422275,691198;436880,687388;427038,704215;479108,735013;458788,673100;466090,713740;11430,768668;58103,810895;116205,868045;77788,825818;111125,845185;178435,817880;157163,810895;251460,842010;330518,808990;330518,817880;417830,819468;476250,826770;433388,844868;528638,880745;503873,839788;626745,841375;694373,819468;664845,819468;694373,819468;739458,808990;814388,863918;755968,854075;846773,843915;929323,879158;846773,810895;13018,936625;118745,993458;143828,1017905;251778,914718;251778,1024890;346075,993458;288925,993458;374015,986473;363855,956628;485775,982980;500380,979170;490855,995998;522605,1024890;555625,955040;661988,968058;635318,1017905" o:connectangles="0,0,0,0,0,0,0,0,0,0,0,0,0,0,0,0,0,0,0,0,0,0,0,0,0,0,0,0,0,0,0,0,0,0,0,0,0,0,0,0,0,0,0,0,0,0,0,0,0,0,0,0,0,0,0,0,0,0,0,0,0,0,0"/>
            <o:lock v:ext="edit" verticies="t"/>
          </v:shape>
          <v:shape id="Afbeelding 7" o:spid="_x0000_s10248" type="#_x0000_t75" style="position:absolute;left:42974;top:2539;width:29521;height:1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">
            <v:imagedata r:id="rId1" o:title=""/>
          </v:shape>
          <w10:wrap anchorx="page" anchory="page"/>
        </v:group>
      </w:pict>
    </w:r>
  </w:p>
  <w:tbl>
    <w:tblPr>
      <w:tblW w:w="0" w:type="auto"/>
      <w:tblLayout w:type="fixed"/>
      <w:tblCellMar>
        <w:left w:w="0" w:type="dxa"/>
        <w:right w:w="0" w:type="dxa"/>
      </w:tblCellMar>
      <w:tblLook w:val="01E0" w:firstRow="1" w:lastRow="1" w:firstColumn="1" w:lastColumn="1" w:noHBand="0" w:noVBand="0"/>
    </w:tblPr>
    <w:tblGrid>
      <w:gridCol w:w="525"/>
      <w:gridCol w:w="56"/>
      <w:gridCol w:w="4138"/>
      <w:gridCol w:w="214"/>
    </w:tblGrid>
    <w:tr w:rsidR="00B22448" w14:paraId="7C639F69" w14:textId="77777777" w:rsidTr="008E44D1">
      <w:trPr>
        <w:gridAfter w:val="1"/>
        <w:wAfter w:w="214" w:type="dxa"/>
        <w:trHeight w:hRule="exact" w:val="260"/>
      </w:trPr>
      <w:tc>
        <w:tcPr>
          <w:tcW w:w="525" w:type="dxa"/>
          <w:shd w:val="clear" w:color="auto" w:fill="auto"/>
        </w:tcPr>
        <w:p w14:paraId="5456E4E6" w14:textId="77777777" w:rsidR="00B22448" w:rsidRDefault="00B22448" w:rsidP="008E44D1">
          <w:pPr>
            <w:pStyle w:val="DocumentgegevenskopjeIKNL"/>
          </w:pPr>
          <w:r>
            <w:t>Pagina</w:t>
          </w:r>
        </w:p>
      </w:tc>
      <w:tc>
        <w:tcPr>
          <w:tcW w:w="4194" w:type="dxa"/>
          <w:gridSpan w:val="2"/>
          <w:shd w:val="clear" w:color="auto" w:fill="auto"/>
        </w:tcPr>
        <w:p w14:paraId="249828D8" w14:textId="77777777" w:rsidR="00B22448" w:rsidRDefault="00B0551C" w:rsidP="000F29CE">
          <w:pPr>
            <w:pStyle w:val="DocumentgegevensIKNL"/>
          </w:pPr>
          <w:r>
            <w:fldChar w:fldCharType="begin"/>
          </w:r>
          <w:r w:rsidR="00B22448">
            <w:instrText xml:space="preserve"> PAGE   \* MERGEFORMAT </w:instrText>
          </w:r>
          <w:r>
            <w:fldChar w:fldCharType="separate"/>
          </w:r>
          <w:r w:rsidR="000B4CCB">
            <w:rPr>
              <w:noProof/>
            </w:rPr>
            <w:t>4</w:t>
          </w:r>
          <w:r>
            <w:fldChar w:fldCharType="end"/>
          </w:r>
          <w:r w:rsidR="00B22448">
            <w:t>/</w:t>
          </w:r>
          <w:fldSimple w:instr=" NUMPAGES   \* MERGEFORMAT ">
            <w:r w:rsidR="000B4CCB">
              <w:rPr>
                <w:noProof/>
              </w:rPr>
              <w:t>5</w:t>
            </w:r>
          </w:fldSimple>
        </w:p>
      </w:tc>
    </w:tr>
    <w:tr w:rsidR="00B22448" w14:paraId="3FA00C00" w14:textId="77777777" w:rsidTr="008E44D1">
      <w:trPr>
        <w:trHeight w:hRule="exact" w:val="260"/>
      </w:trPr>
      <w:tc>
        <w:tcPr>
          <w:tcW w:w="525" w:type="dxa"/>
          <w:shd w:val="clear" w:color="auto" w:fill="auto"/>
        </w:tcPr>
        <w:p w14:paraId="14E78126" w14:textId="77777777" w:rsidR="00B22448" w:rsidRDefault="00B22448" w:rsidP="008E44D1">
          <w:pPr>
            <w:pStyle w:val="DocumentgegevenskopjeIKNL"/>
          </w:pPr>
          <w:r>
            <w:t>Datum</w:t>
          </w:r>
        </w:p>
      </w:tc>
      <w:tc>
        <w:tcPr>
          <w:tcW w:w="4408" w:type="dxa"/>
          <w:gridSpan w:val="3"/>
          <w:shd w:val="clear" w:color="auto" w:fill="auto"/>
        </w:tcPr>
        <w:p w14:paraId="105247FA" w14:textId="5F465414" w:rsidR="00B22448" w:rsidRDefault="0080165A" w:rsidP="00F05D8F">
          <w:pPr>
            <w:pStyle w:val="DocumentgegevensIKNL"/>
          </w:pPr>
          <w:fldSimple w:instr=" STYLEREF  &quot;Documentgegevens datum IKNL&quot;  \* MERGEFORMAT ">
            <w:r w:rsidR="00531B3A">
              <w:rPr>
                <w:noProof/>
              </w:rPr>
              <w:t>25 november 2019</w:t>
            </w:r>
          </w:fldSimple>
        </w:p>
      </w:tc>
    </w:tr>
    <w:tr w:rsidR="00B22448" w14:paraId="30E75386" w14:textId="77777777" w:rsidTr="008E44D1">
      <w:trPr>
        <w:trHeight w:hRule="exact" w:val="520"/>
      </w:trPr>
      <w:tc>
        <w:tcPr>
          <w:tcW w:w="581" w:type="dxa"/>
          <w:gridSpan w:val="2"/>
          <w:shd w:val="clear" w:color="auto" w:fill="auto"/>
        </w:tcPr>
        <w:p w14:paraId="79F92F18" w14:textId="77777777" w:rsidR="00B22448" w:rsidRDefault="00B22448" w:rsidP="008E44D1">
          <w:pPr>
            <w:pStyle w:val="DocumentgegevenskopjeIKNL"/>
          </w:pPr>
          <w:r>
            <w:t>Verslag</w:t>
          </w:r>
        </w:p>
      </w:tc>
      <w:tc>
        <w:tcPr>
          <w:tcW w:w="4352" w:type="dxa"/>
          <w:gridSpan w:val="2"/>
          <w:shd w:val="clear" w:color="auto" w:fill="auto"/>
        </w:tcPr>
        <w:p w14:paraId="6790966A" w14:textId="317558C6" w:rsidR="00B22448" w:rsidRDefault="0080165A" w:rsidP="00F05D8F">
          <w:pPr>
            <w:pStyle w:val="DocumentgegevensIKNL"/>
          </w:pPr>
          <w:fldSimple w:instr=" STYLEREF  &quot;Naam vergadergroep IKNL&quot;  \* MERGEFORMAT ">
            <w:r w:rsidR="00531B3A">
              <w:rPr>
                <w:noProof/>
              </w:rPr>
              <w:t>Algemene Ledenvergadering Dutch Thyroid Cancer Group</w:t>
            </w:r>
          </w:fldSimple>
        </w:p>
      </w:tc>
    </w:tr>
  </w:tbl>
  <w:p w14:paraId="357C0E8D" w14:textId="77777777" w:rsidR="00B22448" w:rsidRDefault="00B22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2B79" w14:textId="77777777" w:rsidR="00B22448" w:rsidRDefault="00531B3A">
    <w:pPr>
      <w:pStyle w:val="Header"/>
    </w:pPr>
    <w:r>
      <w:rPr>
        <w:noProof/>
        <w:lang w:val="en-GB" w:eastAsia="en-GB"/>
      </w:rPr>
      <w:pict w14:anchorId="52902A77">
        <v:group id="TeVerwijderenShape_2" o:spid="_x0000_s10244" editas="canvas" style="position:absolute;margin-left:0;margin-top:0;width:595.3pt;height:120.6pt;z-index:-251651072;mso-position-horizontal-relative:page;mso-position-vertical-relative:page" coordsize="75603,15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6" type="#_x0000_t75" style="position:absolute;width:75603;height:15316;visibility:visible;mso-wrap-style:square">
            <v:fill o:detectmouseclick="t"/>
            <v:path o:connecttype="none"/>
          </v:shape>
          <v:shape id="Afbeelding 3" o:spid="_x0000_s10245" type="#_x0000_t75" style="position:absolute;left:42281;top:1800;width:29524;height:1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">
            <v:imagedata r:id="rId1" o:title=""/>
          </v:shape>
          <w10:wrap anchorx="page" anchory="page"/>
        </v:group>
      </w:pict>
    </w:r>
  </w:p>
  <w:p w14:paraId="184F6C58" w14:textId="77777777" w:rsidR="00B22448" w:rsidRDefault="00531B3A">
    <w:pPr>
      <w:pStyle w:val="Header"/>
    </w:pPr>
    <w:r>
      <w:rPr>
        <w:noProof/>
        <w:lang w:val="en-GB" w:eastAsia="en-GB"/>
      </w:rPr>
      <w:pict w14:anchorId="7FBA09DE">
        <v:group id="JE1606091144JU verslag.emf" o:spid="_x0000_s10241" editas="canvas" style="position:absolute;margin-left:0;margin-top:0;width:595.3pt;height:94.05pt;z-index:-251655168;mso-position-horizontal-relative:page;mso-position-vertical-relative:page" coordsize="75603,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" o:allowincell="f">
          <v:shape id="_x0000_s10243" type="#_x0000_t75" style="position:absolute;width:75603;height:11944;visibility:visible;mso-wrap-style:square">
            <v:fill o:detectmouseclick="t"/>
            <v:path o:connecttype="none"/>
          </v:shape>
          <v:shape id="Freeform 15" o:spid="_x0000_s10242" style="position:absolute;left:8013;top:3784;width:20314;height:6579;visibility:visible;mso-wrap-style:square;v-text-anchor:top" coordsize="6398,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" path="m5535,1074v,-204,158,-375,362,-375c6125,699,6265,870,6265,1074v8,224,-169,374,-368,374c5693,1448,5535,1277,5535,1074xm5408,1877v125,133,274,195,468,195c6313,2072,6398,1777,6398,1565v,-966,,-966,,-966c6261,599,6261,599,6261,599v,163,,163,,163c6256,762,6256,762,6256,762,6144,610,5996,574,5880,574v-287,,-495,221,-495,504c5385,1363,5612,1573,5892,1573v142,,277,-52,364,-183c6261,1390,6261,1390,6261,1390v,175,,175,,175c6261,1775,6161,1947,5882,1947v-156,,-291,-70,-372,-179l5408,1877xm4979,1088v,71,,71,,71c4979,1332,4884,1473,4684,1473v-110,,-229,-50,-229,-179c4455,1099,4769,1088,4909,1088r70,xm4911,976v-233,,-606,21,-606,337c4305,1502,4468,1598,4640,1598v156,,264,-54,344,-183c4988,1415,4988,1415,4988,1415v,52,4,110,12,158c5133,1573,5133,1573,5133,1573v-8,-52,-16,-144,-16,-219c5117,920,5117,920,5117,920v,-237,-165,-346,-356,-346c4578,574,4439,624,4349,716v83,98,83,98,83,98c4515,739,4615,699,4730,699v168,,249,83,249,252c4979,976,4979,976,4979,976r-68,xm4025,c3887,,3887,,3887,v,1573,,1573,,1573c4025,1573,4025,1573,4025,1573l4025,xm3609,749c3546,622,3419,574,3284,574v-183,,-360,92,-360,294c2924,1053,3107,1107,3174,1124v133,31,133,31,133,31c3409,1180,3492,1213,3492,1311v,112,-116,162,-229,162c3149,1473,3064,1415,3007,1327v-118,82,-118,82,-118,82c2980,1546,3116,1598,3263,1598v190,,379,-88,379,-300c3642,1161,3540,1063,3405,1032,3265,999,3265,999,3265,999,3139,970,3074,936,3074,845v,-104,106,-146,202,-146c3376,699,3444,751,3486,830r123,-81xm2294,1573v137,,137,,137,c2431,1024,2431,1024,2431,1024v,-131,94,-312,302,-312c2770,712,2795,716,2812,722v27,-135,27,-135,27,-135c2810,579,2777,574,2737,574v-170,,-272,102,-312,206c2421,780,2421,780,2421,780v,-181,,-181,,-181c2286,599,2286,599,2286,599v4,142,8,217,8,304l2294,1573xm1223,1011v,-160,162,-312,341,-312c1762,699,1880,826,1880,1011r-657,xm2030,1124v,-63,,-63,,-63c2030,795,1859,576,1564,574v-277,,-491,219,-491,512c1073,1379,1287,1598,1576,1598v161,,304,-61,419,-206c1888,1305,1888,1305,1888,1305v-54,87,-166,168,-312,168c1383,1473,1235,1319,1219,1124r811,xm944,599v-156,,-156,,-156,c478,1419,478,1419,478,1419v-4,,-4,,-4,c164,599,164,599,164,599,,599,,599,,599v395,974,395,974,395,974c549,1573,549,1573,549,1573l944,599xe" fillcolor="#919499" stroked="f">
            <v:path arrowok="t" o:connecttype="custom" o:connectlocs="1872298,221933;1872298,459740;1717040,595948;2031365,496888;1987868,190183;1986280,241935;1709738,342265;1986280,441325;1987868,496888;1749425,561340;1580833,345440;1487170,467678;1558608,345440;1559243,309880;1473200,507365;1583690,449263;1629728,499428;1624648,292100;1380808,227330;1501775,221933;1580833,309880;1277938,0;1234123,499428;1277938,0;1042670,182245;1007745,356870;1108710,416243;954723,421323;1036003,507365;1081088,327660;975995,268288;1106805,263525;728345,499428;771843,325120;892810,229235;868998,182245;768668,247650;725805,190183;728345,499428;496570,221933;388303,320993;644525,336868;340678,344805;633413,441960;500380,467678;644525,356870;250190,190183;150495,450533;0,190183;174308,499428" o:connectangles="0,0,0,0,0,0,0,0,0,0,0,0,0,0,0,0,0,0,0,0,0,0,0,0,0,0,0,0,0,0,0,0,0,0,0,0,0,0,0,0,0,0,0,0,0,0,0,0,0,0"/>
            <o:lock v:ext="edit" verticies="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0FB95BC7"/>
    <w:multiLevelType w:val="hybridMultilevel"/>
    <w:tmpl w:val="369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33E1579"/>
    <w:multiLevelType w:val="multilevel"/>
    <w:tmpl w:val="A992DAF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7"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C6385C"/>
    <w:multiLevelType w:val="multilevel"/>
    <w:tmpl w:val="2962099A"/>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0"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1"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946EFE"/>
    <w:multiLevelType w:val="multilevel"/>
    <w:tmpl w:val="04130023"/>
    <w:styleLink w:val="ArticleSection"/>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5" w15:restartNumberingAfterBreak="0">
    <w:nsid w:val="490B7668"/>
    <w:multiLevelType w:val="multilevel"/>
    <w:tmpl w:val="434E9CBE"/>
    <w:lvl w:ilvl="0">
      <w:start w:val="1"/>
      <w:numFmt w:val="decimal"/>
      <w:pStyle w:val="Heading1"/>
      <w:lvlText w:val="%1"/>
      <w:lvlJc w:val="right"/>
      <w:pPr>
        <w:tabs>
          <w:tab w:val="num" w:pos="0"/>
        </w:tabs>
        <w:ind w:left="0" w:hanging="113"/>
      </w:pPr>
      <w:rPr>
        <w:rFonts w:hint="default"/>
      </w:rPr>
    </w:lvl>
    <w:lvl w:ilvl="1">
      <w:start w:val="1"/>
      <w:numFmt w:val="decimal"/>
      <w:pStyle w:val="Heading2"/>
      <w:lvlText w:val="%1.%2"/>
      <w:lvlJc w:val="right"/>
      <w:pPr>
        <w:tabs>
          <w:tab w:val="num" w:pos="0"/>
        </w:tabs>
        <w:ind w:left="0" w:hanging="113"/>
      </w:pPr>
      <w:rPr>
        <w:rFonts w:hint="default"/>
      </w:rPr>
    </w:lvl>
    <w:lvl w:ilvl="2">
      <w:start w:val="1"/>
      <w:numFmt w:val="decimal"/>
      <w:pStyle w:val="Heading3"/>
      <w:lvlText w:val="%1.%2.%3"/>
      <w:lvlJc w:val="right"/>
      <w:pPr>
        <w:tabs>
          <w:tab w:val="num" w:pos="0"/>
        </w:tabs>
        <w:ind w:left="0" w:hanging="113"/>
      </w:pPr>
      <w:rPr>
        <w:rFonts w:hint="default"/>
      </w:rPr>
    </w:lvl>
    <w:lvl w:ilvl="3">
      <w:start w:val="1"/>
      <w:numFmt w:val="decimal"/>
      <w:lvlRestart w:val="0"/>
      <w:pStyle w:val="Heading4"/>
      <w:lvlText w:val="B%4"/>
      <w:lvlJc w:val="right"/>
      <w:pPr>
        <w:tabs>
          <w:tab w:val="num" w:pos="0"/>
        </w:tabs>
        <w:ind w:left="0" w:hanging="17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F18193B"/>
    <w:multiLevelType w:val="hybridMultilevel"/>
    <w:tmpl w:val="E892A886"/>
    <w:lvl w:ilvl="0" w:tplc="1604FE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8"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9"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5"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8"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0" w15:restartNumberingAfterBreak="0">
    <w:nsid w:val="75D06E1C"/>
    <w:multiLevelType w:val="hybridMultilevel"/>
    <w:tmpl w:val="05B8C7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4"/>
  </w:num>
  <w:num w:numId="5">
    <w:abstractNumId w:val="27"/>
  </w:num>
  <w:num w:numId="6">
    <w:abstractNumId w:val="19"/>
  </w:num>
  <w:num w:numId="7">
    <w:abstractNumId w:val="3"/>
  </w:num>
  <w:num w:numId="8">
    <w:abstractNumId w:val="13"/>
  </w:num>
  <w:num w:numId="9">
    <w:abstractNumId w:val="10"/>
  </w:num>
  <w:num w:numId="10">
    <w:abstractNumId w:val="25"/>
  </w:num>
  <w:num w:numId="11">
    <w:abstractNumId w:val="20"/>
  </w:num>
  <w:num w:numId="12">
    <w:abstractNumId w:val="23"/>
  </w:num>
  <w:num w:numId="13">
    <w:abstractNumId w:val="24"/>
  </w:num>
  <w:num w:numId="14">
    <w:abstractNumId w:val="11"/>
  </w:num>
  <w:num w:numId="15">
    <w:abstractNumId w:val="17"/>
  </w:num>
  <w:num w:numId="16">
    <w:abstractNumId w:val="8"/>
  </w:num>
  <w:num w:numId="17">
    <w:abstractNumId w:val="0"/>
  </w:num>
  <w:num w:numId="18">
    <w:abstractNumId w:val="7"/>
  </w:num>
  <w:num w:numId="19">
    <w:abstractNumId w:val="26"/>
  </w:num>
  <w:num w:numId="20">
    <w:abstractNumId w:val="5"/>
  </w:num>
  <w:num w:numId="21">
    <w:abstractNumId w:val="22"/>
  </w:num>
  <w:num w:numId="22">
    <w:abstractNumId w:val="29"/>
  </w:num>
  <w:num w:numId="23">
    <w:abstractNumId w:val="21"/>
  </w:num>
  <w:num w:numId="24">
    <w:abstractNumId w:val="12"/>
  </w:num>
  <w:num w:numId="25">
    <w:abstractNumId w:val="18"/>
  </w:num>
  <w:num w:numId="26">
    <w:abstractNumId w:val="9"/>
  </w:num>
  <w:num w:numId="27">
    <w:abstractNumId w:val="28"/>
  </w:num>
  <w:num w:numId="28">
    <w:abstractNumId w:val="4"/>
  </w:num>
  <w:num w:numId="29">
    <w:abstractNumId w:val="6"/>
  </w:num>
  <w:num w:numId="30">
    <w:abstractNumId w:val="2"/>
  </w:num>
  <w:num w:numId="31">
    <w:abstractNumId w:val="14"/>
  </w:num>
  <w:num w:numId="32">
    <w:abstractNumId w:val="10"/>
  </w:num>
  <w:num w:numId="33">
    <w:abstractNumId w:val="2"/>
  </w:num>
  <w:num w:numId="34">
    <w:abstractNumId w:val="2"/>
  </w:num>
  <w:num w:numId="35">
    <w:abstractNumId w:val="14"/>
  </w:num>
  <w:num w:numId="36">
    <w:abstractNumId w:val="14"/>
  </w:num>
  <w:num w:numId="37">
    <w:abstractNumId w:val="14"/>
  </w:num>
  <w:num w:numId="38">
    <w:abstractNumId w:val="10"/>
  </w:num>
  <w:num w:numId="39">
    <w:abstractNumId w:val="10"/>
  </w:num>
  <w:num w:numId="40">
    <w:abstractNumId w:val="10"/>
  </w:num>
  <w:num w:numId="41">
    <w:abstractNumId w:val="2"/>
  </w:num>
  <w:num w:numId="42">
    <w:abstractNumId w:val="24"/>
  </w:num>
  <w:num w:numId="43">
    <w:abstractNumId w:val="2"/>
  </w:num>
  <w:num w:numId="44">
    <w:abstractNumId w:val="2"/>
  </w:num>
  <w:num w:numId="45">
    <w:abstractNumId w:val="1"/>
  </w:num>
  <w:num w:numId="46">
    <w:abstractNumId w:val="30"/>
  </w:num>
  <w:num w:numId="4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2F8"/>
    <w:rsid w:val="0000039A"/>
    <w:rsid w:val="00004631"/>
    <w:rsid w:val="00005FBB"/>
    <w:rsid w:val="00014852"/>
    <w:rsid w:val="00015C3C"/>
    <w:rsid w:val="00020520"/>
    <w:rsid w:val="00033203"/>
    <w:rsid w:val="00035F1C"/>
    <w:rsid w:val="00040D80"/>
    <w:rsid w:val="000428C5"/>
    <w:rsid w:val="0005430B"/>
    <w:rsid w:val="00061418"/>
    <w:rsid w:val="00061D57"/>
    <w:rsid w:val="000647FA"/>
    <w:rsid w:val="00076807"/>
    <w:rsid w:val="00077EA9"/>
    <w:rsid w:val="000860E3"/>
    <w:rsid w:val="0008742A"/>
    <w:rsid w:val="00090FBD"/>
    <w:rsid w:val="00092E3D"/>
    <w:rsid w:val="00095D8C"/>
    <w:rsid w:val="000A2CA4"/>
    <w:rsid w:val="000B0C2E"/>
    <w:rsid w:val="000B0D35"/>
    <w:rsid w:val="000B4CCB"/>
    <w:rsid w:val="000B50DD"/>
    <w:rsid w:val="000B5523"/>
    <w:rsid w:val="000C0C56"/>
    <w:rsid w:val="000D10B5"/>
    <w:rsid w:val="000D4CE4"/>
    <w:rsid w:val="000D4E0A"/>
    <w:rsid w:val="000D6AB7"/>
    <w:rsid w:val="000E4B45"/>
    <w:rsid w:val="000E6CD6"/>
    <w:rsid w:val="000E6E43"/>
    <w:rsid w:val="000F1ECD"/>
    <w:rsid w:val="000F1FD6"/>
    <w:rsid w:val="000F29CE"/>
    <w:rsid w:val="00103162"/>
    <w:rsid w:val="00106601"/>
    <w:rsid w:val="00110EB4"/>
    <w:rsid w:val="001151FB"/>
    <w:rsid w:val="001207FC"/>
    <w:rsid w:val="00122DED"/>
    <w:rsid w:val="00123793"/>
    <w:rsid w:val="00123EB6"/>
    <w:rsid w:val="00125001"/>
    <w:rsid w:val="001327B3"/>
    <w:rsid w:val="001328B2"/>
    <w:rsid w:val="001371AE"/>
    <w:rsid w:val="00144C5A"/>
    <w:rsid w:val="00146DB6"/>
    <w:rsid w:val="001504AF"/>
    <w:rsid w:val="001638AD"/>
    <w:rsid w:val="00167439"/>
    <w:rsid w:val="00171D18"/>
    <w:rsid w:val="001845A2"/>
    <w:rsid w:val="00184FD1"/>
    <w:rsid w:val="00186ABA"/>
    <w:rsid w:val="001A2CBC"/>
    <w:rsid w:val="001A3D02"/>
    <w:rsid w:val="001B1B37"/>
    <w:rsid w:val="001B29C0"/>
    <w:rsid w:val="001B5AEF"/>
    <w:rsid w:val="001C0269"/>
    <w:rsid w:val="001C2B20"/>
    <w:rsid w:val="001C45A2"/>
    <w:rsid w:val="001C5390"/>
    <w:rsid w:val="001C53AC"/>
    <w:rsid w:val="001D0712"/>
    <w:rsid w:val="001D1354"/>
    <w:rsid w:val="001D1763"/>
    <w:rsid w:val="001D2A06"/>
    <w:rsid w:val="001D40CA"/>
    <w:rsid w:val="001D50A0"/>
    <w:rsid w:val="001D7DE3"/>
    <w:rsid w:val="001E060F"/>
    <w:rsid w:val="001E3495"/>
    <w:rsid w:val="001F0B41"/>
    <w:rsid w:val="001F5B4F"/>
    <w:rsid w:val="00200FDB"/>
    <w:rsid w:val="00202A25"/>
    <w:rsid w:val="0020607F"/>
    <w:rsid w:val="0020767E"/>
    <w:rsid w:val="002105EC"/>
    <w:rsid w:val="002121DC"/>
    <w:rsid w:val="0021545A"/>
    <w:rsid w:val="00221B2E"/>
    <w:rsid w:val="00222CF9"/>
    <w:rsid w:val="00224B19"/>
    <w:rsid w:val="00224B1F"/>
    <w:rsid w:val="0022669E"/>
    <w:rsid w:val="00231CAD"/>
    <w:rsid w:val="00233D10"/>
    <w:rsid w:val="00236DE9"/>
    <w:rsid w:val="00237304"/>
    <w:rsid w:val="00237920"/>
    <w:rsid w:val="00243733"/>
    <w:rsid w:val="00247374"/>
    <w:rsid w:val="002524E4"/>
    <w:rsid w:val="0026068B"/>
    <w:rsid w:val="00272347"/>
    <w:rsid w:val="00276907"/>
    <w:rsid w:val="00277CF4"/>
    <w:rsid w:val="00282A13"/>
    <w:rsid w:val="00287C55"/>
    <w:rsid w:val="002A4E33"/>
    <w:rsid w:val="002A613F"/>
    <w:rsid w:val="002B10BC"/>
    <w:rsid w:val="002B12BA"/>
    <w:rsid w:val="002B7CCC"/>
    <w:rsid w:val="002C0BD1"/>
    <w:rsid w:val="002C2F41"/>
    <w:rsid w:val="002D1955"/>
    <w:rsid w:val="002D250E"/>
    <w:rsid w:val="002D27A2"/>
    <w:rsid w:val="002D3BCD"/>
    <w:rsid w:val="002D43FA"/>
    <w:rsid w:val="002E2560"/>
    <w:rsid w:val="002F18FB"/>
    <w:rsid w:val="002F23B6"/>
    <w:rsid w:val="00300E7C"/>
    <w:rsid w:val="003016F6"/>
    <w:rsid w:val="00303FBF"/>
    <w:rsid w:val="0030410D"/>
    <w:rsid w:val="00305BB4"/>
    <w:rsid w:val="00312D79"/>
    <w:rsid w:val="00322EC5"/>
    <w:rsid w:val="00323DC5"/>
    <w:rsid w:val="00335067"/>
    <w:rsid w:val="00335A18"/>
    <w:rsid w:val="003361A6"/>
    <w:rsid w:val="00345EE9"/>
    <w:rsid w:val="003606B9"/>
    <w:rsid w:val="00361CE9"/>
    <w:rsid w:val="00365327"/>
    <w:rsid w:val="00365B30"/>
    <w:rsid w:val="00366969"/>
    <w:rsid w:val="00371A78"/>
    <w:rsid w:val="0037211F"/>
    <w:rsid w:val="00377612"/>
    <w:rsid w:val="00381D74"/>
    <w:rsid w:val="00385AAB"/>
    <w:rsid w:val="00392A90"/>
    <w:rsid w:val="00394C27"/>
    <w:rsid w:val="00397A59"/>
    <w:rsid w:val="003A28DF"/>
    <w:rsid w:val="003A396A"/>
    <w:rsid w:val="003A490E"/>
    <w:rsid w:val="003B12DA"/>
    <w:rsid w:val="003B2183"/>
    <w:rsid w:val="003B4485"/>
    <w:rsid w:val="003B4D2A"/>
    <w:rsid w:val="003B543A"/>
    <w:rsid w:val="003B6344"/>
    <w:rsid w:val="003C1679"/>
    <w:rsid w:val="003C221C"/>
    <w:rsid w:val="003C2342"/>
    <w:rsid w:val="003C65CF"/>
    <w:rsid w:val="003C77ED"/>
    <w:rsid w:val="003D0906"/>
    <w:rsid w:val="003D7A5A"/>
    <w:rsid w:val="003E0061"/>
    <w:rsid w:val="003E2868"/>
    <w:rsid w:val="003E3CAC"/>
    <w:rsid w:val="003E4F45"/>
    <w:rsid w:val="003E5EFA"/>
    <w:rsid w:val="003E600D"/>
    <w:rsid w:val="003E70C6"/>
    <w:rsid w:val="003F351B"/>
    <w:rsid w:val="003F4B45"/>
    <w:rsid w:val="00401116"/>
    <w:rsid w:val="004030C2"/>
    <w:rsid w:val="00403273"/>
    <w:rsid w:val="004052B4"/>
    <w:rsid w:val="0040559B"/>
    <w:rsid w:val="00407A05"/>
    <w:rsid w:val="004103AF"/>
    <w:rsid w:val="0041332F"/>
    <w:rsid w:val="004152B7"/>
    <w:rsid w:val="004157B6"/>
    <w:rsid w:val="004160AF"/>
    <w:rsid w:val="00417E29"/>
    <w:rsid w:val="004201DF"/>
    <w:rsid w:val="0042255A"/>
    <w:rsid w:val="0043420F"/>
    <w:rsid w:val="00434F13"/>
    <w:rsid w:val="00434F8A"/>
    <w:rsid w:val="004408EA"/>
    <w:rsid w:val="0044282F"/>
    <w:rsid w:val="004440C5"/>
    <w:rsid w:val="004460E1"/>
    <w:rsid w:val="00446658"/>
    <w:rsid w:val="0044741D"/>
    <w:rsid w:val="00451055"/>
    <w:rsid w:val="00451FDB"/>
    <w:rsid w:val="00452E71"/>
    <w:rsid w:val="004564A6"/>
    <w:rsid w:val="00460678"/>
    <w:rsid w:val="00465EAC"/>
    <w:rsid w:val="0046680E"/>
    <w:rsid w:val="004674D5"/>
    <w:rsid w:val="004678F7"/>
    <w:rsid w:val="004711FA"/>
    <w:rsid w:val="00475F50"/>
    <w:rsid w:val="00476084"/>
    <w:rsid w:val="00482150"/>
    <w:rsid w:val="00482E91"/>
    <w:rsid w:val="00490E5C"/>
    <w:rsid w:val="00496CE8"/>
    <w:rsid w:val="004979A8"/>
    <w:rsid w:val="004A2A53"/>
    <w:rsid w:val="004A30B4"/>
    <w:rsid w:val="004A439E"/>
    <w:rsid w:val="004A43F1"/>
    <w:rsid w:val="004A5D57"/>
    <w:rsid w:val="004B057C"/>
    <w:rsid w:val="004B2E59"/>
    <w:rsid w:val="004B490D"/>
    <w:rsid w:val="004B4E38"/>
    <w:rsid w:val="004C0C65"/>
    <w:rsid w:val="004C0E31"/>
    <w:rsid w:val="004C1C54"/>
    <w:rsid w:val="004C62CC"/>
    <w:rsid w:val="004C66DB"/>
    <w:rsid w:val="004D2ACF"/>
    <w:rsid w:val="004E149D"/>
    <w:rsid w:val="004E3052"/>
    <w:rsid w:val="004E36F1"/>
    <w:rsid w:val="004E7EF7"/>
    <w:rsid w:val="004F025D"/>
    <w:rsid w:val="004F050F"/>
    <w:rsid w:val="004F61CA"/>
    <w:rsid w:val="0050280D"/>
    <w:rsid w:val="005068B6"/>
    <w:rsid w:val="00510373"/>
    <w:rsid w:val="00511688"/>
    <w:rsid w:val="005140AD"/>
    <w:rsid w:val="005178FC"/>
    <w:rsid w:val="00524C80"/>
    <w:rsid w:val="0052655B"/>
    <w:rsid w:val="00527365"/>
    <w:rsid w:val="00530521"/>
    <w:rsid w:val="00531B3A"/>
    <w:rsid w:val="00532AA8"/>
    <w:rsid w:val="00535352"/>
    <w:rsid w:val="00535C63"/>
    <w:rsid w:val="00547749"/>
    <w:rsid w:val="00550D66"/>
    <w:rsid w:val="0055193B"/>
    <w:rsid w:val="00554004"/>
    <w:rsid w:val="005569D7"/>
    <w:rsid w:val="00561E91"/>
    <w:rsid w:val="005669B5"/>
    <w:rsid w:val="005719E1"/>
    <w:rsid w:val="00572860"/>
    <w:rsid w:val="005746E5"/>
    <w:rsid w:val="005758DC"/>
    <w:rsid w:val="00575FFC"/>
    <w:rsid w:val="00576E5C"/>
    <w:rsid w:val="005820A4"/>
    <w:rsid w:val="005825CE"/>
    <w:rsid w:val="005829B5"/>
    <w:rsid w:val="0058361D"/>
    <w:rsid w:val="00587733"/>
    <w:rsid w:val="005902F8"/>
    <w:rsid w:val="005932DE"/>
    <w:rsid w:val="005B1EB4"/>
    <w:rsid w:val="005B5BEC"/>
    <w:rsid w:val="005C142A"/>
    <w:rsid w:val="005C4B48"/>
    <w:rsid w:val="005D0415"/>
    <w:rsid w:val="005D42EF"/>
    <w:rsid w:val="005D6E87"/>
    <w:rsid w:val="005E15D8"/>
    <w:rsid w:val="005E18D1"/>
    <w:rsid w:val="005E60E2"/>
    <w:rsid w:val="005F26EE"/>
    <w:rsid w:val="00603985"/>
    <w:rsid w:val="00610061"/>
    <w:rsid w:val="00610313"/>
    <w:rsid w:val="00612C22"/>
    <w:rsid w:val="0062117F"/>
    <w:rsid w:val="00625BEE"/>
    <w:rsid w:val="00627BBB"/>
    <w:rsid w:val="006301D1"/>
    <w:rsid w:val="006307AE"/>
    <w:rsid w:val="006363CA"/>
    <w:rsid w:val="0065157E"/>
    <w:rsid w:val="0066298C"/>
    <w:rsid w:val="0066782D"/>
    <w:rsid w:val="00674F6E"/>
    <w:rsid w:val="00675ACD"/>
    <w:rsid w:val="00681711"/>
    <w:rsid w:val="006825D4"/>
    <w:rsid w:val="00682ADE"/>
    <w:rsid w:val="0068354D"/>
    <w:rsid w:val="00691D75"/>
    <w:rsid w:val="006934B6"/>
    <w:rsid w:val="00694123"/>
    <w:rsid w:val="00694448"/>
    <w:rsid w:val="006A3ECD"/>
    <w:rsid w:val="006A792B"/>
    <w:rsid w:val="006B203B"/>
    <w:rsid w:val="006B491A"/>
    <w:rsid w:val="006B63C4"/>
    <w:rsid w:val="006C052E"/>
    <w:rsid w:val="006C19F0"/>
    <w:rsid w:val="006E033A"/>
    <w:rsid w:val="006E2B34"/>
    <w:rsid w:val="006E2FC9"/>
    <w:rsid w:val="006F37DA"/>
    <w:rsid w:val="006F5A71"/>
    <w:rsid w:val="006F6C9D"/>
    <w:rsid w:val="00700F2A"/>
    <w:rsid w:val="00710C6A"/>
    <w:rsid w:val="0071386B"/>
    <w:rsid w:val="00715172"/>
    <w:rsid w:val="007159A9"/>
    <w:rsid w:val="007220D0"/>
    <w:rsid w:val="00724D47"/>
    <w:rsid w:val="0072633F"/>
    <w:rsid w:val="0073417B"/>
    <w:rsid w:val="0073589C"/>
    <w:rsid w:val="007431CF"/>
    <w:rsid w:val="00750499"/>
    <w:rsid w:val="00753502"/>
    <w:rsid w:val="007579D5"/>
    <w:rsid w:val="007665FF"/>
    <w:rsid w:val="0077344B"/>
    <w:rsid w:val="007743C6"/>
    <w:rsid w:val="00780415"/>
    <w:rsid w:val="00781C70"/>
    <w:rsid w:val="00784E23"/>
    <w:rsid w:val="0078589D"/>
    <w:rsid w:val="00790BB1"/>
    <w:rsid w:val="00794D56"/>
    <w:rsid w:val="00795349"/>
    <w:rsid w:val="00797FBD"/>
    <w:rsid w:val="007A148F"/>
    <w:rsid w:val="007A4141"/>
    <w:rsid w:val="007A67C4"/>
    <w:rsid w:val="007A704E"/>
    <w:rsid w:val="007B2C0B"/>
    <w:rsid w:val="007B4600"/>
    <w:rsid w:val="007B5554"/>
    <w:rsid w:val="007C1133"/>
    <w:rsid w:val="007C351D"/>
    <w:rsid w:val="007C3936"/>
    <w:rsid w:val="007D0375"/>
    <w:rsid w:val="007D329B"/>
    <w:rsid w:val="007D3AF7"/>
    <w:rsid w:val="007D5A4B"/>
    <w:rsid w:val="007E5388"/>
    <w:rsid w:val="007E7CD2"/>
    <w:rsid w:val="007E7F62"/>
    <w:rsid w:val="007F0C5C"/>
    <w:rsid w:val="007F3EEE"/>
    <w:rsid w:val="007F654B"/>
    <w:rsid w:val="007F7E0C"/>
    <w:rsid w:val="0080165A"/>
    <w:rsid w:val="008045C5"/>
    <w:rsid w:val="0080505E"/>
    <w:rsid w:val="008130BD"/>
    <w:rsid w:val="00813210"/>
    <w:rsid w:val="008144E4"/>
    <w:rsid w:val="0081458E"/>
    <w:rsid w:val="00820444"/>
    <w:rsid w:val="008223E0"/>
    <w:rsid w:val="00823F8C"/>
    <w:rsid w:val="00824A6A"/>
    <w:rsid w:val="00833D98"/>
    <w:rsid w:val="00844AF2"/>
    <w:rsid w:val="00844FC1"/>
    <w:rsid w:val="00845E62"/>
    <w:rsid w:val="00847C18"/>
    <w:rsid w:val="00851773"/>
    <w:rsid w:val="00851870"/>
    <w:rsid w:val="00851F20"/>
    <w:rsid w:val="008540BC"/>
    <w:rsid w:val="00857DF4"/>
    <w:rsid w:val="008602B7"/>
    <w:rsid w:val="0086193F"/>
    <w:rsid w:val="00890AB3"/>
    <w:rsid w:val="0089202E"/>
    <w:rsid w:val="0089361F"/>
    <w:rsid w:val="00894141"/>
    <w:rsid w:val="00896AB9"/>
    <w:rsid w:val="008A0966"/>
    <w:rsid w:val="008A2A41"/>
    <w:rsid w:val="008A33C2"/>
    <w:rsid w:val="008B15B3"/>
    <w:rsid w:val="008B262C"/>
    <w:rsid w:val="008B42CA"/>
    <w:rsid w:val="008B5CD1"/>
    <w:rsid w:val="008B7E6B"/>
    <w:rsid w:val="008C0250"/>
    <w:rsid w:val="008C0900"/>
    <w:rsid w:val="008C19BC"/>
    <w:rsid w:val="008C568C"/>
    <w:rsid w:val="008C7BF9"/>
    <w:rsid w:val="008C7E4E"/>
    <w:rsid w:val="008D0AAE"/>
    <w:rsid w:val="008D4EB2"/>
    <w:rsid w:val="008D7BDD"/>
    <w:rsid w:val="008D7E97"/>
    <w:rsid w:val="008E0D11"/>
    <w:rsid w:val="008E29C2"/>
    <w:rsid w:val="008E2BA6"/>
    <w:rsid w:val="008E32F1"/>
    <w:rsid w:val="008E44D1"/>
    <w:rsid w:val="008E5A86"/>
    <w:rsid w:val="008E78EC"/>
    <w:rsid w:val="008F0411"/>
    <w:rsid w:val="008F4CB6"/>
    <w:rsid w:val="008F5A2E"/>
    <w:rsid w:val="008F62F3"/>
    <w:rsid w:val="009005FC"/>
    <w:rsid w:val="009007FD"/>
    <w:rsid w:val="00900F57"/>
    <w:rsid w:val="00907BCD"/>
    <w:rsid w:val="00910558"/>
    <w:rsid w:val="009202D9"/>
    <w:rsid w:val="00927639"/>
    <w:rsid w:val="0092773D"/>
    <w:rsid w:val="00931FEC"/>
    <w:rsid w:val="009422B4"/>
    <w:rsid w:val="00943CC7"/>
    <w:rsid w:val="009454D6"/>
    <w:rsid w:val="009461E3"/>
    <w:rsid w:val="00947798"/>
    <w:rsid w:val="00950DB4"/>
    <w:rsid w:val="009529F8"/>
    <w:rsid w:val="00953BF1"/>
    <w:rsid w:val="00954EB3"/>
    <w:rsid w:val="009606EB"/>
    <w:rsid w:val="00972057"/>
    <w:rsid w:val="00975487"/>
    <w:rsid w:val="0097623E"/>
    <w:rsid w:val="0097672B"/>
    <w:rsid w:val="00980F6A"/>
    <w:rsid w:val="009879C0"/>
    <w:rsid w:val="0099502E"/>
    <w:rsid w:val="0099718E"/>
    <w:rsid w:val="009A287E"/>
    <w:rsid w:val="009A4474"/>
    <w:rsid w:val="009A4A34"/>
    <w:rsid w:val="009A4AE4"/>
    <w:rsid w:val="009B43B8"/>
    <w:rsid w:val="009B4DBF"/>
    <w:rsid w:val="009C0F63"/>
    <w:rsid w:val="009C2030"/>
    <w:rsid w:val="009C7EF5"/>
    <w:rsid w:val="009D0267"/>
    <w:rsid w:val="009D08B8"/>
    <w:rsid w:val="009E2313"/>
    <w:rsid w:val="009E3E53"/>
    <w:rsid w:val="009E6F9C"/>
    <w:rsid w:val="009E7AA2"/>
    <w:rsid w:val="009F7219"/>
    <w:rsid w:val="00A03301"/>
    <w:rsid w:val="00A1740C"/>
    <w:rsid w:val="00A22349"/>
    <w:rsid w:val="00A26E51"/>
    <w:rsid w:val="00A33D82"/>
    <w:rsid w:val="00A376F2"/>
    <w:rsid w:val="00A52CF7"/>
    <w:rsid w:val="00A54CEB"/>
    <w:rsid w:val="00A60199"/>
    <w:rsid w:val="00A602CC"/>
    <w:rsid w:val="00A60D3D"/>
    <w:rsid w:val="00A61802"/>
    <w:rsid w:val="00A637EA"/>
    <w:rsid w:val="00A6473E"/>
    <w:rsid w:val="00A6774C"/>
    <w:rsid w:val="00A729B3"/>
    <w:rsid w:val="00A738CB"/>
    <w:rsid w:val="00A7696B"/>
    <w:rsid w:val="00A76E7C"/>
    <w:rsid w:val="00A82ADD"/>
    <w:rsid w:val="00A848F6"/>
    <w:rsid w:val="00A921FD"/>
    <w:rsid w:val="00A9248E"/>
    <w:rsid w:val="00A93BA8"/>
    <w:rsid w:val="00A94422"/>
    <w:rsid w:val="00AA0A2B"/>
    <w:rsid w:val="00AA4BD6"/>
    <w:rsid w:val="00AB1E21"/>
    <w:rsid w:val="00AC0836"/>
    <w:rsid w:val="00AC2219"/>
    <w:rsid w:val="00AC24D2"/>
    <w:rsid w:val="00AC2AB4"/>
    <w:rsid w:val="00AC3871"/>
    <w:rsid w:val="00AD24E6"/>
    <w:rsid w:val="00AD2D73"/>
    <w:rsid w:val="00AD3466"/>
    <w:rsid w:val="00AD60ED"/>
    <w:rsid w:val="00AD6D72"/>
    <w:rsid w:val="00AE5DAA"/>
    <w:rsid w:val="00AF435C"/>
    <w:rsid w:val="00B00114"/>
    <w:rsid w:val="00B054DA"/>
    <w:rsid w:val="00B0551C"/>
    <w:rsid w:val="00B0606A"/>
    <w:rsid w:val="00B13831"/>
    <w:rsid w:val="00B22448"/>
    <w:rsid w:val="00B25AE2"/>
    <w:rsid w:val="00B27896"/>
    <w:rsid w:val="00B4070B"/>
    <w:rsid w:val="00B413EF"/>
    <w:rsid w:val="00B460C2"/>
    <w:rsid w:val="00B51003"/>
    <w:rsid w:val="00B525B1"/>
    <w:rsid w:val="00B574B5"/>
    <w:rsid w:val="00B67BB0"/>
    <w:rsid w:val="00B70F84"/>
    <w:rsid w:val="00B75ED8"/>
    <w:rsid w:val="00B7627D"/>
    <w:rsid w:val="00B77B7F"/>
    <w:rsid w:val="00B81923"/>
    <w:rsid w:val="00B829E1"/>
    <w:rsid w:val="00B859D5"/>
    <w:rsid w:val="00B9213C"/>
    <w:rsid w:val="00B9540B"/>
    <w:rsid w:val="00B97578"/>
    <w:rsid w:val="00B97C9B"/>
    <w:rsid w:val="00BA0D35"/>
    <w:rsid w:val="00BA1B23"/>
    <w:rsid w:val="00BA4D64"/>
    <w:rsid w:val="00BB1094"/>
    <w:rsid w:val="00BB2042"/>
    <w:rsid w:val="00BB291C"/>
    <w:rsid w:val="00BB3DE6"/>
    <w:rsid w:val="00BB3FC0"/>
    <w:rsid w:val="00BB6864"/>
    <w:rsid w:val="00BC1310"/>
    <w:rsid w:val="00BC1467"/>
    <w:rsid w:val="00BC64F7"/>
    <w:rsid w:val="00BD29C5"/>
    <w:rsid w:val="00BD45EC"/>
    <w:rsid w:val="00BD4D33"/>
    <w:rsid w:val="00BD5CE6"/>
    <w:rsid w:val="00BE2631"/>
    <w:rsid w:val="00BF6A7B"/>
    <w:rsid w:val="00BF75F7"/>
    <w:rsid w:val="00C004D1"/>
    <w:rsid w:val="00C05FC0"/>
    <w:rsid w:val="00C07B0D"/>
    <w:rsid w:val="00C20D2C"/>
    <w:rsid w:val="00C22F1A"/>
    <w:rsid w:val="00C3022E"/>
    <w:rsid w:val="00C423E3"/>
    <w:rsid w:val="00C501B0"/>
    <w:rsid w:val="00C50883"/>
    <w:rsid w:val="00C533C8"/>
    <w:rsid w:val="00C56CE8"/>
    <w:rsid w:val="00C60A5A"/>
    <w:rsid w:val="00C61462"/>
    <w:rsid w:val="00C63F26"/>
    <w:rsid w:val="00C72289"/>
    <w:rsid w:val="00C80B2D"/>
    <w:rsid w:val="00C81CA2"/>
    <w:rsid w:val="00C82D01"/>
    <w:rsid w:val="00C85AF5"/>
    <w:rsid w:val="00C90C53"/>
    <w:rsid w:val="00C92832"/>
    <w:rsid w:val="00C93473"/>
    <w:rsid w:val="00CA3420"/>
    <w:rsid w:val="00CA4D7A"/>
    <w:rsid w:val="00CA5998"/>
    <w:rsid w:val="00CA750D"/>
    <w:rsid w:val="00CB08CC"/>
    <w:rsid w:val="00CB1D1C"/>
    <w:rsid w:val="00CB2AE8"/>
    <w:rsid w:val="00CB2B9D"/>
    <w:rsid w:val="00CB3EBD"/>
    <w:rsid w:val="00CC126F"/>
    <w:rsid w:val="00CC44A0"/>
    <w:rsid w:val="00CC55F8"/>
    <w:rsid w:val="00CD1B69"/>
    <w:rsid w:val="00CD25A9"/>
    <w:rsid w:val="00CD335E"/>
    <w:rsid w:val="00CD4F76"/>
    <w:rsid w:val="00CE068D"/>
    <w:rsid w:val="00CE2B5D"/>
    <w:rsid w:val="00CF26CD"/>
    <w:rsid w:val="00CF4364"/>
    <w:rsid w:val="00CF4758"/>
    <w:rsid w:val="00CF4D6F"/>
    <w:rsid w:val="00CF4EBC"/>
    <w:rsid w:val="00CF5149"/>
    <w:rsid w:val="00CF599C"/>
    <w:rsid w:val="00CF5F9F"/>
    <w:rsid w:val="00D05FA7"/>
    <w:rsid w:val="00D061DC"/>
    <w:rsid w:val="00D14E96"/>
    <w:rsid w:val="00D150EE"/>
    <w:rsid w:val="00D152F9"/>
    <w:rsid w:val="00D27915"/>
    <w:rsid w:val="00D32270"/>
    <w:rsid w:val="00D46CD8"/>
    <w:rsid w:val="00D54974"/>
    <w:rsid w:val="00D579CF"/>
    <w:rsid w:val="00D57D4C"/>
    <w:rsid w:val="00D67E73"/>
    <w:rsid w:val="00D71F01"/>
    <w:rsid w:val="00D75955"/>
    <w:rsid w:val="00D83AC7"/>
    <w:rsid w:val="00D8709B"/>
    <w:rsid w:val="00D87320"/>
    <w:rsid w:val="00D919FF"/>
    <w:rsid w:val="00D92FF5"/>
    <w:rsid w:val="00D96F3C"/>
    <w:rsid w:val="00D974C7"/>
    <w:rsid w:val="00DA4478"/>
    <w:rsid w:val="00DB00A8"/>
    <w:rsid w:val="00DB2CA1"/>
    <w:rsid w:val="00DB4BDB"/>
    <w:rsid w:val="00DB7DC8"/>
    <w:rsid w:val="00DC2F99"/>
    <w:rsid w:val="00DC4978"/>
    <w:rsid w:val="00DD321C"/>
    <w:rsid w:val="00DE799D"/>
    <w:rsid w:val="00DF11A8"/>
    <w:rsid w:val="00DF34EF"/>
    <w:rsid w:val="00DF6BD0"/>
    <w:rsid w:val="00E02CD1"/>
    <w:rsid w:val="00E0314B"/>
    <w:rsid w:val="00E15AD8"/>
    <w:rsid w:val="00E16911"/>
    <w:rsid w:val="00E238BE"/>
    <w:rsid w:val="00E25714"/>
    <w:rsid w:val="00E257CC"/>
    <w:rsid w:val="00E365CE"/>
    <w:rsid w:val="00E479FA"/>
    <w:rsid w:val="00E520A2"/>
    <w:rsid w:val="00E5376E"/>
    <w:rsid w:val="00E537A4"/>
    <w:rsid w:val="00E6097C"/>
    <w:rsid w:val="00E61E4F"/>
    <w:rsid w:val="00E62101"/>
    <w:rsid w:val="00E67539"/>
    <w:rsid w:val="00E678A0"/>
    <w:rsid w:val="00E71283"/>
    <w:rsid w:val="00E76680"/>
    <w:rsid w:val="00E82A47"/>
    <w:rsid w:val="00E86424"/>
    <w:rsid w:val="00E901D9"/>
    <w:rsid w:val="00E909AB"/>
    <w:rsid w:val="00EA439D"/>
    <w:rsid w:val="00EB05D8"/>
    <w:rsid w:val="00EB5CB8"/>
    <w:rsid w:val="00EC2188"/>
    <w:rsid w:val="00EC45C8"/>
    <w:rsid w:val="00ED3641"/>
    <w:rsid w:val="00ED3C1B"/>
    <w:rsid w:val="00ED576D"/>
    <w:rsid w:val="00ED69A8"/>
    <w:rsid w:val="00EE103D"/>
    <w:rsid w:val="00EE10D4"/>
    <w:rsid w:val="00EE14D3"/>
    <w:rsid w:val="00EE2C10"/>
    <w:rsid w:val="00EE3287"/>
    <w:rsid w:val="00EE64D9"/>
    <w:rsid w:val="00EE6D67"/>
    <w:rsid w:val="00EF1484"/>
    <w:rsid w:val="00EF29C7"/>
    <w:rsid w:val="00EF5CDE"/>
    <w:rsid w:val="00F03461"/>
    <w:rsid w:val="00F05369"/>
    <w:rsid w:val="00F05D8F"/>
    <w:rsid w:val="00F116AB"/>
    <w:rsid w:val="00F261E1"/>
    <w:rsid w:val="00F31B98"/>
    <w:rsid w:val="00F35DCD"/>
    <w:rsid w:val="00F37FC8"/>
    <w:rsid w:val="00F4235D"/>
    <w:rsid w:val="00F42D50"/>
    <w:rsid w:val="00F44C26"/>
    <w:rsid w:val="00F504DC"/>
    <w:rsid w:val="00F52D58"/>
    <w:rsid w:val="00F56674"/>
    <w:rsid w:val="00F7766C"/>
    <w:rsid w:val="00F80FDA"/>
    <w:rsid w:val="00F82076"/>
    <w:rsid w:val="00F82A36"/>
    <w:rsid w:val="00F84B22"/>
    <w:rsid w:val="00F84BF3"/>
    <w:rsid w:val="00F85974"/>
    <w:rsid w:val="00F878BC"/>
    <w:rsid w:val="00F90E69"/>
    <w:rsid w:val="00F92522"/>
    <w:rsid w:val="00F92BB8"/>
    <w:rsid w:val="00F943B8"/>
    <w:rsid w:val="00FB3B1D"/>
    <w:rsid w:val="00FB5D1B"/>
    <w:rsid w:val="00FB7067"/>
    <w:rsid w:val="00FC62CB"/>
    <w:rsid w:val="00FC6339"/>
    <w:rsid w:val="00FC7AFE"/>
    <w:rsid w:val="00FE09E4"/>
    <w:rsid w:val="00FE1BFD"/>
    <w:rsid w:val="00FE6AE4"/>
    <w:rsid w:val="00FF54F9"/>
    <w:rsid w:val="63650A7D"/>
  </w:rsids>
  <m:mathPr>
    <m:mathFont m:val="Cambria Math"/>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51"/>
    <o:shapelayout v:ext="edit">
      <o:idmap v:ext="edit" data="1"/>
    </o:shapelayout>
  </w:shapeDefaults>
  <w:decimalSymbol w:val=","/>
  <w:listSeparator w:val=";"/>
  <w14:docId w14:val="314607E4"/>
  <w15:docId w15:val="{9D3AEC44-4552-40F9-9A13-3989D1C6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ndaard IKNL"/>
    <w:qFormat/>
    <w:rsid w:val="005902F8"/>
    <w:pPr>
      <w:spacing w:after="200" w:line="276" w:lineRule="auto"/>
    </w:pPr>
    <w:rPr>
      <w:rFonts w:asciiTheme="minorHAnsi" w:eastAsiaTheme="minorHAnsi" w:hAnsiTheme="minorHAnsi" w:cstheme="minorBidi"/>
      <w:sz w:val="22"/>
      <w:szCs w:val="22"/>
      <w:lang w:val="en-GB" w:eastAsia="en-US"/>
    </w:rPr>
  </w:style>
  <w:style w:type="paragraph" w:styleId="Heading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Heading2">
    <w:name w:val="heading 2"/>
    <w:aliases w:val="(Paragraaf) IKNL"/>
    <w:basedOn w:val="ZsysbasisIKNL"/>
    <w:next w:val="BasistekstIKNL"/>
    <w:qFormat/>
    <w:rsid w:val="00A921FD"/>
    <w:pPr>
      <w:keepNext/>
      <w:numPr>
        <w:ilvl w:val="1"/>
        <w:numId w:val="3"/>
      </w:numPr>
      <w:spacing w:before="260"/>
      <w:outlineLvl w:val="1"/>
    </w:pPr>
    <w:rPr>
      <w:b/>
      <w:bCs/>
      <w:iCs/>
      <w:sz w:val="20"/>
      <w:szCs w:val="28"/>
    </w:rPr>
  </w:style>
  <w:style w:type="paragraph" w:styleId="Heading3">
    <w:name w:val="heading 3"/>
    <w:aliases w:val="(Subparagraaf) IKNL"/>
    <w:basedOn w:val="ZsysbasisIKNL"/>
    <w:next w:val="BasistekstIKNL"/>
    <w:qFormat/>
    <w:rsid w:val="00D71F01"/>
    <w:pPr>
      <w:keepNext/>
      <w:numPr>
        <w:ilvl w:val="2"/>
        <w:numId w:val="3"/>
      </w:numPr>
      <w:outlineLvl w:val="2"/>
    </w:pPr>
    <w:rPr>
      <w:iCs/>
      <w:sz w:val="20"/>
    </w:rPr>
  </w:style>
  <w:style w:type="paragraph" w:styleId="Heading4">
    <w:name w:val="heading 4"/>
    <w:aliases w:val="(bijlagkop) IKNL"/>
    <w:basedOn w:val="ZsysbasisIKNL"/>
    <w:next w:val="BasistekstIKNL"/>
    <w:uiPriority w:val="99"/>
    <w:rsid w:val="002D1955"/>
    <w:pPr>
      <w:keepNext/>
      <w:numPr>
        <w:ilvl w:val="3"/>
        <w:numId w:val="3"/>
      </w:numPr>
      <w:spacing w:line="520" w:lineRule="exact"/>
      <w:outlineLvl w:val="3"/>
    </w:pPr>
    <w:rPr>
      <w:bCs/>
      <w:sz w:val="36"/>
      <w:szCs w:val="24"/>
    </w:rPr>
  </w:style>
  <w:style w:type="paragraph" w:styleId="Heading5">
    <w:name w:val="heading 5"/>
    <w:aliases w:val="Kop 5 IKNL"/>
    <w:basedOn w:val="ZsysbasisIKNL"/>
    <w:next w:val="BasistekstIKNL"/>
    <w:uiPriority w:val="99"/>
    <w:rsid w:val="00FC62CB"/>
    <w:pPr>
      <w:numPr>
        <w:ilvl w:val="4"/>
        <w:numId w:val="3"/>
      </w:numPr>
      <w:spacing w:before="240" w:after="60"/>
      <w:outlineLvl w:val="4"/>
    </w:pPr>
    <w:rPr>
      <w:b/>
      <w:bCs/>
      <w:i/>
      <w:iCs/>
      <w:sz w:val="22"/>
      <w:szCs w:val="22"/>
    </w:rPr>
  </w:style>
  <w:style w:type="paragraph" w:styleId="Heading6">
    <w:name w:val="heading 6"/>
    <w:aliases w:val="Kop 6 IKNL"/>
    <w:basedOn w:val="ZsysbasisIKNL"/>
    <w:next w:val="BasistekstIKNL"/>
    <w:uiPriority w:val="99"/>
    <w:rsid w:val="00FC62CB"/>
    <w:pPr>
      <w:numPr>
        <w:ilvl w:val="5"/>
        <w:numId w:val="3"/>
      </w:numPr>
      <w:spacing w:before="240" w:after="60"/>
      <w:outlineLvl w:val="5"/>
    </w:pPr>
    <w:rPr>
      <w:b/>
      <w:bCs/>
      <w:sz w:val="22"/>
      <w:szCs w:val="22"/>
    </w:rPr>
  </w:style>
  <w:style w:type="paragraph" w:styleId="Heading7">
    <w:name w:val="heading 7"/>
    <w:aliases w:val="Kop 7 IKNL"/>
    <w:basedOn w:val="ZsysbasisIKNL"/>
    <w:next w:val="BasistekstIKNL"/>
    <w:uiPriority w:val="99"/>
    <w:rsid w:val="00FC62CB"/>
    <w:pPr>
      <w:numPr>
        <w:ilvl w:val="6"/>
        <w:numId w:val="3"/>
      </w:numPr>
      <w:spacing w:before="240" w:after="60"/>
      <w:outlineLvl w:val="6"/>
    </w:pPr>
    <w:rPr>
      <w:b/>
      <w:bCs/>
      <w:sz w:val="20"/>
      <w:szCs w:val="20"/>
    </w:rPr>
  </w:style>
  <w:style w:type="paragraph" w:styleId="Heading8">
    <w:name w:val="heading 8"/>
    <w:aliases w:val="Kop 8 IKNL"/>
    <w:basedOn w:val="ZsysbasisIKNL"/>
    <w:next w:val="BasistekstIKNL"/>
    <w:uiPriority w:val="99"/>
    <w:rsid w:val="00FC62CB"/>
    <w:pPr>
      <w:numPr>
        <w:ilvl w:val="7"/>
        <w:numId w:val="3"/>
      </w:numPr>
      <w:spacing w:before="240" w:after="60"/>
      <w:outlineLvl w:val="7"/>
    </w:pPr>
    <w:rPr>
      <w:i/>
      <w:iCs/>
      <w:sz w:val="20"/>
      <w:szCs w:val="20"/>
    </w:rPr>
  </w:style>
  <w:style w:type="paragraph" w:styleId="Heading9">
    <w:name w:val="heading 9"/>
    <w:aliases w:val="Kop 9 IKNL"/>
    <w:basedOn w:val="ZsysbasisIKNL"/>
    <w:next w:val="BasistekstIKNL"/>
    <w:uiPriority w:val="99"/>
    <w:rsid w:val="00FC62CB"/>
    <w:pPr>
      <w:numPr>
        <w:ilvl w:val="8"/>
        <w:numId w:val="3"/>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IKNL">
    <w:name w:val="Basistekst IKNL"/>
    <w:basedOn w:val="ZsysbasisIKNL"/>
    <w:qFormat/>
    <w:rsid w:val="00122DED"/>
  </w:style>
  <w:style w:type="paragraph" w:customStyle="1" w:styleId="ZsysbasisIKNL">
    <w:name w:val="Zsysbasis IKNL"/>
    <w:next w:val="BasistekstIKNL"/>
    <w:uiPriority w:val="99"/>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qFormat/>
    <w:rsid w:val="00122DED"/>
    <w:rPr>
      <w:b/>
      <w:bCs/>
    </w:rPr>
  </w:style>
  <w:style w:type="character" w:styleId="FollowedHyperlink">
    <w:name w:val="FollowedHyperlink"/>
    <w:aliases w:val="GevolgdeHyperlink IKNL"/>
    <w:basedOn w:val="DefaultParagraphFont"/>
    <w:rsid w:val="00B460C2"/>
    <w:rPr>
      <w:color w:val="auto"/>
      <w:u w:val="none"/>
    </w:rPr>
  </w:style>
  <w:style w:type="character" w:styleId="Hyperlink">
    <w:name w:val="Hyperlink"/>
    <w:aliases w:val="Hyperlink IKNL"/>
    <w:basedOn w:val="DefaultParagraphFont"/>
    <w:uiPriority w:val="99"/>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Header">
    <w:name w:val="header"/>
    <w:basedOn w:val="ZsysbasisIKNL"/>
    <w:next w:val="BasistekstIKNL"/>
    <w:uiPriority w:val="99"/>
    <w:semiHidden/>
    <w:rsid w:val="00122DED"/>
  </w:style>
  <w:style w:type="paragraph" w:styleId="Footer">
    <w:name w:val="footer"/>
    <w:basedOn w:val="ZsysbasisIKNL"/>
    <w:next w:val="BasistekstIKNL"/>
    <w:uiPriority w:val="99"/>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EB5CB8"/>
    <w:pPr>
      <w:numPr>
        <w:numId w:val="40"/>
      </w:numPr>
    </w:pPr>
  </w:style>
  <w:style w:type="numbering" w:styleId="111111">
    <w:name w:val="Outline List 2"/>
    <w:basedOn w:val="NoList"/>
    <w:uiPriority w:val="99"/>
    <w:semiHidden/>
    <w:rsid w:val="002A613F"/>
    <w:pPr>
      <w:numPr>
        <w:numId w:val="6"/>
      </w:numPr>
    </w:pPr>
  </w:style>
  <w:style w:type="numbering" w:styleId="1ai">
    <w:name w:val="Outline List 1"/>
    <w:basedOn w:val="NoList"/>
    <w:uiPriority w:val="99"/>
    <w:semiHidden/>
    <w:rsid w:val="002A613F"/>
    <w:pPr>
      <w:numPr>
        <w:numId w:val="7"/>
      </w:numPr>
    </w:pPr>
  </w:style>
  <w:style w:type="paragraph" w:customStyle="1" w:styleId="BasistekstcursiefIKNL">
    <w:name w:val="Basistekst cursief IKNL"/>
    <w:basedOn w:val="ZsysbasisIKNL"/>
    <w:next w:val="BasistekstIKNL"/>
    <w:qFormat/>
    <w:rsid w:val="00122DED"/>
    <w:rPr>
      <w:i/>
      <w:iCs/>
    </w:rPr>
  </w:style>
  <w:style w:type="table" w:styleId="Table3Deffects1">
    <w:name w:val="Table 3D effects 1"/>
    <w:basedOn w:val="TableNorma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EB5CB8"/>
    <w:pPr>
      <w:numPr>
        <w:ilvl w:val="1"/>
        <w:numId w:val="40"/>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EB5CB8"/>
    <w:pPr>
      <w:numPr>
        <w:numId w:val="37"/>
      </w:numPr>
    </w:pPr>
  </w:style>
  <w:style w:type="paragraph" w:customStyle="1" w:styleId="Opsommingnummer2eniveauIKNL">
    <w:name w:val="Opsomming nummer 2e niveau IKNL"/>
    <w:basedOn w:val="ZsysbasisIKNL"/>
    <w:rsid w:val="00EB5CB8"/>
    <w:pPr>
      <w:numPr>
        <w:ilvl w:val="1"/>
        <w:numId w:val="37"/>
      </w:numPr>
    </w:pPr>
  </w:style>
  <w:style w:type="paragraph" w:customStyle="1" w:styleId="Opsommingnummer3eniveauIKNL">
    <w:name w:val="Opsomming nummer 3e niveau IKNL"/>
    <w:basedOn w:val="ZsysbasisIKNL"/>
    <w:rsid w:val="00EB5CB8"/>
    <w:pPr>
      <w:numPr>
        <w:ilvl w:val="2"/>
        <w:numId w:val="37"/>
      </w:numPr>
    </w:pPr>
  </w:style>
  <w:style w:type="paragraph" w:styleId="Salutation">
    <w:name w:val="Salutation"/>
    <w:basedOn w:val="ZsysbasisIKNL"/>
    <w:next w:val="BasistekstIKNL"/>
    <w:uiPriority w:val="99"/>
    <w:semiHidden/>
    <w:rsid w:val="0020607F"/>
  </w:style>
  <w:style w:type="paragraph" w:styleId="EnvelopeAddress">
    <w:name w:val="envelope address"/>
    <w:basedOn w:val="ZsysbasisIKNL"/>
    <w:next w:val="BasistekstIKNL"/>
    <w:uiPriority w:val="99"/>
    <w:semiHidden/>
    <w:rsid w:val="0020607F"/>
  </w:style>
  <w:style w:type="paragraph" w:styleId="Closing">
    <w:name w:val="Closing"/>
    <w:basedOn w:val="ZsysbasisIKNL"/>
    <w:next w:val="BasistekstIKNL"/>
    <w:uiPriority w:val="99"/>
    <w:semiHidden/>
    <w:rsid w:val="0020607F"/>
  </w:style>
  <w:style w:type="paragraph" w:customStyle="1" w:styleId="Inspring1eniveauIKNL">
    <w:name w:val="Inspring 1e niveau IKNL"/>
    <w:basedOn w:val="ZsysbasisIKNL"/>
    <w:rsid w:val="005569D7"/>
    <w:pPr>
      <w:tabs>
        <w:tab w:val="left" w:pos="170"/>
      </w:tabs>
      <w:ind w:left="170" w:hanging="170"/>
    </w:pPr>
  </w:style>
  <w:style w:type="paragraph" w:customStyle="1" w:styleId="Inspring2eniveauIKNL">
    <w:name w:val="Inspring 2e niveau IKNL"/>
    <w:basedOn w:val="ZsysbasisIKNL"/>
    <w:rsid w:val="005569D7"/>
    <w:pPr>
      <w:tabs>
        <w:tab w:val="left" w:pos="510"/>
      </w:tabs>
      <w:ind w:left="510" w:hanging="340"/>
    </w:pPr>
  </w:style>
  <w:style w:type="paragraph" w:customStyle="1" w:styleId="Inspring3eniveauIKNL">
    <w:name w:val="Inspring 3e niveau IKNL"/>
    <w:basedOn w:val="ZsysbasisIKNL"/>
    <w:rsid w:val="005569D7"/>
    <w:pPr>
      <w:tabs>
        <w:tab w:val="left" w:pos="851"/>
      </w:tabs>
      <w:ind w:left="850" w:hanging="340"/>
    </w:pPr>
  </w:style>
  <w:style w:type="paragraph" w:customStyle="1" w:styleId="Zwevend1eniveauIKNL">
    <w:name w:val="Zwevend 1e niveau IKNL"/>
    <w:basedOn w:val="ZsysbasisIKNL"/>
    <w:rsid w:val="005569D7"/>
    <w:pPr>
      <w:ind w:left="170"/>
    </w:pPr>
  </w:style>
  <w:style w:type="paragraph" w:customStyle="1" w:styleId="Zwevend2eniveauIKNL">
    <w:name w:val="Zwevend 2e niveau IKNL"/>
    <w:basedOn w:val="ZsysbasisIKNL"/>
    <w:rsid w:val="005569D7"/>
    <w:pPr>
      <w:ind w:left="510"/>
    </w:pPr>
  </w:style>
  <w:style w:type="paragraph" w:customStyle="1" w:styleId="Zwevend3eniveauIKNL">
    <w:name w:val="Zwevend 3e niveau IKNL"/>
    <w:basedOn w:val="ZsysbasisIKNL"/>
    <w:rsid w:val="005569D7"/>
    <w:pPr>
      <w:ind w:left="851"/>
    </w:pPr>
  </w:style>
  <w:style w:type="paragraph" w:styleId="TOC1">
    <w:name w:val="toc 1"/>
    <w:basedOn w:val="ZsysbasisIKNL"/>
    <w:next w:val="BasistekstIKNL"/>
    <w:uiPriority w:val="99"/>
    <w:semiHidden/>
    <w:rsid w:val="000647FA"/>
    <w:pPr>
      <w:tabs>
        <w:tab w:val="left" w:pos="709"/>
      </w:tabs>
      <w:ind w:left="709" w:right="567" w:hanging="709"/>
    </w:pPr>
    <w:rPr>
      <w:b/>
    </w:rPr>
  </w:style>
  <w:style w:type="paragraph" w:styleId="TOC2">
    <w:name w:val="toc 2"/>
    <w:basedOn w:val="ZsysbasisIKNL"/>
    <w:next w:val="BasistekstIKNL"/>
    <w:uiPriority w:val="99"/>
    <w:semiHidden/>
    <w:rsid w:val="000647FA"/>
    <w:pPr>
      <w:tabs>
        <w:tab w:val="left" w:pos="709"/>
      </w:tabs>
      <w:ind w:left="709" w:right="567" w:hanging="709"/>
    </w:pPr>
  </w:style>
  <w:style w:type="paragraph" w:styleId="TOC3">
    <w:name w:val="toc 3"/>
    <w:basedOn w:val="ZsysbasisIKNL"/>
    <w:next w:val="BasistekstIKNL"/>
    <w:uiPriority w:val="99"/>
    <w:semiHidden/>
    <w:rsid w:val="000647FA"/>
    <w:pPr>
      <w:tabs>
        <w:tab w:val="left" w:pos="709"/>
      </w:tabs>
      <w:ind w:left="709" w:right="567" w:hanging="709"/>
    </w:pPr>
  </w:style>
  <w:style w:type="paragraph" w:styleId="TOC4">
    <w:name w:val="toc 4"/>
    <w:basedOn w:val="ZsysbasisIKNL"/>
    <w:next w:val="BasistekstIKNL"/>
    <w:uiPriority w:val="99"/>
    <w:semiHidden/>
    <w:rsid w:val="00122DED"/>
  </w:style>
  <w:style w:type="paragraph" w:styleId="Index1">
    <w:name w:val="index 1"/>
    <w:basedOn w:val="ZsysbasisIKNL"/>
    <w:next w:val="BasistekstIKNL"/>
    <w:uiPriority w:val="99"/>
    <w:semiHidden/>
    <w:rsid w:val="00122DED"/>
  </w:style>
  <w:style w:type="paragraph" w:styleId="Index2">
    <w:name w:val="index 2"/>
    <w:basedOn w:val="ZsysbasisIKNL"/>
    <w:next w:val="BasistekstIKNL"/>
    <w:uiPriority w:val="99"/>
    <w:semiHidden/>
    <w:rsid w:val="00122DED"/>
  </w:style>
  <w:style w:type="paragraph" w:styleId="Index3">
    <w:name w:val="index 3"/>
    <w:basedOn w:val="ZsysbasisIKNL"/>
    <w:next w:val="BasistekstIKNL"/>
    <w:uiPriority w:val="99"/>
    <w:semiHidden/>
    <w:rsid w:val="00122DED"/>
  </w:style>
  <w:style w:type="paragraph" w:styleId="Subtitle">
    <w:name w:val="Subtitle"/>
    <w:basedOn w:val="ZsysbasisIKNL"/>
    <w:next w:val="BasistekstIKNL"/>
    <w:uiPriority w:val="99"/>
    <w:semiHidden/>
    <w:rsid w:val="00122DED"/>
  </w:style>
  <w:style w:type="paragraph" w:styleId="Title">
    <w:name w:val="Title"/>
    <w:basedOn w:val="ZsysbasisIKNL"/>
    <w:next w:val="BasistekstIKNL"/>
    <w:uiPriority w:val="99"/>
    <w:semiHidden/>
    <w:rsid w:val="00122DED"/>
  </w:style>
  <w:style w:type="paragraph" w:customStyle="1" w:styleId="Kop2zondernummerIKNL">
    <w:name w:val="Kop 2 zonder nummer IKNL"/>
    <w:basedOn w:val="ZsysbasisIKNL"/>
    <w:next w:val="BasistekstIKNL"/>
    <w:rsid w:val="00A921FD"/>
    <w:pPr>
      <w:keepNext/>
      <w:spacing w:before="260"/>
    </w:pPr>
    <w:rPr>
      <w:b/>
      <w:sz w:val="20"/>
      <w:szCs w:val="28"/>
    </w:rPr>
  </w:style>
  <w:style w:type="character" w:styleId="PageNumber">
    <w:name w:val="page number"/>
    <w:basedOn w:val="DefaultParagraphFont"/>
    <w:uiPriority w:val="99"/>
    <w:semiHidden/>
    <w:rsid w:val="00122DED"/>
  </w:style>
  <w:style w:type="character" w:customStyle="1" w:styleId="zsysVeldMarkering">
    <w:name w:val="zsysVeldMarkering"/>
    <w:basedOn w:val="DefaultParagraphFont"/>
    <w:uiPriority w:val="99"/>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Normal"/>
    <w:next w:val="Normal"/>
    <w:uiPriority w:val="99"/>
    <w:semiHidden/>
    <w:unhideWhenUsed/>
    <w:rsid w:val="00122DED"/>
    <w:pPr>
      <w:ind w:left="720" w:hanging="180"/>
    </w:pPr>
  </w:style>
  <w:style w:type="paragraph" w:styleId="Index5">
    <w:name w:val="index 5"/>
    <w:basedOn w:val="Normal"/>
    <w:next w:val="Normal"/>
    <w:uiPriority w:val="99"/>
    <w:semiHidden/>
    <w:unhideWhenUsed/>
    <w:rsid w:val="00122DED"/>
    <w:pPr>
      <w:ind w:left="900" w:hanging="180"/>
    </w:pPr>
  </w:style>
  <w:style w:type="paragraph" w:styleId="Index6">
    <w:name w:val="index 6"/>
    <w:basedOn w:val="Normal"/>
    <w:next w:val="Normal"/>
    <w:uiPriority w:val="99"/>
    <w:semiHidden/>
    <w:unhideWhenUsed/>
    <w:rsid w:val="00122DED"/>
    <w:pPr>
      <w:ind w:left="1080" w:hanging="180"/>
    </w:pPr>
  </w:style>
  <w:style w:type="paragraph" w:styleId="Index7">
    <w:name w:val="index 7"/>
    <w:basedOn w:val="Normal"/>
    <w:next w:val="Normal"/>
    <w:uiPriority w:val="99"/>
    <w:semiHidden/>
    <w:unhideWhenUsed/>
    <w:rsid w:val="00122DED"/>
    <w:pPr>
      <w:ind w:left="1260" w:hanging="180"/>
    </w:pPr>
  </w:style>
  <w:style w:type="paragraph" w:styleId="Index8">
    <w:name w:val="index 8"/>
    <w:basedOn w:val="Normal"/>
    <w:next w:val="Normal"/>
    <w:uiPriority w:val="99"/>
    <w:semiHidden/>
    <w:unhideWhenUsed/>
    <w:rsid w:val="00122DED"/>
    <w:pPr>
      <w:ind w:left="1440" w:hanging="180"/>
    </w:pPr>
  </w:style>
  <w:style w:type="paragraph" w:styleId="Index9">
    <w:name w:val="index 9"/>
    <w:basedOn w:val="Normal"/>
    <w:next w:val="Normal"/>
    <w:uiPriority w:val="99"/>
    <w:semiHidden/>
    <w:unhideWhenUsed/>
    <w:rsid w:val="00122DED"/>
    <w:pPr>
      <w:ind w:left="1620" w:hanging="180"/>
    </w:pPr>
  </w:style>
  <w:style w:type="paragraph" w:styleId="TOC5">
    <w:name w:val="toc 5"/>
    <w:basedOn w:val="Normal"/>
    <w:next w:val="Normal"/>
    <w:uiPriority w:val="99"/>
    <w:semiHidden/>
    <w:unhideWhenUsed/>
    <w:rsid w:val="00122DED"/>
    <w:pPr>
      <w:ind w:left="720"/>
    </w:pPr>
  </w:style>
  <w:style w:type="paragraph" w:styleId="TOC6">
    <w:name w:val="toc 6"/>
    <w:basedOn w:val="Normal"/>
    <w:next w:val="Normal"/>
    <w:uiPriority w:val="99"/>
    <w:semiHidden/>
    <w:unhideWhenUsed/>
    <w:rsid w:val="00122DED"/>
    <w:pPr>
      <w:ind w:left="900"/>
    </w:pPr>
  </w:style>
  <w:style w:type="paragraph" w:styleId="TOC7">
    <w:name w:val="toc 7"/>
    <w:basedOn w:val="Normal"/>
    <w:next w:val="Normal"/>
    <w:uiPriority w:val="99"/>
    <w:semiHidden/>
    <w:unhideWhenUsed/>
    <w:rsid w:val="00122DED"/>
    <w:pPr>
      <w:ind w:left="1080"/>
    </w:pPr>
  </w:style>
  <w:style w:type="paragraph" w:styleId="TOC8">
    <w:name w:val="toc 8"/>
    <w:basedOn w:val="Normal"/>
    <w:next w:val="Normal"/>
    <w:uiPriority w:val="99"/>
    <w:semiHidden/>
    <w:unhideWhenUsed/>
    <w:rsid w:val="00122DED"/>
    <w:pPr>
      <w:ind w:left="1260"/>
    </w:pPr>
  </w:style>
  <w:style w:type="paragraph" w:styleId="TOC9">
    <w:name w:val="toc 9"/>
    <w:basedOn w:val="Normal"/>
    <w:next w:val="Normal"/>
    <w:uiPriority w:val="99"/>
    <w:semiHidden/>
    <w:unhideWhenUsed/>
    <w:rsid w:val="00122DED"/>
    <w:pPr>
      <w:ind w:left="1440"/>
    </w:pPr>
  </w:style>
  <w:style w:type="paragraph" w:styleId="EnvelopeReturn">
    <w:name w:val="envelope return"/>
    <w:basedOn w:val="ZsysbasisIKNL"/>
    <w:next w:val="BasistekstIKNL"/>
    <w:uiPriority w:val="99"/>
    <w:semiHidden/>
    <w:rsid w:val="0020607F"/>
  </w:style>
  <w:style w:type="numbering" w:styleId="ArticleSection">
    <w:name w:val="Outline List 3"/>
    <w:basedOn w:val="NoList"/>
    <w:uiPriority w:val="99"/>
    <w:semiHidden/>
    <w:rsid w:val="003C2342"/>
    <w:pPr>
      <w:numPr>
        <w:numId w:val="8"/>
      </w:numPr>
    </w:pPr>
  </w:style>
  <w:style w:type="paragraph" w:styleId="MessageHeader">
    <w:name w:val="Message Header"/>
    <w:basedOn w:val="ZsysbasisIKNL"/>
    <w:next w:val="BasistekstIKNL"/>
    <w:uiPriority w:val="99"/>
    <w:semiHidden/>
    <w:rsid w:val="0020607F"/>
  </w:style>
  <w:style w:type="paragraph" w:styleId="BlockText">
    <w:name w:val="Block Text"/>
    <w:basedOn w:val="ZsysbasisIKNL"/>
    <w:next w:val="BasistekstIKNL"/>
    <w:uiPriority w:val="99"/>
    <w:semiHidden/>
    <w:rsid w:val="0020607F"/>
  </w:style>
  <w:style w:type="table" w:styleId="TableSimple1">
    <w:name w:val="Table Simple 1"/>
    <w:basedOn w:val="TableNorma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IKNL"/>
    <w:next w:val="BasistekstIKNL"/>
    <w:uiPriority w:val="99"/>
    <w:semiHidden/>
    <w:rsid w:val="0020607F"/>
  </w:style>
  <w:style w:type="paragraph" w:styleId="Signature">
    <w:name w:val="Signature"/>
    <w:basedOn w:val="ZsysbasisIKNL"/>
    <w:next w:val="BasistekstIKNL"/>
    <w:uiPriority w:val="99"/>
    <w:semiHidden/>
    <w:rsid w:val="0020607F"/>
  </w:style>
  <w:style w:type="paragraph" w:styleId="HTMLPreformatted">
    <w:name w:val="HTML Preformatted"/>
    <w:basedOn w:val="ZsysbasisIKNL"/>
    <w:next w:val="BasistekstIKNL"/>
    <w:uiPriority w:val="99"/>
    <w:semiHidden/>
    <w:rsid w:val="0020607F"/>
  </w:style>
  <w:style w:type="character" w:styleId="EndnoteReference">
    <w:name w:val="endnote reference"/>
    <w:basedOn w:val="DefaultParagraphFont"/>
    <w:uiPriority w:val="99"/>
    <w:semiHidden/>
    <w:rsid w:val="005D42EF"/>
    <w:rPr>
      <w:vertAlign w:val="superscript"/>
    </w:rPr>
  </w:style>
  <w:style w:type="character" w:styleId="HTMLCode">
    <w:name w:val="HTML Code"/>
    <w:basedOn w:val="DefaultParagraphFont"/>
    <w:uiPriority w:val="99"/>
    <w:semiHidden/>
    <w:rsid w:val="005D42EF"/>
    <w:rPr>
      <w:rFonts w:ascii="Courier New" w:hAnsi="Courier New" w:cs="Courier New"/>
      <w:sz w:val="20"/>
      <w:szCs w:val="20"/>
    </w:rPr>
  </w:style>
  <w:style w:type="character" w:styleId="HTMLDefinition">
    <w:name w:val="HTML Definition"/>
    <w:basedOn w:val="DefaultParagraphFont"/>
    <w:uiPriority w:val="99"/>
    <w:semiHidden/>
    <w:rsid w:val="005D42EF"/>
    <w:rPr>
      <w:i/>
      <w:iCs/>
    </w:rPr>
  </w:style>
  <w:style w:type="character" w:styleId="HTMLVariable">
    <w:name w:val="HTML Variable"/>
    <w:basedOn w:val="DefaultParagraphFont"/>
    <w:uiPriority w:val="99"/>
    <w:semiHidden/>
    <w:rsid w:val="005D42EF"/>
    <w:rPr>
      <w:i/>
      <w:iCs/>
    </w:rPr>
  </w:style>
  <w:style w:type="paragraph" w:styleId="HTMLAddress">
    <w:name w:val="HTML Address"/>
    <w:basedOn w:val="ZsysbasisIKNL"/>
    <w:next w:val="BasistekstIKNL"/>
    <w:uiPriority w:val="99"/>
    <w:semiHidden/>
    <w:rsid w:val="0020607F"/>
  </w:style>
  <w:style w:type="character" w:styleId="HTMLAcronym">
    <w:name w:val="HTML Acronym"/>
    <w:basedOn w:val="DefaultParagraphFont"/>
    <w:uiPriority w:val="99"/>
    <w:semiHidden/>
    <w:rsid w:val="005D42EF"/>
  </w:style>
  <w:style w:type="character" w:styleId="HTMLCite">
    <w:name w:val="HTML Cite"/>
    <w:basedOn w:val="DefaultParagraphFont"/>
    <w:uiPriority w:val="99"/>
    <w:semiHidden/>
    <w:rsid w:val="005D42EF"/>
    <w:rPr>
      <w:i/>
      <w:iCs/>
    </w:rPr>
  </w:style>
  <w:style w:type="character" w:styleId="HTMLTypewriter">
    <w:name w:val="HTML Typewriter"/>
    <w:basedOn w:val="DefaultParagraphFont"/>
    <w:uiPriority w:val="99"/>
    <w:semiHidden/>
    <w:rsid w:val="005D42EF"/>
    <w:rPr>
      <w:rFonts w:ascii="Courier New" w:hAnsi="Courier New" w:cs="Courier New"/>
      <w:sz w:val="20"/>
      <w:szCs w:val="20"/>
    </w:rPr>
  </w:style>
  <w:style w:type="character" w:styleId="HTMLKeyboard">
    <w:name w:val="HTML Keyboard"/>
    <w:basedOn w:val="DefaultParagraphFont"/>
    <w:uiPriority w:val="99"/>
    <w:semiHidden/>
    <w:rsid w:val="005D42EF"/>
    <w:rPr>
      <w:rFonts w:ascii="Courier New" w:hAnsi="Courier New" w:cs="Courier New"/>
      <w:sz w:val="20"/>
      <w:szCs w:val="20"/>
    </w:rPr>
  </w:style>
  <w:style w:type="table" w:styleId="TableClassic1">
    <w:name w:val="Table Classic 1"/>
    <w:basedOn w:val="TableNorma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IKNL"/>
    <w:next w:val="BasistekstIKNL"/>
    <w:uiPriority w:val="99"/>
    <w:semiHidden/>
    <w:rsid w:val="0020607F"/>
  </w:style>
  <w:style w:type="paragraph" w:styleId="List2">
    <w:name w:val="List 2"/>
    <w:basedOn w:val="ZsysbasisIKNL"/>
    <w:next w:val="BasistekstIKNL"/>
    <w:uiPriority w:val="99"/>
    <w:semiHidden/>
    <w:rsid w:val="0020607F"/>
  </w:style>
  <w:style w:type="paragraph" w:styleId="List3">
    <w:name w:val="List 3"/>
    <w:basedOn w:val="ZsysbasisIKNL"/>
    <w:next w:val="BasistekstIKNL"/>
    <w:uiPriority w:val="99"/>
    <w:semiHidden/>
    <w:rsid w:val="0020607F"/>
  </w:style>
  <w:style w:type="paragraph" w:styleId="List4">
    <w:name w:val="List 4"/>
    <w:basedOn w:val="ZsysbasisIKNL"/>
    <w:next w:val="BasistekstIKNL"/>
    <w:uiPriority w:val="99"/>
    <w:semiHidden/>
    <w:rsid w:val="0020607F"/>
  </w:style>
  <w:style w:type="paragraph" w:styleId="List5">
    <w:name w:val="List 5"/>
    <w:basedOn w:val="ZsysbasisIKNL"/>
    <w:next w:val="BasistekstIKNL"/>
    <w:uiPriority w:val="99"/>
    <w:semiHidden/>
    <w:rsid w:val="0020607F"/>
  </w:style>
  <w:style w:type="paragraph" w:styleId="ListBullet">
    <w:name w:val="List Bullet"/>
    <w:basedOn w:val="ZsysbasisIKNL"/>
    <w:next w:val="BasistekstIKNL"/>
    <w:uiPriority w:val="99"/>
    <w:semiHidden/>
    <w:rsid w:val="0020607F"/>
  </w:style>
  <w:style w:type="paragraph" w:styleId="ListBullet2">
    <w:name w:val="List Bullet 2"/>
    <w:basedOn w:val="ZsysbasisIKNL"/>
    <w:next w:val="BasistekstIKNL"/>
    <w:uiPriority w:val="99"/>
    <w:semiHidden/>
    <w:rsid w:val="0020607F"/>
  </w:style>
  <w:style w:type="paragraph" w:styleId="ListBullet3">
    <w:name w:val="List Bullet 3"/>
    <w:basedOn w:val="ZsysbasisIKNL"/>
    <w:next w:val="BasistekstIKNL"/>
    <w:uiPriority w:val="99"/>
    <w:semiHidden/>
    <w:rsid w:val="0020607F"/>
  </w:style>
  <w:style w:type="paragraph" w:styleId="ListBullet4">
    <w:name w:val="List Bullet 4"/>
    <w:basedOn w:val="ZsysbasisIKNL"/>
    <w:next w:val="BasistekstIKNL"/>
    <w:uiPriority w:val="99"/>
    <w:semiHidden/>
    <w:rsid w:val="0020607F"/>
  </w:style>
  <w:style w:type="paragraph" w:styleId="ListBullet5">
    <w:name w:val="List Bullet 5"/>
    <w:basedOn w:val="ZsysbasisIKNL"/>
    <w:next w:val="BasistekstIKNL"/>
    <w:uiPriority w:val="99"/>
    <w:semiHidden/>
    <w:rsid w:val="0020607F"/>
  </w:style>
  <w:style w:type="paragraph" w:styleId="ListNumber">
    <w:name w:val="List Number"/>
    <w:basedOn w:val="ZsysbasisIKNL"/>
    <w:next w:val="BasistekstIKNL"/>
    <w:uiPriority w:val="99"/>
    <w:semiHidden/>
    <w:rsid w:val="0020607F"/>
  </w:style>
  <w:style w:type="paragraph" w:styleId="ListNumber2">
    <w:name w:val="List Number 2"/>
    <w:basedOn w:val="ZsysbasisIKNL"/>
    <w:next w:val="BasistekstIKNL"/>
    <w:uiPriority w:val="99"/>
    <w:semiHidden/>
    <w:rsid w:val="0020607F"/>
  </w:style>
  <w:style w:type="paragraph" w:styleId="ListNumber3">
    <w:name w:val="List Number 3"/>
    <w:basedOn w:val="ZsysbasisIKNL"/>
    <w:next w:val="BasistekstIKNL"/>
    <w:uiPriority w:val="99"/>
    <w:semiHidden/>
    <w:rsid w:val="0020607F"/>
  </w:style>
  <w:style w:type="paragraph" w:styleId="ListNumber4">
    <w:name w:val="List Number 4"/>
    <w:basedOn w:val="ZsysbasisIKNL"/>
    <w:next w:val="BasistekstIKNL"/>
    <w:uiPriority w:val="99"/>
    <w:semiHidden/>
    <w:rsid w:val="0020607F"/>
  </w:style>
  <w:style w:type="paragraph" w:styleId="ListNumber5">
    <w:name w:val="List Number 5"/>
    <w:basedOn w:val="ZsysbasisIKNL"/>
    <w:next w:val="BasistekstIKNL"/>
    <w:uiPriority w:val="99"/>
    <w:semiHidden/>
    <w:rsid w:val="0020607F"/>
  </w:style>
  <w:style w:type="paragraph" w:styleId="ListContinue">
    <w:name w:val="List Continue"/>
    <w:basedOn w:val="ZsysbasisIKNL"/>
    <w:next w:val="BasistekstIKNL"/>
    <w:uiPriority w:val="99"/>
    <w:semiHidden/>
    <w:rsid w:val="0020607F"/>
  </w:style>
  <w:style w:type="paragraph" w:styleId="ListContinue2">
    <w:name w:val="List Continue 2"/>
    <w:basedOn w:val="ZsysbasisIKNL"/>
    <w:next w:val="BasistekstIKNL"/>
    <w:uiPriority w:val="99"/>
    <w:semiHidden/>
    <w:rsid w:val="0020607F"/>
  </w:style>
  <w:style w:type="paragraph" w:styleId="ListContinue3">
    <w:name w:val="List Continue 3"/>
    <w:basedOn w:val="ZsysbasisIKNL"/>
    <w:next w:val="BasistekstIKNL"/>
    <w:uiPriority w:val="99"/>
    <w:semiHidden/>
    <w:rsid w:val="0020607F"/>
  </w:style>
  <w:style w:type="paragraph" w:styleId="ListContinue4">
    <w:name w:val="List Continue 4"/>
    <w:basedOn w:val="ZsysbasisIKNL"/>
    <w:next w:val="BasistekstIKNL"/>
    <w:uiPriority w:val="99"/>
    <w:semiHidden/>
    <w:rsid w:val="0020607F"/>
  </w:style>
  <w:style w:type="paragraph" w:styleId="ListContinue5">
    <w:name w:val="List Continue 5"/>
    <w:basedOn w:val="ZsysbasisIKNL"/>
    <w:next w:val="BasistekstIKNL"/>
    <w:uiPriority w:val="99"/>
    <w:semiHidden/>
    <w:rsid w:val="0020607F"/>
  </w:style>
  <w:style w:type="character" w:styleId="HTMLSample">
    <w:name w:val="HTML Sample"/>
    <w:basedOn w:val="DefaultParagraphFont"/>
    <w:uiPriority w:val="99"/>
    <w:semiHidden/>
    <w:rsid w:val="005D42EF"/>
    <w:rPr>
      <w:rFonts w:ascii="Courier New" w:hAnsi="Courier New" w:cs="Courier New"/>
    </w:rPr>
  </w:style>
  <w:style w:type="paragraph" w:styleId="NormalWeb">
    <w:name w:val="Normal (Web)"/>
    <w:basedOn w:val="ZsysbasisIKNL"/>
    <w:next w:val="BasistekstIKNL"/>
    <w:uiPriority w:val="99"/>
    <w:semiHidden/>
    <w:rsid w:val="0020607F"/>
  </w:style>
  <w:style w:type="paragraph" w:styleId="NoteHeading">
    <w:name w:val="Note Heading"/>
    <w:basedOn w:val="ZsysbasisIKNL"/>
    <w:next w:val="BasistekstIKNL"/>
    <w:uiPriority w:val="99"/>
    <w:semiHidden/>
    <w:rsid w:val="0020607F"/>
  </w:style>
  <w:style w:type="paragraph" w:styleId="BodyText">
    <w:name w:val="Body Text"/>
    <w:basedOn w:val="ZsysbasisIKNL"/>
    <w:next w:val="BasistekstIKNL"/>
    <w:uiPriority w:val="99"/>
    <w:semiHidden/>
    <w:rsid w:val="0020607F"/>
  </w:style>
  <w:style w:type="paragraph" w:styleId="BodyText2">
    <w:name w:val="Body Text 2"/>
    <w:basedOn w:val="ZsysbasisIKNL"/>
    <w:next w:val="BasistekstIKNL"/>
    <w:uiPriority w:val="99"/>
    <w:semiHidden/>
    <w:rsid w:val="0020607F"/>
  </w:style>
  <w:style w:type="paragraph" w:styleId="BodyText3">
    <w:name w:val="Body Text 3"/>
    <w:basedOn w:val="ZsysbasisIKNL"/>
    <w:next w:val="BasistekstIKNL"/>
    <w:uiPriority w:val="99"/>
    <w:semiHidden/>
    <w:rsid w:val="0020607F"/>
  </w:style>
  <w:style w:type="paragraph" w:styleId="BodyTextFirstIndent">
    <w:name w:val="Body Text First Indent"/>
    <w:basedOn w:val="ZsysbasisIKNL"/>
    <w:next w:val="BasistekstIKNL"/>
    <w:uiPriority w:val="99"/>
    <w:semiHidden/>
    <w:rsid w:val="0020607F"/>
  </w:style>
  <w:style w:type="paragraph" w:styleId="BodyTextIndent">
    <w:name w:val="Body Text Indent"/>
    <w:basedOn w:val="ZsysbasisIKNL"/>
    <w:next w:val="BasistekstIKNL"/>
    <w:uiPriority w:val="99"/>
    <w:semiHidden/>
    <w:rsid w:val="0020607F"/>
  </w:style>
  <w:style w:type="paragraph" w:styleId="BodyTextFirstIndent2">
    <w:name w:val="Body Text First Indent 2"/>
    <w:basedOn w:val="ZsysbasisIKNL"/>
    <w:next w:val="BasistekstIKNL"/>
    <w:uiPriority w:val="99"/>
    <w:semiHidden/>
    <w:rsid w:val="0020607F"/>
  </w:style>
  <w:style w:type="paragraph" w:styleId="BodyTextIndent2">
    <w:name w:val="Body Text Indent 2"/>
    <w:basedOn w:val="ZsysbasisIKNL"/>
    <w:next w:val="BasistekstIKNL"/>
    <w:uiPriority w:val="99"/>
    <w:semiHidden/>
    <w:rsid w:val="0020607F"/>
  </w:style>
  <w:style w:type="paragraph" w:styleId="BodyTextIndent3">
    <w:name w:val="Body Text Indent 3"/>
    <w:basedOn w:val="ZsysbasisIKNL"/>
    <w:next w:val="BasistekstIKNL"/>
    <w:uiPriority w:val="99"/>
    <w:semiHidden/>
    <w:rsid w:val="0020607F"/>
  </w:style>
  <w:style w:type="table" w:styleId="TableProfessional">
    <w:name w:val="Table Professional"/>
    <w:basedOn w:val="TableNorma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Emphasis">
    <w:name w:val="Emphasis"/>
    <w:basedOn w:val="DefaultParagraphFont"/>
    <w:uiPriority w:val="99"/>
    <w:semiHidden/>
    <w:rsid w:val="005D42EF"/>
    <w:rPr>
      <w:i/>
      <w:iCs/>
    </w:rPr>
  </w:style>
  <w:style w:type="paragraph" w:styleId="NormalIndent">
    <w:name w:val="Normal Indent"/>
    <w:basedOn w:val="ZsysbasisIKNL"/>
    <w:next w:val="BasistekstIKNL"/>
    <w:uiPriority w:val="99"/>
    <w:semiHidden/>
    <w:rsid w:val="0020607F"/>
  </w:style>
  <w:style w:type="table" w:styleId="TableColumns1">
    <w:name w:val="Table Columns 1"/>
    <w:basedOn w:val="TableNorma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rsid w:val="00A6774C"/>
    <w:rPr>
      <w:vertAlign w:val="superscript"/>
    </w:rPr>
  </w:style>
  <w:style w:type="paragraph" w:styleId="FootnoteText">
    <w:name w:val="footnote text"/>
    <w:basedOn w:val="ZsysbasisIKNL"/>
    <w:uiPriority w:val="99"/>
    <w:semiHidden/>
    <w:rsid w:val="00A6774C"/>
    <w:rPr>
      <w:sz w:val="15"/>
    </w:rPr>
  </w:style>
  <w:style w:type="table" w:styleId="TableWeb1">
    <w:name w:val="Table Web 1"/>
    <w:basedOn w:val="TableNorma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9"/>
    <w:semiHidden/>
    <w:rsid w:val="00451FDB"/>
    <w:rPr>
      <w:b w:val="0"/>
      <w:bCs w:val="0"/>
    </w:rPr>
  </w:style>
  <w:style w:type="paragraph" w:styleId="Date">
    <w:name w:val="Date"/>
    <w:basedOn w:val="ZsysbasisIKNL"/>
    <w:next w:val="BasistekstIKNL"/>
    <w:uiPriority w:val="99"/>
    <w:semiHidden/>
    <w:rsid w:val="0020607F"/>
  </w:style>
  <w:style w:type="paragraph" w:styleId="PlainText">
    <w:name w:val="Plain Text"/>
    <w:aliases w:val="Tekst zonder opmaak IKNL"/>
    <w:basedOn w:val="ZsysbasisIKNL"/>
    <w:next w:val="BasistekstIKNL"/>
    <w:rsid w:val="0020607F"/>
  </w:style>
  <w:style w:type="paragraph" w:styleId="BalloonText">
    <w:name w:val="Balloon Text"/>
    <w:basedOn w:val="ZsysbasisIKNL"/>
    <w:next w:val="BasistekstIKNL"/>
    <w:uiPriority w:val="99"/>
    <w:semiHidden/>
    <w:rsid w:val="0020607F"/>
  </w:style>
  <w:style w:type="paragraph" w:styleId="Caption">
    <w:name w:val="caption"/>
    <w:basedOn w:val="ZsysbasisIKNL"/>
    <w:next w:val="BasistekstIKNL"/>
    <w:uiPriority w:val="99"/>
    <w:semiHidden/>
    <w:rsid w:val="0020607F"/>
  </w:style>
  <w:style w:type="paragraph" w:styleId="TableofAuthorities">
    <w:name w:val="table of authorities"/>
    <w:basedOn w:val="ZsysbasisIKNL"/>
    <w:next w:val="BasistekstIKNL"/>
    <w:uiPriority w:val="99"/>
    <w:semiHidden/>
    <w:rsid w:val="0020607F"/>
  </w:style>
  <w:style w:type="paragraph" w:styleId="DocumentMap">
    <w:name w:val="Document Map"/>
    <w:basedOn w:val="ZsysbasisIKNL"/>
    <w:next w:val="BasistekstIKNL"/>
    <w:uiPriority w:val="99"/>
    <w:semiHidden/>
    <w:rsid w:val="0020607F"/>
  </w:style>
  <w:style w:type="character" w:styleId="LineNumber">
    <w:name w:val="line number"/>
    <w:basedOn w:val="DefaultParagraphFont"/>
    <w:uiPriority w:val="99"/>
    <w:semiHidden/>
    <w:rsid w:val="005D42EF"/>
  </w:style>
  <w:style w:type="paragraph" w:styleId="EndnoteText">
    <w:name w:val="endnote text"/>
    <w:basedOn w:val="ZsysbasisIKNL"/>
    <w:next w:val="BasistekstIKNL"/>
    <w:uiPriority w:val="99"/>
    <w:semiHidden/>
    <w:rsid w:val="0020607F"/>
  </w:style>
  <w:style w:type="paragraph" w:styleId="IndexHeading">
    <w:name w:val="index heading"/>
    <w:basedOn w:val="ZsysbasisIKNL"/>
    <w:next w:val="BasistekstIKNL"/>
    <w:uiPriority w:val="99"/>
    <w:semiHidden/>
    <w:rsid w:val="0020607F"/>
  </w:style>
  <w:style w:type="paragraph" w:styleId="TOAHeading">
    <w:name w:val="toa heading"/>
    <w:basedOn w:val="ZsysbasisIKNL"/>
    <w:next w:val="BasistekstIKNL"/>
    <w:uiPriority w:val="99"/>
    <w:semiHidden/>
    <w:rsid w:val="0020607F"/>
  </w:style>
  <w:style w:type="paragraph" w:styleId="TableofFigures">
    <w:name w:val="table of figures"/>
    <w:basedOn w:val="ZsysbasisIKNL"/>
    <w:next w:val="BasistekstIKNL"/>
    <w:uiPriority w:val="99"/>
    <w:semiHidden/>
    <w:rsid w:val="0020607F"/>
  </w:style>
  <w:style w:type="paragraph" w:styleId="MacroText">
    <w:name w:val="macro"/>
    <w:basedOn w:val="ZsysbasisIKNL"/>
    <w:next w:val="BasistekstIKNL"/>
    <w:uiPriority w:val="99"/>
    <w:semiHidden/>
    <w:rsid w:val="0020607F"/>
  </w:style>
  <w:style w:type="paragraph" w:styleId="CommentText">
    <w:name w:val="annotation text"/>
    <w:basedOn w:val="ZsysbasisIKNL"/>
    <w:next w:val="BasistekstIKNL"/>
    <w:uiPriority w:val="99"/>
    <w:semiHidden/>
    <w:rsid w:val="0020607F"/>
  </w:style>
  <w:style w:type="paragraph" w:styleId="CommentSubject">
    <w:name w:val="annotation subject"/>
    <w:basedOn w:val="ZsysbasisIKNL"/>
    <w:next w:val="BasistekstIKNL"/>
    <w:uiPriority w:val="99"/>
    <w:semiHidden/>
    <w:rsid w:val="0020607F"/>
  </w:style>
  <w:style w:type="character" w:styleId="CommentReference">
    <w:name w:val="annotation reference"/>
    <w:basedOn w:val="DefaultParagraphFont"/>
    <w:uiPriority w:val="99"/>
    <w:semiHidden/>
    <w:rsid w:val="0020607F"/>
    <w:rPr>
      <w:sz w:val="18"/>
      <w:szCs w:val="18"/>
    </w:rPr>
  </w:style>
  <w:style w:type="numbering" w:customStyle="1" w:styleId="LijstopsommingnummerIKNL">
    <w:name w:val="Lijst opsomming nummer IKNL"/>
    <w:basedOn w:val="NoList"/>
    <w:semiHidden/>
    <w:rsid w:val="00EB5CB8"/>
    <w:pPr>
      <w:numPr>
        <w:numId w:val="4"/>
      </w:numPr>
    </w:pPr>
  </w:style>
  <w:style w:type="paragraph" w:customStyle="1" w:styleId="Opsommingletter1eniveauIKNL">
    <w:name w:val="Opsomming letter 1e niveau IKNL"/>
    <w:basedOn w:val="ZsysbasisIKNL"/>
    <w:rsid w:val="006934B6"/>
    <w:pPr>
      <w:numPr>
        <w:numId w:val="42"/>
      </w:numPr>
    </w:pPr>
  </w:style>
  <w:style w:type="numbering" w:customStyle="1" w:styleId="LijstopsommingtekenIKNL">
    <w:name w:val="Lijst opsomming teken IKNL"/>
    <w:basedOn w:val="NoList"/>
    <w:semiHidden/>
    <w:rsid w:val="00EB5CB8"/>
    <w:pPr>
      <w:numPr>
        <w:numId w:val="9"/>
      </w:numPr>
    </w:pPr>
  </w:style>
  <w:style w:type="paragraph" w:customStyle="1" w:styleId="ZsyseenpuntIKNL">
    <w:name w:val="Zsyseenpunt IKNL"/>
    <w:basedOn w:val="BasistekstIKNL"/>
    <w:next w:val="BasistekstIKNL"/>
    <w:uiPriority w:val="99"/>
    <w:semiHidden/>
    <w:rsid w:val="001E060F"/>
    <w:pPr>
      <w:spacing w:line="20" w:lineRule="exact"/>
    </w:pPr>
    <w:rPr>
      <w:sz w:val="2"/>
    </w:rPr>
  </w:style>
  <w:style w:type="paragraph" w:customStyle="1" w:styleId="Opsommingteken3eniveauIKNL">
    <w:name w:val="Opsomming teken 3e niveau IKNL"/>
    <w:basedOn w:val="ZsysbasisIKNL"/>
    <w:rsid w:val="00EB5CB8"/>
    <w:pPr>
      <w:numPr>
        <w:ilvl w:val="2"/>
        <w:numId w:val="40"/>
      </w:numPr>
    </w:pPr>
  </w:style>
  <w:style w:type="paragraph" w:styleId="Bibliography">
    <w:name w:val="Bibliography"/>
    <w:basedOn w:val="Normal"/>
    <w:next w:val="Normal"/>
    <w:uiPriority w:val="99"/>
    <w:semiHidden/>
    <w:unhideWhenUsed/>
    <w:rsid w:val="00E71283"/>
  </w:style>
  <w:style w:type="paragraph" w:customStyle="1" w:styleId="Opsommingletter2eniveauIKNL">
    <w:name w:val="Opsomming letter 2e niveau IKNL"/>
    <w:basedOn w:val="ZsysbasisIKNL"/>
    <w:rsid w:val="006934B6"/>
    <w:pPr>
      <w:numPr>
        <w:ilvl w:val="1"/>
        <w:numId w:val="44"/>
      </w:numPr>
    </w:pPr>
  </w:style>
  <w:style w:type="paragraph" w:customStyle="1" w:styleId="Opsommingletter3eniveauIKNL">
    <w:name w:val="Opsomming letter 3e niveau IKNL"/>
    <w:basedOn w:val="ZsysbasisIKNL"/>
    <w:rsid w:val="006934B6"/>
    <w:pPr>
      <w:numPr>
        <w:ilvl w:val="2"/>
        <w:numId w:val="44"/>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535352"/>
    <w:pPr>
      <w:spacing w:after="260" w:line="260" w:lineRule="exact"/>
    </w:pPr>
    <w:rPr>
      <w:sz w:val="22"/>
    </w:rPr>
  </w:style>
  <w:style w:type="paragraph" w:customStyle="1" w:styleId="NummerIKNL">
    <w:name w:val="Nummer IKNL"/>
    <w:basedOn w:val="ZsysbasisIKNL"/>
    <w:rsid w:val="00576E5C"/>
    <w:pPr>
      <w:numPr>
        <w:numId w:val="28"/>
      </w:numPr>
      <w:spacing w:line="260" w:lineRule="exact"/>
    </w:pPr>
    <w:rPr>
      <w:position w:val="-1"/>
      <w:sz w:val="22"/>
    </w:rPr>
  </w:style>
  <w:style w:type="character" w:customStyle="1" w:styleId="DocumentgegevenskopjetekenopmaakIKNL">
    <w:name w:val="Documentgegevens kopje tekenopmaak IKNL"/>
    <w:basedOn w:val="DefaultParagraphFont"/>
    <w:rsid w:val="00535352"/>
    <w:rPr>
      <w:sz w:val="14"/>
    </w:rPr>
  </w:style>
  <w:style w:type="numbering" w:customStyle="1" w:styleId="LijstopsommingletterIKNL">
    <w:name w:val="Lijst opsomming letter IKNL"/>
    <w:basedOn w:val="NoList"/>
    <w:semiHidden/>
    <w:rsid w:val="006934B6"/>
    <w:pPr>
      <w:numPr>
        <w:numId w:val="29"/>
      </w:numPr>
    </w:pPr>
  </w:style>
  <w:style w:type="paragraph" w:styleId="Quote">
    <w:name w:val="Quote"/>
    <w:basedOn w:val="Normal"/>
    <w:next w:val="Normal"/>
    <w:link w:val="QuoteChar"/>
    <w:uiPriority w:val="99"/>
    <w:semiHidden/>
    <w:rsid w:val="00E71283"/>
    <w:rPr>
      <w:i/>
      <w:iCs/>
      <w:color w:val="000000" w:themeColor="text1"/>
    </w:rPr>
  </w:style>
  <w:style w:type="character" w:customStyle="1" w:styleId="QuoteChar">
    <w:name w:val="Quote Char"/>
    <w:basedOn w:val="DefaultParagraphFont"/>
    <w:link w:val="Quote"/>
    <w:uiPriority w:val="29"/>
    <w:rsid w:val="00E71283"/>
    <w:rPr>
      <w:rFonts w:ascii="Arial" w:hAnsi="Arial" w:cs="Maiandra GD"/>
      <w:i/>
      <w:iCs/>
      <w:color w:val="000000" w:themeColor="text1"/>
      <w:sz w:val="18"/>
      <w:szCs w:val="18"/>
    </w:rPr>
  </w:style>
  <w:style w:type="paragraph" w:styleId="IntenseQuote">
    <w:name w:val="Intense Quote"/>
    <w:basedOn w:val="Normal"/>
    <w:next w:val="Normal"/>
    <w:link w:val="IntenseQuoteChar"/>
    <w:uiPriority w:val="99"/>
    <w:semiHidden/>
    <w:rsid w:val="00E712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1283"/>
    <w:rPr>
      <w:rFonts w:ascii="Arial" w:hAnsi="Arial" w:cs="Maiandra GD"/>
      <w:b/>
      <w:bCs/>
      <w:i/>
      <w:iCs/>
      <w:color w:val="4F81BD" w:themeColor="accent1"/>
      <w:sz w:val="18"/>
      <w:szCs w:val="18"/>
    </w:rPr>
  </w:style>
  <w:style w:type="paragraph" w:styleId="NoSpacing">
    <w:name w:val="No Spacing"/>
    <w:uiPriority w:val="99"/>
    <w:semiHidden/>
    <w:rsid w:val="00E71283"/>
    <w:rPr>
      <w:rFonts w:ascii="Arial" w:hAnsi="Arial" w:cs="Maiandra GD"/>
      <w:sz w:val="18"/>
      <w:szCs w:val="18"/>
    </w:rPr>
  </w:style>
  <w:style w:type="character" w:styleId="IntenseEmphasis">
    <w:name w:val="Intense Emphasis"/>
    <w:basedOn w:val="DefaultParagraphFont"/>
    <w:uiPriority w:val="99"/>
    <w:semiHidden/>
    <w:rsid w:val="00E71283"/>
    <w:rPr>
      <w:b/>
      <w:bCs/>
      <w:i/>
      <w:iCs/>
      <w:color w:val="4F81BD" w:themeColor="accent1"/>
    </w:rPr>
  </w:style>
  <w:style w:type="character" w:styleId="IntenseReference">
    <w:name w:val="Intense Reference"/>
    <w:basedOn w:val="DefaultParagraphFont"/>
    <w:uiPriority w:val="99"/>
    <w:semiHidden/>
    <w:rsid w:val="00E71283"/>
    <w:rPr>
      <w:b/>
      <w:bCs/>
      <w:smallCaps/>
      <w:color w:val="C0504D" w:themeColor="accent2"/>
      <w:spacing w:val="5"/>
      <w:u w:val="single"/>
    </w:rPr>
  </w:style>
  <w:style w:type="paragraph" w:styleId="TOCHeading">
    <w:name w:val="TOC Heading"/>
    <w:basedOn w:val="Heading1"/>
    <w:next w:val="Normal"/>
    <w:uiPriority w:val="99"/>
    <w:semiHidden/>
    <w:unhideWhenUsed/>
    <w:rsid w:val="00E71283"/>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qFormat/>
    <w:rsid w:val="00E71283"/>
    <w:pPr>
      <w:ind w:left="720"/>
      <w:contextualSpacing/>
    </w:pPr>
  </w:style>
  <w:style w:type="character" w:styleId="SubtleEmphasis">
    <w:name w:val="Subtle Emphasis"/>
    <w:basedOn w:val="DefaultParagraphFont"/>
    <w:uiPriority w:val="99"/>
    <w:semiHidden/>
    <w:rsid w:val="00E71283"/>
    <w:rPr>
      <w:i/>
      <w:iCs/>
      <w:color w:val="808080" w:themeColor="text1" w:themeTint="7F"/>
    </w:rPr>
  </w:style>
  <w:style w:type="character" w:styleId="SubtleReference">
    <w:name w:val="Subtle Reference"/>
    <w:basedOn w:val="DefaultParagraphFont"/>
    <w:uiPriority w:val="99"/>
    <w:semiHidden/>
    <w:rsid w:val="00E71283"/>
    <w:rPr>
      <w:smallCaps/>
      <w:color w:val="C0504D" w:themeColor="accent2"/>
      <w:u w:val="single"/>
    </w:rPr>
  </w:style>
  <w:style w:type="character" w:styleId="PlaceholderText">
    <w:name w:val="Placeholder Text"/>
    <w:basedOn w:val="DefaultParagraphFont"/>
    <w:uiPriority w:val="99"/>
    <w:semiHidden/>
    <w:rsid w:val="00E71283"/>
    <w:rPr>
      <w:color w:val="808080"/>
    </w:rPr>
  </w:style>
  <w:style w:type="character" w:styleId="BookTitle">
    <w:name w:val="Book Title"/>
    <w:basedOn w:val="DefaultParagraphFont"/>
    <w:uiPriority w:val="99"/>
    <w:semiHidden/>
    <w:rsid w:val="00E71283"/>
    <w:rPr>
      <w:b/>
      <w:bCs/>
      <w:smallCaps/>
      <w:spacing w:val="5"/>
    </w:rPr>
  </w:style>
  <w:style w:type="table" w:styleId="DarkList">
    <w:name w:val="Dark List"/>
    <w:basedOn w:val="TableNormal"/>
    <w:uiPriority w:val="70"/>
    <w:rsid w:val="00E7128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7128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7128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7128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7128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7128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7128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1">
    <w:name w:val="Medium Grid 1"/>
    <w:basedOn w:val="TableNormal"/>
    <w:uiPriority w:val="67"/>
    <w:rsid w:val="00E712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712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712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712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712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712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712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712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712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712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712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712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712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712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712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712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712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712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712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712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712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
    <w:name w:val="Medium Shading 1"/>
    <w:basedOn w:val="TableNormal"/>
    <w:uiPriority w:val="63"/>
    <w:rsid w:val="00E7128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7128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7128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7128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712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7128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7128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712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712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712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712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712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712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712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E7128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7128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7128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7128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7128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7128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7128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7128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7128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7128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7128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7128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7128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7128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rsid w:val="00E7128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7128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7128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7128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7128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7128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7128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Shading">
    <w:name w:val="Colorful Shading"/>
    <w:basedOn w:val="TableNormal"/>
    <w:uiPriority w:val="71"/>
    <w:rsid w:val="00E7128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7128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7128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7128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7128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7128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7128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E7128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7128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7128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7128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7128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7128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7128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
    <w:name w:val="Light Grid"/>
    <w:basedOn w:val="TableNormal"/>
    <w:uiPriority w:val="62"/>
    <w:rsid w:val="00E712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712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712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712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712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712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712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
    <w:name w:val="Light Shading"/>
    <w:basedOn w:val="TableNormal"/>
    <w:uiPriority w:val="60"/>
    <w:rsid w:val="00E712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128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128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7128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7128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7128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7128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E7128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712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7128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7128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7128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712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7128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elIKNL">
    <w:name w:val="Tabel IKNL"/>
    <w:basedOn w:val="TableNormal"/>
    <w:rsid w:val="002105EC"/>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9E3E53"/>
    <w:rPr>
      <w:sz w:val="14"/>
    </w:rPr>
  </w:style>
  <w:style w:type="paragraph" w:customStyle="1" w:styleId="TabeltitelIKNL">
    <w:name w:val="Tabeltitel IKNL"/>
    <w:basedOn w:val="ZsysbasisIKNL"/>
    <w:next w:val="BasistekstIKNL"/>
    <w:rsid w:val="003C221C"/>
    <w:pPr>
      <w:tabs>
        <w:tab w:val="left" w:pos="0"/>
      </w:tabs>
      <w:spacing w:line="260" w:lineRule="exact"/>
      <w:ind w:hanging="1134"/>
    </w:pPr>
    <w:rPr>
      <w:sz w:val="14"/>
    </w:rPr>
  </w:style>
  <w:style w:type="table" w:customStyle="1" w:styleId="TabelinmargeIKNL">
    <w:name w:val="Tabel in marge IKNL"/>
    <w:basedOn w:val="TableNormal"/>
    <w:rsid w:val="00F31B98"/>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character" w:customStyle="1" w:styleId="Hashtag1">
    <w:name w:val="Hashtag1"/>
    <w:basedOn w:val="DefaultParagraphFont"/>
    <w:uiPriority w:val="99"/>
    <w:semiHidden/>
    <w:unhideWhenUsed/>
    <w:rsid w:val="00DB7DC8"/>
    <w:rPr>
      <w:color w:val="2B579A"/>
      <w:shd w:val="clear" w:color="auto" w:fill="E6E6E6"/>
    </w:rPr>
  </w:style>
  <w:style w:type="character" w:customStyle="1" w:styleId="SmartHyperlink1">
    <w:name w:val="Smart Hyperlink1"/>
    <w:basedOn w:val="DefaultParagraphFont"/>
    <w:uiPriority w:val="99"/>
    <w:semiHidden/>
    <w:unhideWhenUsed/>
    <w:rsid w:val="00DB7DC8"/>
    <w:rPr>
      <w:u w:val="dotted"/>
    </w:rPr>
  </w:style>
  <w:style w:type="character" w:customStyle="1" w:styleId="Mention1">
    <w:name w:val="Mention1"/>
    <w:basedOn w:val="DefaultParagraphFont"/>
    <w:uiPriority w:val="99"/>
    <w:semiHidden/>
    <w:unhideWhenUsed/>
    <w:rsid w:val="00DB7DC8"/>
    <w:rPr>
      <w:color w:val="2B579A"/>
      <w:shd w:val="clear" w:color="auto" w:fill="E6E6E6"/>
    </w:rPr>
  </w:style>
  <w:style w:type="character" w:customStyle="1" w:styleId="Onopgelostemelding1">
    <w:name w:val="Onopgeloste melding1"/>
    <w:basedOn w:val="DefaultParagraphFont"/>
    <w:uiPriority w:val="99"/>
    <w:semiHidden/>
    <w:unhideWhenUsed/>
    <w:rsid w:val="005902F8"/>
    <w:rPr>
      <w:color w:val="605E5C"/>
      <w:shd w:val="clear" w:color="auto" w:fill="E1DFDD"/>
    </w:rPr>
  </w:style>
  <w:style w:type="paragraph" w:styleId="Revision">
    <w:name w:val="Revision"/>
    <w:hidden/>
    <w:uiPriority w:val="99"/>
    <w:semiHidden/>
    <w:rsid w:val="0058361D"/>
    <w:rPr>
      <w:rFonts w:asciiTheme="minorHAnsi" w:eastAsiaTheme="minorHAnsi" w:hAnsiTheme="minorHAnsi" w:cstheme="minorBidi"/>
      <w:sz w:val="22"/>
      <w:szCs w:val="22"/>
      <w:lang w:val="en-GB" w:eastAsia="en-US"/>
    </w:rPr>
  </w:style>
  <w:style w:type="character" w:customStyle="1" w:styleId="UnresolvedMention1">
    <w:name w:val="Unresolved Mention1"/>
    <w:basedOn w:val="DefaultParagraphFont"/>
    <w:uiPriority w:val="99"/>
    <w:rsid w:val="004E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523">
      <w:bodyDiv w:val="1"/>
      <w:marLeft w:val="0"/>
      <w:marRight w:val="0"/>
      <w:marTop w:val="0"/>
      <w:marBottom w:val="0"/>
      <w:divBdr>
        <w:top w:val="none" w:sz="0" w:space="0" w:color="auto"/>
        <w:left w:val="none" w:sz="0" w:space="0" w:color="auto"/>
        <w:bottom w:val="none" w:sz="0" w:space="0" w:color="auto"/>
        <w:right w:val="none" w:sz="0" w:space="0" w:color="auto"/>
      </w:divBdr>
    </w:div>
    <w:div w:id="41639945">
      <w:bodyDiv w:val="1"/>
      <w:marLeft w:val="0"/>
      <w:marRight w:val="0"/>
      <w:marTop w:val="0"/>
      <w:marBottom w:val="0"/>
      <w:divBdr>
        <w:top w:val="none" w:sz="0" w:space="0" w:color="auto"/>
        <w:left w:val="none" w:sz="0" w:space="0" w:color="auto"/>
        <w:bottom w:val="none" w:sz="0" w:space="0" w:color="auto"/>
        <w:right w:val="none" w:sz="0" w:space="0" w:color="auto"/>
      </w:divBdr>
    </w:div>
    <w:div w:id="51857318">
      <w:bodyDiv w:val="1"/>
      <w:marLeft w:val="0"/>
      <w:marRight w:val="0"/>
      <w:marTop w:val="0"/>
      <w:marBottom w:val="0"/>
      <w:divBdr>
        <w:top w:val="none" w:sz="0" w:space="0" w:color="auto"/>
        <w:left w:val="none" w:sz="0" w:space="0" w:color="auto"/>
        <w:bottom w:val="none" w:sz="0" w:space="0" w:color="auto"/>
        <w:right w:val="none" w:sz="0" w:space="0" w:color="auto"/>
      </w:divBdr>
    </w:div>
    <w:div w:id="118956087">
      <w:bodyDiv w:val="1"/>
      <w:marLeft w:val="0"/>
      <w:marRight w:val="0"/>
      <w:marTop w:val="0"/>
      <w:marBottom w:val="0"/>
      <w:divBdr>
        <w:top w:val="none" w:sz="0" w:space="0" w:color="auto"/>
        <w:left w:val="none" w:sz="0" w:space="0" w:color="auto"/>
        <w:bottom w:val="none" w:sz="0" w:space="0" w:color="auto"/>
        <w:right w:val="none" w:sz="0" w:space="0" w:color="auto"/>
      </w:divBdr>
    </w:div>
    <w:div w:id="136067903">
      <w:bodyDiv w:val="1"/>
      <w:marLeft w:val="0"/>
      <w:marRight w:val="0"/>
      <w:marTop w:val="0"/>
      <w:marBottom w:val="0"/>
      <w:divBdr>
        <w:top w:val="none" w:sz="0" w:space="0" w:color="auto"/>
        <w:left w:val="none" w:sz="0" w:space="0" w:color="auto"/>
        <w:bottom w:val="none" w:sz="0" w:space="0" w:color="auto"/>
        <w:right w:val="none" w:sz="0" w:space="0" w:color="auto"/>
      </w:divBdr>
    </w:div>
    <w:div w:id="204682887">
      <w:bodyDiv w:val="1"/>
      <w:marLeft w:val="0"/>
      <w:marRight w:val="0"/>
      <w:marTop w:val="0"/>
      <w:marBottom w:val="0"/>
      <w:divBdr>
        <w:top w:val="none" w:sz="0" w:space="0" w:color="auto"/>
        <w:left w:val="none" w:sz="0" w:space="0" w:color="auto"/>
        <w:bottom w:val="none" w:sz="0" w:space="0" w:color="auto"/>
        <w:right w:val="none" w:sz="0" w:space="0" w:color="auto"/>
      </w:divBdr>
    </w:div>
    <w:div w:id="262959064">
      <w:bodyDiv w:val="1"/>
      <w:marLeft w:val="0"/>
      <w:marRight w:val="0"/>
      <w:marTop w:val="0"/>
      <w:marBottom w:val="0"/>
      <w:divBdr>
        <w:top w:val="none" w:sz="0" w:space="0" w:color="auto"/>
        <w:left w:val="none" w:sz="0" w:space="0" w:color="auto"/>
        <w:bottom w:val="none" w:sz="0" w:space="0" w:color="auto"/>
        <w:right w:val="none" w:sz="0" w:space="0" w:color="auto"/>
      </w:divBdr>
    </w:div>
    <w:div w:id="291905112">
      <w:bodyDiv w:val="1"/>
      <w:marLeft w:val="0"/>
      <w:marRight w:val="0"/>
      <w:marTop w:val="0"/>
      <w:marBottom w:val="0"/>
      <w:divBdr>
        <w:top w:val="none" w:sz="0" w:space="0" w:color="auto"/>
        <w:left w:val="none" w:sz="0" w:space="0" w:color="auto"/>
        <w:bottom w:val="none" w:sz="0" w:space="0" w:color="auto"/>
        <w:right w:val="none" w:sz="0" w:space="0" w:color="auto"/>
      </w:divBdr>
    </w:div>
    <w:div w:id="377319885">
      <w:bodyDiv w:val="1"/>
      <w:marLeft w:val="0"/>
      <w:marRight w:val="0"/>
      <w:marTop w:val="0"/>
      <w:marBottom w:val="0"/>
      <w:divBdr>
        <w:top w:val="none" w:sz="0" w:space="0" w:color="auto"/>
        <w:left w:val="none" w:sz="0" w:space="0" w:color="auto"/>
        <w:bottom w:val="none" w:sz="0" w:space="0" w:color="auto"/>
        <w:right w:val="none" w:sz="0" w:space="0" w:color="auto"/>
      </w:divBdr>
    </w:div>
    <w:div w:id="463280972">
      <w:bodyDiv w:val="1"/>
      <w:marLeft w:val="0"/>
      <w:marRight w:val="0"/>
      <w:marTop w:val="0"/>
      <w:marBottom w:val="0"/>
      <w:divBdr>
        <w:top w:val="none" w:sz="0" w:space="0" w:color="auto"/>
        <w:left w:val="none" w:sz="0" w:space="0" w:color="auto"/>
        <w:bottom w:val="none" w:sz="0" w:space="0" w:color="auto"/>
        <w:right w:val="none" w:sz="0" w:space="0" w:color="auto"/>
      </w:divBdr>
    </w:div>
    <w:div w:id="576090735">
      <w:bodyDiv w:val="1"/>
      <w:marLeft w:val="0"/>
      <w:marRight w:val="0"/>
      <w:marTop w:val="0"/>
      <w:marBottom w:val="0"/>
      <w:divBdr>
        <w:top w:val="none" w:sz="0" w:space="0" w:color="auto"/>
        <w:left w:val="none" w:sz="0" w:space="0" w:color="auto"/>
        <w:bottom w:val="none" w:sz="0" w:space="0" w:color="auto"/>
        <w:right w:val="none" w:sz="0" w:space="0" w:color="auto"/>
      </w:divBdr>
    </w:div>
    <w:div w:id="604194004">
      <w:bodyDiv w:val="1"/>
      <w:marLeft w:val="0"/>
      <w:marRight w:val="0"/>
      <w:marTop w:val="0"/>
      <w:marBottom w:val="0"/>
      <w:divBdr>
        <w:top w:val="none" w:sz="0" w:space="0" w:color="auto"/>
        <w:left w:val="none" w:sz="0" w:space="0" w:color="auto"/>
        <w:bottom w:val="none" w:sz="0" w:space="0" w:color="auto"/>
        <w:right w:val="none" w:sz="0" w:space="0" w:color="auto"/>
      </w:divBdr>
    </w:div>
    <w:div w:id="607584258">
      <w:bodyDiv w:val="1"/>
      <w:marLeft w:val="0"/>
      <w:marRight w:val="0"/>
      <w:marTop w:val="0"/>
      <w:marBottom w:val="0"/>
      <w:divBdr>
        <w:top w:val="none" w:sz="0" w:space="0" w:color="auto"/>
        <w:left w:val="none" w:sz="0" w:space="0" w:color="auto"/>
        <w:bottom w:val="none" w:sz="0" w:space="0" w:color="auto"/>
        <w:right w:val="none" w:sz="0" w:space="0" w:color="auto"/>
      </w:divBdr>
    </w:div>
    <w:div w:id="740445191">
      <w:bodyDiv w:val="1"/>
      <w:marLeft w:val="0"/>
      <w:marRight w:val="0"/>
      <w:marTop w:val="0"/>
      <w:marBottom w:val="0"/>
      <w:divBdr>
        <w:top w:val="none" w:sz="0" w:space="0" w:color="auto"/>
        <w:left w:val="none" w:sz="0" w:space="0" w:color="auto"/>
        <w:bottom w:val="none" w:sz="0" w:space="0" w:color="auto"/>
        <w:right w:val="none" w:sz="0" w:space="0" w:color="auto"/>
      </w:divBdr>
    </w:div>
    <w:div w:id="768938231">
      <w:bodyDiv w:val="1"/>
      <w:marLeft w:val="0"/>
      <w:marRight w:val="0"/>
      <w:marTop w:val="0"/>
      <w:marBottom w:val="0"/>
      <w:divBdr>
        <w:top w:val="none" w:sz="0" w:space="0" w:color="auto"/>
        <w:left w:val="none" w:sz="0" w:space="0" w:color="auto"/>
        <w:bottom w:val="none" w:sz="0" w:space="0" w:color="auto"/>
        <w:right w:val="none" w:sz="0" w:space="0" w:color="auto"/>
      </w:divBdr>
    </w:div>
    <w:div w:id="832641707">
      <w:bodyDiv w:val="1"/>
      <w:marLeft w:val="0"/>
      <w:marRight w:val="0"/>
      <w:marTop w:val="0"/>
      <w:marBottom w:val="0"/>
      <w:divBdr>
        <w:top w:val="none" w:sz="0" w:space="0" w:color="auto"/>
        <w:left w:val="none" w:sz="0" w:space="0" w:color="auto"/>
        <w:bottom w:val="none" w:sz="0" w:space="0" w:color="auto"/>
        <w:right w:val="none" w:sz="0" w:space="0" w:color="auto"/>
      </w:divBdr>
    </w:div>
    <w:div w:id="843670384">
      <w:bodyDiv w:val="1"/>
      <w:marLeft w:val="0"/>
      <w:marRight w:val="0"/>
      <w:marTop w:val="0"/>
      <w:marBottom w:val="0"/>
      <w:divBdr>
        <w:top w:val="none" w:sz="0" w:space="0" w:color="auto"/>
        <w:left w:val="none" w:sz="0" w:space="0" w:color="auto"/>
        <w:bottom w:val="none" w:sz="0" w:space="0" w:color="auto"/>
        <w:right w:val="none" w:sz="0" w:space="0" w:color="auto"/>
      </w:divBdr>
    </w:div>
    <w:div w:id="1098139179">
      <w:bodyDiv w:val="1"/>
      <w:marLeft w:val="0"/>
      <w:marRight w:val="0"/>
      <w:marTop w:val="0"/>
      <w:marBottom w:val="0"/>
      <w:divBdr>
        <w:top w:val="none" w:sz="0" w:space="0" w:color="auto"/>
        <w:left w:val="none" w:sz="0" w:space="0" w:color="auto"/>
        <w:bottom w:val="none" w:sz="0" w:space="0" w:color="auto"/>
        <w:right w:val="none" w:sz="0" w:space="0" w:color="auto"/>
      </w:divBdr>
    </w:div>
    <w:div w:id="1194222472">
      <w:bodyDiv w:val="1"/>
      <w:marLeft w:val="0"/>
      <w:marRight w:val="0"/>
      <w:marTop w:val="0"/>
      <w:marBottom w:val="0"/>
      <w:divBdr>
        <w:top w:val="none" w:sz="0" w:space="0" w:color="auto"/>
        <w:left w:val="none" w:sz="0" w:space="0" w:color="auto"/>
        <w:bottom w:val="none" w:sz="0" w:space="0" w:color="auto"/>
        <w:right w:val="none" w:sz="0" w:space="0" w:color="auto"/>
      </w:divBdr>
    </w:div>
    <w:div w:id="1290434310">
      <w:bodyDiv w:val="1"/>
      <w:marLeft w:val="0"/>
      <w:marRight w:val="0"/>
      <w:marTop w:val="0"/>
      <w:marBottom w:val="0"/>
      <w:divBdr>
        <w:top w:val="none" w:sz="0" w:space="0" w:color="auto"/>
        <w:left w:val="none" w:sz="0" w:space="0" w:color="auto"/>
        <w:bottom w:val="none" w:sz="0" w:space="0" w:color="auto"/>
        <w:right w:val="none" w:sz="0" w:space="0" w:color="auto"/>
      </w:divBdr>
      <w:divsChild>
        <w:div w:id="164172644">
          <w:marLeft w:val="0"/>
          <w:marRight w:val="0"/>
          <w:marTop w:val="0"/>
          <w:marBottom w:val="0"/>
          <w:divBdr>
            <w:top w:val="none" w:sz="0" w:space="0" w:color="auto"/>
            <w:left w:val="none" w:sz="0" w:space="0" w:color="auto"/>
            <w:bottom w:val="none" w:sz="0" w:space="0" w:color="auto"/>
            <w:right w:val="none" w:sz="0" w:space="0" w:color="auto"/>
          </w:divBdr>
        </w:div>
        <w:div w:id="2007125590">
          <w:marLeft w:val="0"/>
          <w:marRight w:val="0"/>
          <w:marTop w:val="0"/>
          <w:marBottom w:val="0"/>
          <w:divBdr>
            <w:top w:val="none" w:sz="0" w:space="0" w:color="auto"/>
            <w:left w:val="none" w:sz="0" w:space="0" w:color="auto"/>
            <w:bottom w:val="none" w:sz="0" w:space="0" w:color="auto"/>
            <w:right w:val="none" w:sz="0" w:space="0" w:color="auto"/>
          </w:divBdr>
        </w:div>
      </w:divsChild>
    </w:div>
    <w:div w:id="1302691455">
      <w:bodyDiv w:val="1"/>
      <w:marLeft w:val="0"/>
      <w:marRight w:val="0"/>
      <w:marTop w:val="0"/>
      <w:marBottom w:val="0"/>
      <w:divBdr>
        <w:top w:val="none" w:sz="0" w:space="0" w:color="auto"/>
        <w:left w:val="none" w:sz="0" w:space="0" w:color="auto"/>
        <w:bottom w:val="none" w:sz="0" w:space="0" w:color="auto"/>
        <w:right w:val="none" w:sz="0" w:space="0" w:color="auto"/>
      </w:divBdr>
    </w:div>
    <w:div w:id="1310864674">
      <w:bodyDiv w:val="1"/>
      <w:marLeft w:val="0"/>
      <w:marRight w:val="0"/>
      <w:marTop w:val="0"/>
      <w:marBottom w:val="0"/>
      <w:divBdr>
        <w:top w:val="none" w:sz="0" w:space="0" w:color="auto"/>
        <w:left w:val="none" w:sz="0" w:space="0" w:color="auto"/>
        <w:bottom w:val="none" w:sz="0" w:space="0" w:color="auto"/>
        <w:right w:val="none" w:sz="0" w:space="0" w:color="auto"/>
      </w:divBdr>
    </w:div>
    <w:div w:id="1330252835">
      <w:bodyDiv w:val="1"/>
      <w:marLeft w:val="0"/>
      <w:marRight w:val="0"/>
      <w:marTop w:val="0"/>
      <w:marBottom w:val="0"/>
      <w:divBdr>
        <w:top w:val="none" w:sz="0" w:space="0" w:color="auto"/>
        <w:left w:val="none" w:sz="0" w:space="0" w:color="auto"/>
        <w:bottom w:val="none" w:sz="0" w:space="0" w:color="auto"/>
        <w:right w:val="none" w:sz="0" w:space="0" w:color="auto"/>
      </w:divBdr>
    </w:div>
    <w:div w:id="1332565658">
      <w:bodyDiv w:val="1"/>
      <w:marLeft w:val="0"/>
      <w:marRight w:val="0"/>
      <w:marTop w:val="0"/>
      <w:marBottom w:val="0"/>
      <w:divBdr>
        <w:top w:val="none" w:sz="0" w:space="0" w:color="auto"/>
        <w:left w:val="none" w:sz="0" w:space="0" w:color="auto"/>
        <w:bottom w:val="none" w:sz="0" w:space="0" w:color="auto"/>
        <w:right w:val="none" w:sz="0" w:space="0" w:color="auto"/>
      </w:divBdr>
    </w:div>
    <w:div w:id="1399669145">
      <w:bodyDiv w:val="1"/>
      <w:marLeft w:val="0"/>
      <w:marRight w:val="0"/>
      <w:marTop w:val="0"/>
      <w:marBottom w:val="0"/>
      <w:divBdr>
        <w:top w:val="none" w:sz="0" w:space="0" w:color="auto"/>
        <w:left w:val="none" w:sz="0" w:space="0" w:color="auto"/>
        <w:bottom w:val="none" w:sz="0" w:space="0" w:color="auto"/>
        <w:right w:val="none" w:sz="0" w:space="0" w:color="auto"/>
      </w:divBdr>
    </w:div>
    <w:div w:id="1584871137">
      <w:bodyDiv w:val="1"/>
      <w:marLeft w:val="0"/>
      <w:marRight w:val="0"/>
      <w:marTop w:val="0"/>
      <w:marBottom w:val="0"/>
      <w:divBdr>
        <w:top w:val="none" w:sz="0" w:space="0" w:color="auto"/>
        <w:left w:val="none" w:sz="0" w:space="0" w:color="auto"/>
        <w:bottom w:val="none" w:sz="0" w:space="0" w:color="auto"/>
        <w:right w:val="none" w:sz="0" w:space="0" w:color="auto"/>
      </w:divBdr>
    </w:div>
    <w:div w:id="1593734410">
      <w:bodyDiv w:val="1"/>
      <w:marLeft w:val="0"/>
      <w:marRight w:val="0"/>
      <w:marTop w:val="0"/>
      <w:marBottom w:val="0"/>
      <w:divBdr>
        <w:top w:val="none" w:sz="0" w:space="0" w:color="auto"/>
        <w:left w:val="none" w:sz="0" w:space="0" w:color="auto"/>
        <w:bottom w:val="none" w:sz="0" w:space="0" w:color="auto"/>
        <w:right w:val="none" w:sz="0" w:space="0" w:color="auto"/>
      </w:divBdr>
    </w:div>
    <w:div w:id="1631593796">
      <w:bodyDiv w:val="1"/>
      <w:marLeft w:val="0"/>
      <w:marRight w:val="0"/>
      <w:marTop w:val="0"/>
      <w:marBottom w:val="0"/>
      <w:divBdr>
        <w:top w:val="none" w:sz="0" w:space="0" w:color="auto"/>
        <w:left w:val="none" w:sz="0" w:space="0" w:color="auto"/>
        <w:bottom w:val="none" w:sz="0" w:space="0" w:color="auto"/>
        <w:right w:val="none" w:sz="0" w:space="0" w:color="auto"/>
      </w:divBdr>
    </w:div>
    <w:div w:id="1632009206">
      <w:bodyDiv w:val="1"/>
      <w:marLeft w:val="0"/>
      <w:marRight w:val="0"/>
      <w:marTop w:val="0"/>
      <w:marBottom w:val="0"/>
      <w:divBdr>
        <w:top w:val="none" w:sz="0" w:space="0" w:color="auto"/>
        <w:left w:val="none" w:sz="0" w:space="0" w:color="auto"/>
        <w:bottom w:val="none" w:sz="0" w:space="0" w:color="auto"/>
        <w:right w:val="none" w:sz="0" w:space="0" w:color="auto"/>
      </w:divBdr>
    </w:div>
    <w:div w:id="1660617061">
      <w:bodyDiv w:val="1"/>
      <w:marLeft w:val="0"/>
      <w:marRight w:val="0"/>
      <w:marTop w:val="0"/>
      <w:marBottom w:val="0"/>
      <w:divBdr>
        <w:top w:val="none" w:sz="0" w:space="0" w:color="auto"/>
        <w:left w:val="none" w:sz="0" w:space="0" w:color="auto"/>
        <w:bottom w:val="none" w:sz="0" w:space="0" w:color="auto"/>
        <w:right w:val="none" w:sz="0" w:space="0" w:color="auto"/>
      </w:divBdr>
    </w:div>
    <w:div w:id="1752309724">
      <w:bodyDiv w:val="1"/>
      <w:marLeft w:val="0"/>
      <w:marRight w:val="0"/>
      <w:marTop w:val="0"/>
      <w:marBottom w:val="0"/>
      <w:divBdr>
        <w:top w:val="none" w:sz="0" w:space="0" w:color="auto"/>
        <w:left w:val="none" w:sz="0" w:space="0" w:color="auto"/>
        <w:bottom w:val="none" w:sz="0" w:space="0" w:color="auto"/>
        <w:right w:val="none" w:sz="0" w:space="0" w:color="auto"/>
      </w:divBdr>
    </w:div>
    <w:div w:id="1838306662">
      <w:bodyDiv w:val="1"/>
      <w:marLeft w:val="0"/>
      <w:marRight w:val="0"/>
      <w:marTop w:val="0"/>
      <w:marBottom w:val="0"/>
      <w:divBdr>
        <w:top w:val="none" w:sz="0" w:space="0" w:color="auto"/>
        <w:left w:val="none" w:sz="0" w:space="0" w:color="auto"/>
        <w:bottom w:val="none" w:sz="0" w:space="0" w:color="auto"/>
        <w:right w:val="none" w:sz="0" w:space="0" w:color="auto"/>
      </w:divBdr>
    </w:div>
    <w:div w:id="1902012570">
      <w:bodyDiv w:val="1"/>
      <w:marLeft w:val="0"/>
      <w:marRight w:val="0"/>
      <w:marTop w:val="0"/>
      <w:marBottom w:val="0"/>
      <w:divBdr>
        <w:top w:val="none" w:sz="0" w:space="0" w:color="auto"/>
        <w:left w:val="none" w:sz="0" w:space="0" w:color="auto"/>
        <w:bottom w:val="none" w:sz="0" w:space="0" w:color="auto"/>
        <w:right w:val="none" w:sz="0" w:space="0" w:color="auto"/>
      </w:divBdr>
    </w:div>
    <w:div w:id="1919746954">
      <w:bodyDiv w:val="1"/>
      <w:marLeft w:val="0"/>
      <w:marRight w:val="0"/>
      <w:marTop w:val="0"/>
      <w:marBottom w:val="0"/>
      <w:divBdr>
        <w:top w:val="none" w:sz="0" w:space="0" w:color="auto"/>
        <w:left w:val="none" w:sz="0" w:space="0" w:color="auto"/>
        <w:bottom w:val="none" w:sz="0" w:space="0" w:color="auto"/>
        <w:right w:val="none" w:sz="0" w:space="0" w:color="auto"/>
      </w:divBdr>
    </w:div>
    <w:div w:id="1961647477">
      <w:bodyDiv w:val="1"/>
      <w:marLeft w:val="0"/>
      <w:marRight w:val="0"/>
      <w:marTop w:val="0"/>
      <w:marBottom w:val="0"/>
      <w:divBdr>
        <w:top w:val="none" w:sz="0" w:space="0" w:color="auto"/>
        <w:left w:val="none" w:sz="0" w:space="0" w:color="auto"/>
        <w:bottom w:val="none" w:sz="0" w:space="0" w:color="auto"/>
        <w:right w:val="none" w:sz="0" w:space="0" w:color="auto"/>
      </w:divBdr>
    </w:div>
    <w:div w:id="2031251826">
      <w:bodyDiv w:val="1"/>
      <w:marLeft w:val="0"/>
      <w:marRight w:val="0"/>
      <w:marTop w:val="0"/>
      <w:marBottom w:val="0"/>
      <w:divBdr>
        <w:top w:val="none" w:sz="0" w:space="0" w:color="auto"/>
        <w:left w:val="none" w:sz="0" w:space="0" w:color="auto"/>
        <w:bottom w:val="none" w:sz="0" w:space="0" w:color="auto"/>
        <w:right w:val="none" w:sz="0" w:space="0" w:color="auto"/>
      </w:divBdr>
    </w:div>
    <w:div w:id="2036466254">
      <w:bodyDiv w:val="1"/>
      <w:marLeft w:val="0"/>
      <w:marRight w:val="0"/>
      <w:marTop w:val="0"/>
      <w:marBottom w:val="0"/>
      <w:divBdr>
        <w:top w:val="none" w:sz="0" w:space="0" w:color="auto"/>
        <w:left w:val="none" w:sz="0" w:space="0" w:color="auto"/>
        <w:bottom w:val="none" w:sz="0" w:space="0" w:color="auto"/>
        <w:right w:val="none" w:sz="0" w:space="0" w:color="auto"/>
      </w:divBdr>
    </w:div>
    <w:div w:id="2095397574">
      <w:bodyDiv w:val="1"/>
      <w:marLeft w:val="0"/>
      <w:marRight w:val="0"/>
      <w:marTop w:val="0"/>
      <w:marBottom w:val="0"/>
      <w:divBdr>
        <w:top w:val="none" w:sz="0" w:space="0" w:color="auto"/>
        <w:left w:val="none" w:sz="0" w:space="0" w:color="auto"/>
        <w:bottom w:val="none" w:sz="0" w:space="0" w:color="auto"/>
        <w:right w:val="none" w:sz="0" w:space="0" w:color="auto"/>
      </w:divBdr>
    </w:div>
    <w:div w:id="2102951695">
      <w:bodyDiv w:val="1"/>
      <w:marLeft w:val="0"/>
      <w:marRight w:val="0"/>
      <w:marTop w:val="0"/>
      <w:marBottom w:val="0"/>
      <w:divBdr>
        <w:top w:val="none" w:sz="0" w:space="0" w:color="auto"/>
        <w:left w:val="none" w:sz="0" w:space="0" w:color="auto"/>
        <w:bottom w:val="none" w:sz="0" w:space="0" w:color="auto"/>
        <w:right w:val="none" w:sz="0" w:space="0" w:color="auto"/>
      </w:divBdr>
    </w:div>
    <w:div w:id="2129546598">
      <w:bodyDiv w:val="1"/>
      <w:marLeft w:val="0"/>
      <w:marRight w:val="0"/>
      <w:marTop w:val="0"/>
      <w:marBottom w:val="0"/>
      <w:divBdr>
        <w:top w:val="none" w:sz="0" w:space="0" w:color="auto"/>
        <w:left w:val="none" w:sz="0" w:space="0" w:color="auto"/>
        <w:bottom w:val="none" w:sz="0" w:space="0" w:color="auto"/>
        <w:right w:val="none" w:sz="0" w:space="0" w:color="auto"/>
      </w:divBdr>
    </w:div>
    <w:div w:id="21327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hildklierkeuz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jNGnNj2wL4&amp;feature=youtu.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ildklier.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utchthyroid.nl/vergaderingen-dtc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2018\Verslag%20IK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mdocument" ma:contentTypeID="0x01010049408B11A0C53141B5E5D1591C65358A002AD839932AD55D47BC1BBB559AE27332" ma:contentTypeVersion="13" ma:contentTypeDescription="" ma:contentTypeScope="" ma:versionID="cf5b99f4b365767d5ee7519eb7477b97">
  <xsd:schema xmlns:xsd="http://www.w3.org/2001/XMLSchema" xmlns:xs="http://www.w3.org/2001/XMLSchema" xmlns:p="http://schemas.microsoft.com/office/2006/metadata/properties" xmlns:ns2="ea945723-82b9-4727-8c49-998e271cfa53" xmlns:ns3="16da72a8-8840-4cf2-a903-75c16155cd9a" targetNamespace="http://schemas.microsoft.com/office/2006/metadata/properties" ma:root="true" ma:fieldsID="b25b1aede36d0804460525ed148edae3" ns2:_="" ns3:_="">
    <xsd:import namespace="ea945723-82b9-4727-8c49-998e271cfa53"/>
    <xsd:import namespace="16da72a8-8840-4cf2-a903-75c16155cd9a"/>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45723-82b9-4727-8c49-998e271cfa5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readOnly="false" ma:fieldId="{23f27201-bee3-471e-b2e7-b64fd8b7ca38}" ma:taxonomyMulti="true" ma:sspId="cb8255a1-8ba2-4481-a478-0e49daae7cb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82dd482-0324-4adc-a1d1-8cb304bea771}" ma:internalName="TaxCatchAll" ma:readOnly="false" ma:showField="CatchAllData" ma:web="ea945723-82b9-4727-8c49-998e271cfa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2dd482-0324-4adc-a1d1-8cb304bea771}" ma:internalName="TaxCatchAllLabel" ma:readOnly="true" ma:showField="CatchAllDataLabel" ma:web="ea945723-82b9-4727-8c49-998e271cfa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da72a8-8840-4cf2-a903-75c16155cd9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945723-82b9-4727-8c49-998e271cfa53"/>
    <TaxKeywordTaxHTField xmlns="ea945723-82b9-4727-8c49-998e271cfa53">
      <Terms xmlns="http://schemas.microsoft.com/office/infopath/2007/PartnerControls"/>
    </TaxKeywordTaxHTField>
  </documentManagement>
</p:properties>
</file>

<file path=customXml/itemProps1.xml><?xml version="1.0" encoding="utf-8"?>
<ds:datastoreItem xmlns:ds="http://schemas.openxmlformats.org/officeDocument/2006/customXml" ds:itemID="{59429946-E31B-4260-892D-82F09B2F9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45723-82b9-4727-8c49-998e271cfa53"/>
    <ds:schemaRef ds:uri="16da72a8-8840-4cf2-a903-75c16155c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2D029-A075-4809-9197-DE57FA431723}">
  <ds:schemaRefs>
    <ds:schemaRef ds:uri="http://schemas.microsoft.com/sharepoint/v3/contenttype/forms"/>
  </ds:schemaRefs>
</ds:datastoreItem>
</file>

<file path=customXml/itemProps3.xml><?xml version="1.0" encoding="utf-8"?>
<ds:datastoreItem xmlns:ds="http://schemas.openxmlformats.org/officeDocument/2006/customXml" ds:itemID="{DA95FF23-C350-451C-95F4-75145221D11C}">
  <ds:schemaRefs>
    <ds:schemaRef ds:uri="16da72a8-8840-4cf2-a903-75c16155cd9a"/>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a945723-82b9-4727-8c49-998e271cfa5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Verslag IKNL</Template>
  <TotalTime>21</TotalTime>
  <Pages>4</Pages>
  <Words>1636</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Verslag</vt:lpstr>
    </vt:vector>
  </TitlesOfParts>
  <Company>IKNL</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Annemiek Kwast</dc:creator>
  <dc:description>Sjabloonversie 2.7 - 5 december 2017_x000d_
Lay-out: Weijsters &amp; Kooij_x000d_
Sjablonen: www.joulesunlimited.nl</dc:description>
  <cp:lastModifiedBy>Kapiteijn, H.W. (ONCO)</cp:lastModifiedBy>
  <cp:revision>44</cp:revision>
  <cp:lastPrinted>2019-06-05T12:14:00Z</cp:lastPrinted>
  <dcterms:created xsi:type="dcterms:W3CDTF">2019-12-26T10:32:00Z</dcterms:created>
  <dcterms:modified xsi:type="dcterms:W3CDTF">2019-12-26T11:13:00Z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Verslag IKNL.dotx</vt:lpwstr>
  </property>
  <property fmtid="{D5CDD505-2E9C-101B-9397-08002B2CF9AE}" pid="3" name="ContentTypeId">
    <vt:lpwstr>0x01010049408B11A0C53141B5E5D1591C65358A002AD839932AD55D47BC1BBB559AE27332</vt:lpwstr>
  </property>
  <property fmtid="{D5CDD505-2E9C-101B-9397-08002B2CF9AE}" pid="4" name="TaxKeyword">
    <vt:lpwstr/>
  </property>
</Properties>
</file>